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E3" w:rsidP="00AD09E3" w:rsidRDefault="00AD09E3" w14:paraId="0972CF2B" w14:textId="77777777">
      <w:pPr>
        <w:spacing w:line="240" w:lineRule="auto"/>
        <w:outlineLvl w:val="0"/>
        <w:rPr>
          <w:szCs w:val="18"/>
        </w:rPr>
      </w:pPr>
      <w:bookmarkStart w:name="bm_txtAanhef" w:id="0"/>
      <w:bookmarkStart w:name="bm_start" w:id="1"/>
      <w:bookmarkStart w:name="_GoBack" w:id="2"/>
      <w:bookmarkEnd w:id="2"/>
      <w:r>
        <w:rPr>
          <w:szCs w:val="18"/>
        </w:rPr>
        <w:t>Geachte voorzitter,</w:t>
      </w:r>
    </w:p>
    <w:p w:rsidR="00AD09E3" w:rsidP="00AD09E3" w:rsidRDefault="00AD09E3" w14:paraId="0972CF2C" w14:textId="77777777">
      <w:pPr>
        <w:spacing w:line="240" w:lineRule="auto"/>
        <w:outlineLvl w:val="0"/>
        <w:rPr>
          <w:szCs w:val="18"/>
        </w:rPr>
      </w:pPr>
    </w:p>
    <w:p w:rsidR="00AD09E3" w:rsidP="00AD09E3" w:rsidRDefault="00AD09E3" w14:paraId="0972CF2D" w14:textId="77777777">
      <w:pPr>
        <w:spacing w:line="240" w:lineRule="auto"/>
        <w:outlineLvl w:val="0"/>
        <w:rPr>
          <w:szCs w:val="18"/>
        </w:rPr>
      </w:pPr>
    </w:p>
    <w:p w:rsidR="00AD09E3" w:rsidP="00AD09E3" w:rsidRDefault="00AD09E3" w14:paraId="0972CF2E" w14:textId="77777777">
      <w:pPr>
        <w:spacing w:line="240" w:lineRule="auto"/>
        <w:outlineLvl w:val="0"/>
        <w:rPr>
          <w:szCs w:val="18"/>
        </w:rPr>
      </w:pPr>
      <w:r>
        <w:rPr>
          <w:szCs w:val="18"/>
        </w:rPr>
        <w:t>Hierbij treft u aan de schriftelijke antwoorden op vragen</w:t>
      </w:r>
      <w:r>
        <w:rPr>
          <w:snapToGrid w:val="0"/>
          <w:szCs w:val="18"/>
        </w:rPr>
        <w:t xml:space="preserve"> gesteld tijdens de eerste termijn van de begrotingsbehandeling Buitenlandse Handel en Ontwikkelingssamenwerking op 25 november jl. </w:t>
      </w:r>
    </w:p>
    <w:p w:rsidR="00AD09E3" w:rsidP="00AD09E3" w:rsidRDefault="00AD09E3" w14:paraId="0972CF2F" w14:textId="77777777">
      <w:pPr>
        <w:spacing w:line="240" w:lineRule="auto"/>
        <w:rPr>
          <w:szCs w:val="18"/>
        </w:rPr>
      </w:pPr>
    </w:p>
    <w:p w:rsidR="00AD09E3" w:rsidP="00AD09E3" w:rsidRDefault="00AD09E3" w14:paraId="0972CF30" w14:textId="77777777">
      <w:pPr>
        <w:spacing w:line="240" w:lineRule="auto"/>
        <w:rPr>
          <w:szCs w:val="18"/>
        </w:rPr>
      </w:pPr>
      <w:r>
        <w:rPr>
          <w:szCs w:val="18"/>
        </w:rPr>
        <w:t xml:space="preserve"> </w:t>
      </w:r>
    </w:p>
    <w:p w:rsidR="00AD09E3" w:rsidP="00AD09E3" w:rsidRDefault="00AD09E3" w14:paraId="0972CF31" w14:textId="77777777">
      <w:pPr>
        <w:spacing w:line="240" w:lineRule="auto"/>
        <w:rPr>
          <w:szCs w:val="18"/>
        </w:rPr>
      </w:pPr>
      <w:r>
        <w:rPr>
          <w:szCs w:val="18"/>
        </w:rPr>
        <w:br/>
      </w:r>
      <w:r>
        <w:rPr>
          <w:szCs w:val="18"/>
        </w:rPr>
        <w:br/>
      </w:r>
      <w:r>
        <w:rPr>
          <w:szCs w:val="18"/>
        </w:rPr>
        <w:br/>
      </w:r>
    </w:p>
    <w:tbl>
      <w:tblPr>
        <w:tblStyle w:val="TableGrid"/>
        <w:tblW w:w="495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6709"/>
        <w:gridCol w:w="745"/>
      </w:tblGrid>
      <w:tr w:rsidR="00AD09E3" w:rsidTr="00AD09E3" w14:paraId="0972CF34" w14:textId="77777777">
        <w:tc>
          <w:tcPr>
            <w:tcW w:w="4500" w:type="pct"/>
            <w:hideMark/>
          </w:tcPr>
          <w:p w:rsidRPr="00C74FF7" w:rsidR="00AD09E3" w:rsidP="003865E9" w:rsidRDefault="00AD09E3" w14:paraId="0972CF32" w14:textId="5DA023F9">
            <w:pPr>
              <w:spacing w:line="240" w:lineRule="auto"/>
              <w:rPr>
                <w:snapToGrid w:val="0"/>
                <w:szCs w:val="18"/>
              </w:rPr>
            </w:pPr>
            <w:r w:rsidRPr="00C74FF7">
              <w:rPr>
                <w:snapToGrid w:val="0"/>
                <w:szCs w:val="18"/>
              </w:rPr>
              <w:t xml:space="preserve">De Minister </w:t>
            </w:r>
            <w:r w:rsidRPr="00C74FF7" w:rsidR="003865E9">
              <w:rPr>
                <w:snapToGrid w:val="0"/>
                <w:szCs w:val="18"/>
              </w:rPr>
              <w:t>voor Buitenlandse Handel en Ontwikkelingssamenwerking</w:t>
            </w:r>
            <w:r w:rsidRPr="00C74FF7">
              <w:rPr>
                <w:snapToGrid w:val="0"/>
                <w:szCs w:val="18"/>
              </w:rPr>
              <w:t>,</w:t>
            </w:r>
          </w:p>
        </w:tc>
        <w:tc>
          <w:tcPr>
            <w:tcW w:w="2500" w:type="pct"/>
            <w:hideMark/>
          </w:tcPr>
          <w:p w:rsidR="00AD09E3" w:rsidRDefault="00AD09E3" w14:paraId="0972CF33" w14:textId="77777777">
            <w:pPr>
              <w:spacing w:line="240" w:lineRule="auto"/>
              <w:rPr>
                <w:sz w:val="20"/>
                <w:szCs w:val="18"/>
                <w:lang w:eastAsia="zh-CN"/>
              </w:rPr>
            </w:pPr>
            <w:r>
              <w:rPr>
                <w:sz w:val="20"/>
                <w:szCs w:val="18"/>
              </w:rPr>
              <w:t xml:space="preserve"> </w:t>
            </w:r>
          </w:p>
        </w:tc>
      </w:tr>
      <w:tr w:rsidR="00AD09E3" w:rsidTr="00AD09E3" w14:paraId="0972CF3B" w14:textId="77777777">
        <w:tc>
          <w:tcPr>
            <w:tcW w:w="4500" w:type="pct"/>
          </w:tcPr>
          <w:p w:rsidRPr="00C74FF7" w:rsidR="00AD09E3" w:rsidRDefault="00AD09E3" w14:paraId="0972CF35" w14:textId="77777777">
            <w:pPr>
              <w:spacing w:line="240" w:lineRule="auto"/>
              <w:rPr>
                <w:snapToGrid w:val="0"/>
                <w:szCs w:val="18"/>
              </w:rPr>
            </w:pPr>
          </w:p>
          <w:p w:rsidRPr="00C74FF7" w:rsidR="00AD09E3" w:rsidRDefault="00AD09E3" w14:paraId="0972CF36" w14:textId="77777777">
            <w:pPr>
              <w:spacing w:line="240" w:lineRule="auto"/>
              <w:rPr>
                <w:snapToGrid w:val="0"/>
                <w:szCs w:val="18"/>
              </w:rPr>
            </w:pPr>
          </w:p>
          <w:p w:rsidRPr="00C74FF7" w:rsidR="00AD09E3" w:rsidRDefault="00AD09E3" w14:paraId="0972CF37" w14:textId="77777777">
            <w:pPr>
              <w:spacing w:line="240" w:lineRule="auto"/>
              <w:rPr>
                <w:snapToGrid w:val="0"/>
                <w:szCs w:val="18"/>
              </w:rPr>
            </w:pPr>
          </w:p>
          <w:p w:rsidRPr="00C74FF7" w:rsidR="00AD09E3" w:rsidRDefault="00AD09E3" w14:paraId="0972CF38" w14:textId="77777777">
            <w:pPr>
              <w:spacing w:line="240" w:lineRule="auto"/>
              <w:rPr>
                <w:snapToGrid w:val="0"/>
                <w:szCs w:val="18"/>
              </w:rPr>
            </w:pPr>
          </w:p>
          <w:p w:rsidRPr="00C74FF7" w:rsidR="00AD09E3" w:rsidRDefault="003865E9" w14:paraId="0972CF39" w14:textId="4D30E835">
            <w:pPr>
              <w:spacing w:line="240" w:lineRule="auto"/>
              <w:rPr>
                <w:snapToGrid w:val="0"/>
                <w:szCs w:val="18"/>
              </w:rPr>
            </w:pPr>
            <w:r w:rsidRPr="00C74FF7">
              <w:rPr>
                <w:snapToGrid w:val="0"/>
                <w:szCs w:val="18"/>
              </w:rPr>
              <w:t>Lilianne Ploumen</w:t>
            </w:r>
          </w:p>
        </w:tc>
        <w:tc>
          <w:tcPr>
            <w:tcW w:w="2500" w:type="pct"/>
            <w:hideMark/>
          </w:tcPr>
          <w:p w:rsidR="00AD09E3" w:rsidRDefault="00AD09E3" w14:paraId="0972CF3A" w14:textId="77777777">
            <w:pPr>
              <w:spacing w:line="240" w:lineRule="auto"/>
              <w:rPr>
                <w:sz w:val="20"/>
                <w:szCs w:val="18"/>
                <w:lang w:val="en-US" w:eastAsia="zh-CN"/>
              </w:rPr>
            </w:pPr>
            <w:r>
              <w:rPr>
                <w:sz w:val="20"/>
                <w:szCs w:val="18"/>
              </w:rPr>
              <w:t xml:space="preserve"> </w:t>
            </w:r>
          </w:p>
        </w:tc>
      </w:tr>
    </w:tbl>
    <w:p w:rsidRPr="00C37FE1" w:rsidR="00C37FE1" w:rsidP="00C37FE1" w:rsidRDefault="00D122D5" w14:paraId="0972CF3C" w14:textId="77777777">
      <w:r>
        <w:t xml:space="preserve"> </w:t>
      </w:r>
      <w:bookmarkEnd w:id="0"/>
      <w:bookmarkEnd w:id="1"/>
    </w:p>
    <w:p w:rsidRPr="00C37FE1" w:rsidR="00C37FE1" w:rsidP="00C37FE1" w:rsidRDefault="002D4824" w14:paraId="0972CF3D" w14:textId="77777777">
      <w:bookmarkStart w:name="bm_txt" w:id="3"/>
      <w:r>
        <w:t xml:space="preserve"> </w:t>
      </w:r>
      <w:bookmarkEnd w:id="3"/>
    </w:p>
    <w:p w:rsidR="00C37FE1" w:rsidP="00C37FE1" w:rsidRDefault="002D4824" w14:paraId="0972CF3E" w14:textId="77777777">
      <w:bookmarkStart w:name="bm_txtend" w:id="4"/>
      <w:r>
        <w:t xml:space="preserve"> </w:t>
      </w:r>
      <w:bookmarkEnd w:id="4"/>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2F6C89" w:rsidTr="00105578" w14:paraId="0972CF43" w14:textId="77777777">
        <w:tc>
          <w:tcPr>
            <w:tcW w:w="3757" w:type="dxa"/>
          </w:tcPr>
          <w:p w:rsidRPr="00C37FE1" w:rsidR="002F6C89" w:rsidP="002F6C89" w:rsidRDefault="002F6C89" w14:paraId="0972CF3F" w14:textId="77777777">
            <w:bookmarkStart w:name="bm_groet" w:id="5"/>
          </w:p>
          <w:bookmarkEnd w:id="5"/>
          <w:p w:rsidRPr="00C37FE1" w:rsidR="002F6C89" w:rsidP="002F6C89" w:rsidRDefault="002F6C89" w14:paraId="0972CF40" w14:textId="77777777"/>
        </w:tc>
        <w:tc>
          <w:tcPr>
            <w:tcW w:w="3758" w:type="dxa"/>
          </w:tcPr>
          <w:p w:rsidRPr="00C37FE1" w:rsidR="002F6C89" w:rsidP="002F6C89" w:rsidRDefault="002F6C89" w14:paraId="0972CF41" w14:textId="77777777">
            <w:bookmarkStart w:name="bm_groetam" w:id="6"/>
            <w:r w:rsidRPr="00C37FE1">
              <w:t xml:space="preserve"> </w:t>
            </w:r>
          </w:p>
          <w:bookmarkEnd w:id="6"/>
          <w:p w:rsidRPr="00C37FE1" w:rsidR="002F6C89" w:rsidP="002F6C89" w:rsidRDefault="002F6C89" w14:paraId="0972CF42" w14:textId="77777777"/>
        </w:tc>
      </w:tr>
      <w:tr w:rsidRPr="00C37FE1" w:rsidR="004B0BDA" w:rsidTr="00105578" w14:paraId="0972CF46" w14:textId="77777777">
        <w:tc>
          <w:tcPr>
            <w:tcW w:w="3757" w:type="dxa"/>
          </w:tcPr>
          <w:p w:rsidRPr="00C37FE1" w:rsidR="004B0BDA" w:rsidP="002F6C89" w:rsidRDefault="004B0BDA" w14:paraId="0972CF44" w14:textId="77777777">
            <w:bookmarkStart w:name="bm_groet1" w:id="7"/>
            <w:bookmarkEnd w:id="7"/>
          </w:p>
        </w:tc>
        <w:tc>
          <w:tcPr>
            <w:tcW w:w="3758" w:type="dxa"/>
          </w:tcPr>
          <w:p w:rsidRPr="00C37FE1" w:rsidR="004B0BDA" w:rsidP="002F6C89" w:rsidRDefault="004B0BDA" w14:paraId="0972CF45" w14:textId="77777777">
            <w:bookmarkStart w:name="bm_groetam1" w:id="8"/>
            <w:bookmarkEnd w:id="8"/>
          </w:p>
        </w:tc>
      </w:tr>
    </w:tbl>
    <w:p w:rsidR="00825019" w:rsidP="00D36B95" w:rsidRDefault="00C37FE1" w14:paraId="0972CF47" w14:textId="77777777">
      <w:bookmarkStart w:name="bm_antwoord" w:id="9"/>
      <w:r w:rsidRPr="00C37FE1">
        <w:t xml:space="preserve"> </w:t>
      </w:r>
      <w:bookmarkEnd w:id="9"/>
    </w:p>
    <w:p w:rsidR="00AD09E3" w:rsidP="00D36B95" w:rsidRDefault="00AD09E3" w14:paraId="0972CF48" w14:textId="77777777"/>
    <w:p w:rsidR="00AD09E3" w:rsidP="00D36B95" w:rsidRDefault="00AD09E3" w14:paraId="0972CF49" w14:textId="77777777"/>
    <w:p w:rsidR="00AD09E3" w:rsidP="00D36B95" w:rsidRDefault="00AD09E3" w14:paraId="0972CF4A" w14:textId="77777777"/>
    <w:p w:rsidR="00AD09E3" w:rsidP="00D36B95" w:rsidRDefault="00AD09E3" w14:paraId="0972CF4B" w14:textId="77777777"/>
    <w:p w:rsidR="00AD09E3" w:rsidP="00D36B95" w:rsidRDefault="00AD09E3" w14:paraId="0972CF4C" w14:textId="77777777"/>
    <w:p w:rsidR="00AD09E3" w:rsidP="00D36B95" w:rsidRDefault="00AD09E3" w14:paraId="0972CF4D" w14:textId="77777777"/>
    <w:p w:rsidR="00DB4B68" w:rsidP="00D36B95" w:rsidRDefault="00DB4B68" w14:paraId="12B737B1" w14:textId="77777777"/>
    <w:p w:rsidR="00AD09E3" w:rsidP="00D36B95" w:rsidRDefault="00AD09E3" w14:paraId="0972CF4E" w14:textId="77777777"/>
    <w:p w:rsidR="00AD09E3" w:rsidP="00D36B95" w:rsidRDefault="00AD09E3" w14:paraId="0972CF4F" w14:textId="77777777"/>
    <w:p w:rsidR="00AD09E3" w:rsidP="00D36B95" w:rsidRDefault="00AD09E3" w14:paraId="0972CF50" w14:textId="77777777"/>
    <w:p w:rsidR="00C74FF7" w:rsidP="00D36B95" w:rsidRDefault="00C74FF7" w14:paraId="00924591" w14:textId="77777777"/>
    <w:p w:rsidR="00AD09E3" w:rsidP="00D36B95" w:rsidRDefault="00AD09E3" w14:paraId="0972CF51" w14:textId="77777777"/>
    <w:p w:rsidRPr="00742E65" w:rsidR="00DB4B68" w:rsidP="00AD09E3" w:rsidRDefault="00DB4B68" w14:paraId="12A6E159" w14:textId="1D0B635C">
      <w:pPr>
        <w:spacing w:line="240" w:lineRule="auto"/>
        <w:rPr>
          <w:b/>
          <w:szCs w:val="18"/>
          <w:u w:val="single"/>
        </w:rPr>
      </w:pPr>
      <w:r w:rsidRPr="00742E65">
        <w:rPr>
          <w:b/>
          <w:szCs w:val="18"/>
          <w:u w:val="single"/>
        </w:rPr>
        <w:lastRenderedPageBreak/>
        <w:t xml:space="preserve">Vragen van de leden Smaling, </w:t>
      </w:r>
      <w:r w:rsidRPr="00742E65" w:rsidR="00ED0AB4">
        <w:rPr>
          <w:b/>
          <w:szCs w:val="18"/>
          <w:u w:val="single"/>
        </w:rPr>
        <w:t xml:space="preserve">Mulder, Bosma, Van Veldhoven, Voordewind en Klaver over de asielinstroom in relatie tot de Najaarsnota (in de brief wordt tevens ingegaan op de specifieke vragen die de leden over dit punt hebben gesteld). </w:t>
      </w:r>
    </w:p>
    <w:p w:rsidRPr="00742E65" w:rsidR="00DB4B68" w:rsidP="00AD09E3" w:rsidRDefault="00DB4B68" w14:paraId="39B650E2" w14:textId="77777777">
      <w:pPr>
        <w:spacing w:line="240" w:lineRule="auto"/>
        <w:rPr>
          <w:b/>
          <w:szCs w:val="18"/>
          <w:u w:val="single"/>
        </w:rPr>
      </w:pPr>
    </w:p>
    <w:p w:rsidRPr="00742E65" w:rsidR="00ED0AB4" w:rsidP="00AD09E3" w:rsidRDefault="00CC3687" w14:paraId="10498949" w14:textId="71D86743">
      <w:pPr>
        <w:spacing w:line="240" w:lineRule="auto"/>
        <w:rPr>
          <w:b/>
          <w:szCs w:val="18"/>
        </w:rPr>
      </w:pPr>
      <w:r w:rsidRPr="00742E65">
        <w:rPr>
          <w:b/>
          <w:szCs w:val="18"/>
        </w:rPr>
        <w:t>Antwoord</w:t>
      </w:r>
    </w:p>
    <w:p w:rsidRPr="00742E65" w:rsidR="00ED0AB4" w:rsidP="00AD09E3" w:rsidRDefault="00ED0AB4" w14:paraId="702461BA" w14:textId="77777777">
      <w:pPr>
        <w:spacing w:line="240" w:lineRule="auto"/>
        <w:rPr>
          <w:b/>
          <w:szCs w:val="18"/>
          <w:u w:val="single"/>
        </w:rPr>
      </w:pPr>
    </w:p>
    <w:p w:rsidRPr="00742E65" w:rsidR="00DB4B68" w:rsidP="00DB4B68" w:rsidRDefault="00EB6C09" w14:paraId="2AF9CC25" w14:textId="3ECFD33A">
      <w:r w:rsidRPr="00742E65">
        <w:t>In</w:t>
      </w:r>
      <w:r w:rsidRPr="00742E65" w:rsidR="00ED0AB4">
        <w:t xml:space="preserve"> de e</w:t>
      </w:r>
      <w:r w:rsidRPr="00742E65" w:rsidR="00DB4B68">
        <w:t xml:space="preserve">erste termijn van </w:t>
      </w:r>
      <w:r w:rsidRPr="00742E65" w:rsidR="00ED0AB4">
        <w:t xml:space="preserve">de Kamer zijn vragen gesteld over de asielinstroom </w:t>
      </w:r>
      <w:r w:rsidRPr="00742E65" w:rsidR="00DB4B68">
        <w:t>naar aanleiding van de brief van de Ministers van V</w:t>
      </w:r>
      <w:r w:rsidRPr="00742E65" w:rsidR="00B11AD2">
        <w:t>eiligheid en Justitie (V</w:t>
      </w:r>
      <w:r w:rsidRPr="00742E65" w:rsidR="00DB4B68">
        <w:t>&amp;J</w:t>
      </w:r>
      <w:r w:rsidRPr="00742E65" w:rsidR="00B11AD2">
        <w:t>)</w:t>
      </w:r>
      <w:r w:rsidRPr="00742E65" w:rsidR="00DB4B68">
        <w:t xml:space="preserve"> en Financiën over de </w:t>
      </w:r>
      <w:r w:rsidRPr="00742E65">
        <w:t xml:space="preserve">V&amp;J </w:t>
      </w:r>
      <w:r w:rsidRPr="00742E65" w:rsidR="00DB4B68">
        <w:t xml:space="preserve">begroting van 20 november en </w:t>
      </w:r>
      <w:r w:rsidRPr="00742E65" w:rsidR="00ED0AB4">
        <w:t xml:space="preserve">de brief van de Minister voor Buitenlandse Handel en Ontwikkelingssamenwerking over de asielsystematiek </w:t>
      </w:r>
      <w:r w:rsidRPr="00742E65" w:rsidR="00DB4B68">
        <w:t xml:space="preserve">van 25 november. </w:t>
      </w:r>
    </w:p>
    <w:p w:rsidRPr="00742E65" w:rsidR="00EB6C09" w:rsidP="00DB4B68" w:rsidRDefault="00DB4B68" w14:paraId="3B59CC1E" w14:textId="78E02A52">
      <w:r w:rsidRPr="00742E65">
        <w:t> </w:t>
      </w:r>
    </w:p>
    <w:p w:rsidRPr="00742E65" w:rsidR="00DB4B68" w:rsidP="00DB4B68" w:rsidRDefault="00DB4B68" w14:paraId="46B21491" w14:textId="73D90A4B">
      <w:r w:rsidRPr="00742E65">
        <w:t xml:space="preserve">Bij het Wetgevingsoverleg op 23 november </w:t>
      </w:r>
      <w:r w:rsidRPr="00742E65" w:rsidR="00ED0AB4">
        <w:t xml:space="preserve">is </w:t>
      </w:r>
      <w:r w:rsidRPr="00742E65">
        <w:t xml:space="preserve">gevraagd om nader in te gaan op de systematiek met betrekking tot de eerstejaars opvang asielzoekers uit DAC-landen. </w:t>
      </w:r>
      <w:r w:rsidRPr="00742E65" w:rsidR="00B11AD2">
        <w:t xml:space="preserve">De brief van 25 </w:t>
      </w:r>
      <w:r w:rsidRPr="00742E65" w:rsidR="00ED0AB4">
        <w:t xml:space="preserve">november </w:t>
      </w:r>
      <w:r w:rsidRPr="00742E65" w:rsidR="00B11AD2">
        <w:t>gaat in op</w:t>
      </w:r>
      <w:r w:rsidRPr="00742E65">
        <w:t xml:space="preserve"> deze systematiek en de </w:t>
      </w:r>
      <w:r w:rsidRPr="00742E65" w:rsidR="00EB6C09">
        <w:t>budgettaire gevolgen voor ODA</w:t>
      </w:r>
      <w:r w:rsidRPr="00742E65" w:rsidR="00B11AD2">
        <w:t>,</w:t>
      </w:r>
      <w:r w:rsidRPr="00742E65" w:rsidR="00EB6C09">
        <w:t xml:space="preserve"> </w:t>
      </w:r>
      <w:r w:rsidRPr="00742E65" w:rsidR="00B11AD2">
        <w:t>z</w:t>
      </w:r>
      <w:r w:rsidRPr="00742E65">
        <w:t xml:space="preserve">oals tot nu </w:t>
      </w:r>
      <w:r w:rsidRPr="00742E65" w:rsidR="00B11AD2">
        <w:t xml:space="preserve">toe </w:t>
      </w:r>
      <w:r w:rsidRPr="00742E65">
        <w:t xml:space="preserve">aan </w:t>
      </w:r>
      <w:r w:rsidRPr="00742E65" w:rsidR="00ED0AB4">
        <w:t xml:space="preserve">uw Kamer </w:t>
      </w:r>
      <w:r w:rsidRPr="00742E65" w:rsidR="00B11AD2">
        <w:t xml:space="preserve">is </w:t>
      </w:r>
      <w:r w:rsidRPr="00742E65">
        <w:t xml:space="preserve">gemeld via de Voorjaarsnota 2015 en de ontwerpbegroting. Vandaar ook de expliciete verwijzing in de brief van 25 november naar de </w:t>
      </w:r>
      <w:r w:rsidRPr="00742E65" w:rsidR="00ED0AB4">
        <w:t>o</w:t>
      </w:r>
      <w:r w:rsidRPr="00742E65">
        <w:t xml:space="preserve">ntwerpbegroting en de daarbij horende raming van de kosten op basis van de toen geldende asielinstroom. </w:t>
      </w:r>
      <w:r w:rsidRPr="00742E65" w:rsidR="00ED0AB4">
        <w:t>De ontwerpbegroting is nam</w:t>
      </w:r>
      <w:r w:rsidRPr="00742E65">
        <w:t xml:space="preserve">elijk de meest recente formele bijstelling van de ODA toerekening. </w:t>
      </w:r>
    </w:p>
    <w:p w:rsidRPr="00742E65" w:rsidR="00DB4B68" w:rsidP="00DB4B68" w:rsidRDefault="00DB4B68" w14:paraId="3033B97A" w14:textId="259FCD48">
      <w:r w:rsidRPr="00742E65">
        <w:t>  </w:t>
      </w:r>
    </w:p>
    <w:p w:rsidRPr="00742E65" w:rsidR="00B11AD2" w:rsidP="00B11AD2" w:rsidRDefault="00DB4B68" w14:paraId="7D9B8D3A" w14:textId="04B74274">
      <w:r w:rsidRPr="00742E65">
        <w:t xml:space="preserve">Het vaststellen en actualiseren van de instroomcijfers zijn het werkterrein van V&amp;J. Volgens de zeer recente laatste ramingen van V&amp;J, en zoals aan </w:t>
      </w:r>
      <w:r w:rsidRPr="00742E65" w:rsidR="00ED0AB4">
        <w:t>uw Kamer</w:t>
      </w:r>
      <w:r w:rsidRPr="00742E65">
        <w:t xml:space="preserve"> gemeld in de brief van 20 november, zullen ca. 58.000 personen asiel </w:t>
      </w:r>
      <w:r w:rsidRPr="00742E65" w:rsidR="00B11AD2">
        <w:t xml:space="preserve">hebben </w:t>
      </w:r>
      <w:r w:rsidRPr="00742E65">
        <w:t>aan</w:t>
      </w:r>
      <w:r w:rsidRPr="00742E65" w:rsidR="00B11AD2">
        <w:t>gevraagd</w:t>
      </w:r>
      <w:r w:rsidRPr="00742E65">
        <w:t xml:space="preserve"> in 2015. Voor 2016 wordt een zelfde aantal asielzoekers verwacht.</w:t>
      </w:r>
      <w:r w:rsidRPr="00742E65" w:rsidR="00B11AD2">
        <w:t xml:space="preserve"> </w:t>
      </w:r>
    </w:p>
    <w:p w:rsidRPr="00742E65" w:rsidR="00B11AD2" w:rsidP="00B11AD2" w:rsidRDefault="00B11AD2" w14:paraId="54EC206B" w14:textId="77777777"/>
    <w:p w:rsidRPr="00742E65" w:rsidR="00DB4B68" w:rsidP="00B11AD2" w:rsidRDefault="00ED0AB4" w14:paraId="03FB350E" w14:textId="3BFB280D">
      <w:r w:rsidRPr="00742E65">
        <w:t xml:space="preserve">Over de gevolgen van deze toegenomen instroom en de budgettaire dekking hiervan wordt uw Kamer – ook conform de motie Slob c.s. – bij </w:t>
      </w:r>
      <w:r w:rsidRPr="00742E65" w:rsidR="00B11AD2">
        <w:t>de Najaarsnota verder geï</w:t>
      </w:r>
      <w:r w:rsidRPr="00742E65">
        <w:t xml:space="preserve">nformeerd. </w:t>
      </w:r>
    </w:p>
    <w:p w:rsidRPr="00742E65" w:rsidR="00DB4B68" w:rsidP="00AD09E3" w:rsidRDefault="00DB4B68" w14:paraId="2962CEAF" w14:textId="77777777">
      <w:pPr>
        <w:spacing w:line="240" w:lineRule="auto"/>
        <w:rPr>
          <w:b/>
          <w:szCs w:val="18"/>
          <w:u w:val="single"/>
        </w:rPr>
      </w:pPr>
    </w:p>
    <w:p w:rsidRPr="00742E65" w:rsidR="00DB4B68" w:rsidP="00AD09E3" w:rsidRDefault="00DB4B68" w14:paraId="12A0694F" w14:textId="77777777">
      <w:pPr>
        <w:spacing w:line="240" w:lineRule="auto"/>
        <w:rPr>
          <w:b/>
          <w:szCs w:val="18"/>
          <w:u w:val="single"/>
        </w:rPr>
      </w:pPr>
    </w:p>
    <w:p w:rsidRPr="00742E65" w:rsidR="00AD09E3" w:rsidP="00AD09E3" w:rsidRDefault="00AD09E3" w14:paraId="0972CF59" w14:textId="645C6B9A">
      <w:pPr>
        <w:spacing w:line="240" w:lineRule="auto"/>
        <w:rPr>
          <w:b/>
          <w:szCs w:val="18"/>
          <w:u w:val="single"/>
        </w:rPr>
      </w:pPr>
      <w:r w:rsidRPr="00742E65">
        <w:rPr>
          <w:b/>
          <w:szCs w:val="18"/>
          <w:u w:val="single"/>
        </w:rPr>
        <w:t xml:space="preserve">Vragen van het lid </w:t>
      </w:r>
      <w:r w:rsidRPr="00742E65" w:rsidR="003865E9">
        <w:rPr>
          <w:b/>
          <w:szCs w:val="18"/>
          <w:u w:val="single"/>
        </w:rPr>
        <w:t xml:space="preserve">Smaling </w:t>
      </w:r>
      <w:r w:rsidRPr="00742E65">
        <w:rPr>
          <w:b/>
          <w:szCs w:val="18"/>
          <w:u w:val="single"/>
        </w:rPr>
        <w:t>(</w:t>
      </w:r>
      <w:r w:rsidRPr="00742E65" w:rsidR="003865E9">
        <w:rPr>
          <w:b/>
          <w:szCs w:val="18"/>
          <w:u w:val="single"/>
        </w:rPr>
        <w:t>SP)</w:t>
      </w:r>
    </w:p>
    <w:p w:rsidRPr="00742E65" w:rsidR="00AD09E3" w:rsidP="00AD09E3" w:rsidRDefault="00AD09E3" w14:paraId="0972CF5A" w14:textId="77777777">
      <w:pPr>
        <w:tabs>
          <w:tab w:val="left" w:pos="1635"/>
        </w:tabs>
        <w:spacing w:line="240" w:lineRule="auto"/>
        <w:rPr>
          <w:rFonts w:cs="Calibri"/>
          <w:b/>
          <w:szCs w:val="18"/>
        </w:rPr>
      </w:pPr>
    </w:p>
    <w:p w:rsidRPr="00742E65" w:rsidR="00C74FF7" w:rsidP="00D32EF6" w:rsidRDefault="00D32EF6" w14:paraId="633212F9" w14:textId="77777777">
      <w:pPr>
        <w:spacing w:line="276" w:lineRule="auto"/>
        <w:rPr>
          <w:b/>
          <w:bCs/>
        </w:rPr>
      </w:pPr>
      <w:r w:rsidRPr="00742E65">
        <w:rPr>
          <w:b/>
          <w:bCs/>
        </w:rPr>
        <w:t>Vraag</w:t>
      </w:r>
    </w:p>
    <w:p w:rsidRPr="00742E65" w:rsidR="00C74FF7" w:rsidP="00D32EF6" w:rsidRDefault="00C74FF7" w14:paraId="363318C4" w14:textId="77777777">
      <w:pPr>
        <w:spacing w:line="276" w:lineRule="auto"/>
        <w:rPr>
          <w:b/>
          <w:bCs/>
        </w:rPr>
      </w:pPr>
    </w:p>
    <w:p w:rsidRPr="00742E65" w:rsidR="00D32EF6" w:rsidP="00D32EF6" w:rsidRDefault="00D32EF6" w14:paraId="5FB16F02" w14:textId="130EB499">
      <w:pPr>
        <w:spacing w:line="276" w:lineRule="auto"/>
        <w:rPr>
          <w:b/>
          <w:szCs w:val="18"/>
        </w:rPr>
      </w:pPr>
      <w:r w:rsidRPr="00742E65">
        <w:rPr>
          <w:b/>
          <w:szCs w:val="18"/>
        </w:rPr>
        <w:t xml:space="preserve">Hoe spant de minister </w:t>
      </w:r>
      <w:r w:rsidRPr="00742E65" w:rsidR="00057836">
        <w:rPr>
          <w:b/>
          <w:szCs w:val="18"/>
        </w:rPr>
        <w:t>zich</w:t>
      </w:r>
      <w:r w:rsidRPr="00742E65">
        <w:rPr>
          <w:b/>
          <w:szCs w:val="18"/>
        </w:rPr>
        <w:t xml:space="preserve"> in om de maatschappij te betrekken bij de discussie over TTIP?</w:t>
      </w:r>
    </w:p>
    <w:p w:rsidRPr="00742E65" w:rsidR="00D32EF6" w:rsidP="00D32EF6" w:rsidRDefault="00D32EF6" w14:paraId="34FC827C" w14:textId="77777777">
      <w:pPr>
        <w:spacing w:line="276" w:lineRule="auto"/>
        <w:rPr>
          <w:szCs w:val="18"/>
        </w:rPr>
      </w:pPr>
    </w:p>
    <w:p w:rsidRPr="00742E65" w:rsidR="00D32EF6" w:rsidP="00D32EF6" w:rsidRDefault="00D32EF6" w14:paraId="562691F5" w14:textId="77777777">
      <w:pPr>
        <w:spacing w:line="276" w:lineRule="auto"/>
        <w:rPr>
          <w:b/>
          <w:bCs/>
        </w:rPr>
      </w:pPr>
      <w:r w:rsidRPr="00742E65">
        <w:rPr>
          <w:b/>
          <w:bCs/>
        </w:rPr>
        <w:t xml:space="preserve">Antwoord </w:t>
      </w:r>
    </w:p>
    <w:p w:rsidRPr="00742E65" w:rsidR="00D32EF6" w:rsidP="00D32EF6" w:rsidRDefault="00D32EF6" w14:paraId="64ED48C1" w14:textId="77777777">
      <w:pPr>
        <w:spacing w:line="276" w:lineRule="auto"/>
        <w:rPr>
          <w:rFonts w:ascii="Calibri" w:hAnsi="Calibri"/>
          <w:b/>
          <w:sz w:val="22"/>
        </w:rPr>
      </w:pPr>
    </w:p>
    <w:p w:rsidRPr="00742E65" w:rsidR="00D32EF6" w:rsidP="00057836" w:rsidRDefault="00D32EF6" w14:paraId="20BA45B6" w14:textId="6EAE78C2">
      <w:pPr>
        <w:spacing w:line="240" w:lineRule="auto"/>
        <w:rPr>
          <w:szCs w:val="18"/>
        </w:rPr>
      </w:pPr>
      <w:r w:rsidRPr="00742E65">
        <w:rPr>
          <w:szCs w:val="18"/>
        </w:rPr>
        <w:t>Op 8 juni jl. heeft het kabinet in een Kamerbrief (</w:t>
      </w:r>
      <w:r w:rsidRPr="00742E65" w:rsidR="00057836">
        <w:rPr>
          <w:szCs w:val="18"/>
        </w:rPr>
        <w:t xml:space="preserve">Kamerstuknummer </w:t>
      </w:r>
      <w:r w:rsidRPr="00742E65">
        <w:rPr>
          <w:szCs w:val="18"/>
        </w:rPr>
        <w:t xml:space="preserve">21501-02, nr. 1507)  toegelicht hoe de Nederlandse samenleving betrokken wordt bij de discussie over TTIP. Daarin heeft het kabinet onder meer de volgende punten benoemd: </w:t>
      </w:r>
    </w:p>
    <w:p w:rsidRPr="00742E65" w:rsidR="00D32EF6" w:rsidP="00057836" w:rsidRDefault="00D32EF6" w14:paraId="1EC101FD" w14:textId="6E60A65C">
      <w:pPr>
        <w:pStyle w:val="ListParagraph"/>
        <w:numPr>
          <w:ilvl w:val="0"/>
          <w:numId w:val="32"/>
        </w:numPr>
        <w:spacing w:line="240" w:lineRule="auto"/>
        <w:rPr>
          <w:szCs w:val="18"/>
        </w:rPr>
      </w:pPr>
      <w:r w:rsidRPr="00742E65">
        <w:rPr>
          <w:szCs w:val="18"/>
        </w:rPr>
        <w:t xml:space="preserve">Het maatschappelijk middenveld en het bedrijfsleven wordt regelmatig geconsulteerd over TTIP, onder meer door te spreken met ondernemers, vakbonden, werkgeversorganisaties en maatschappelijke organisaties. </w:t>
      </w:r>
    </w:p>
    <w:p w:rsidRPr="00742E65" w:rsidR="00D32EF6" w:rsidP="00057836" w:rsidRDefault="00D32EF6" w14:paraId="6D76161B" w14:textId="2F521A44">
      <w:pPr>
        <w:pStyle w:val="ListParagraph"/>
        <w:numPr>
          <w:ilvl w:val="0"/>
          <w:numId w:val="32"/>
        </w:numPr>
        <w:spacing w:line="240" w:lineRule="auto"/>
        <w:rPr>
          <w:szCs w:val="18"/>
        </w:rPr>
      </w:pPr>
      <w:r w:rsidRPr="00742E65">
        <w:rPr>
          <w:szCs w:val="18"/>
        </w:rPr>
        <w:t xml:space="preserve">Daarnaast neemt de overheid regelmatig deel aan publieke debatten en interviews, om aandacht voor het debat te vragen en onduidelijkheden over TTIP weg te nemen. </w:t>
      </w:r>
    </w:p>
    <w:p w:rsidRPr="00742E65" w:rsidR="00057836" w:rsidP="00057836" w:rsidRDefault="00057836" w14:paraId="4D617854" w14:textId="130C5757">
      <w:pPr>
        <w:pStyle w:val="ListParagraph"/>
        <w:numPr>
          <w:ilvl w:val="0"/>
          <w:numId w:val="32"/>
        </w:numPr>
        <w:spacing w:line="240" w:lineRule="auto"/>
        <w:rPr>
          <w:szCs w:val="18"/>
        </w:rPr>
      </w:pPr>
      <w:r w:rsidRPr="00742E65">
        <w:rPr>
          <w:szCs w:val="18"/>
        </w:rPr>
        <w:t>Op rijksoverheid.nl staat veel informatie over TTIP, die continu uitgebreid wordt.</w:t>
      </w:r>
    </w:p>
    <w:p w:rsidRPr="00742E65" w:rsidR="00D32EF6" w:rsidP="00057836" w:rsidRDefault="00D32EF6" w14:paraId="5F528BA1" w14:textId="77777777">
      <w:pPr>
        <w:spacing w:line="240" w:lineRule="auto"/>
        <w:rPr>
          <w:szCs w:val="18"/>
        </w:rPr>
      </w:pPr>
    </w:p>
    <w:p w:rsidRPr="00D32EF6" w:rsidR="00D32EF6" w:rsidP="00057836" w:rsidRDefault="00057836" w14:paraId="663B09C9" w14:textId="6E313ECD">
      <w:pPr>
        <w:spacing w:line="240" w:lineRule="auto"/>
        <w:rPr>
          <w:szCs w:val="18"/>
        </w:rPr>
      </w:pPr>
      <w:r w:rsidRPr="00742E65">
        <w:rPr>
          <w:szCs w:val="18"/>
        </w:rPr>
        <w:t xml:space="preserve">Daarnaast heb ik op </w:t>
      </w:r>
      <w:r w:rsidRPr="00742E65" w:rsidR="00D32EF6">
        <w:rPr>
          <w:szCs w:val="18"/>
        </w:rPr>
        <w:t>4 november gesproken met de Vereniging van Nederlandse Gemeenten (VNG), het Interprovinciaal Overleg (IPO) en de Unie van Waterschappen (UvW) gezien de aandacht die TTIP bij decentrale overheden krijgt.</w:t>
      </w:r>
    </w:p>
    <w:p w:rsidR="00D32EF6" w:rsidP="00095E92" w:rsidRDefault="00D32EF6" w14:paraId="0A127C49" w14:textId="77777777">
      <w:pPr>
        <w:rPr>
          <w:b/>
        </w:rPr>
      </w:pPr>
    </w:p>
    <w:p w:rsidR="00D32EF6" w:rsidP="00095E92" w:rsidRDefault="00D32EF6" w14:paraId="6DD784DC" w14:textId="77777777">
      <w:pPr>
        <w:rPr>
          <w:b/>
        </w:rPr>
      </w:pPr>
    </w:p>
    <w:p w:rsidR="00C74FF7" w:rsidP="00095E92" w:rsidRDefault="00426447" w14:paraId="228F644A" w14:textId="77777777">
      <w:pPr>
        <w:rPr>
          <w:b/>
        </w:rPr>
      </w:pPr>
      <w:r>
        <w:rPr>
          <w:b/>
        </w:rPr>
        <w:t>Vraag</w:t>
      </w:r>
    </w:p>
    <w:p w:rsidR="00C74FF7" w:rsidP="00095E92" w:rsidRDefault="00C74FF7" w14:paraId="1649DF6A" w14:textId="77777777">
      <w:pPr>
        <w:rPr>
          <w:b/>
        </w:rPr>
      </w:pPr>
    </w:p>
    <w:p w:rsidR="00095E92" w:rsidP="00095E92" w:rsidRDefault="00095E92" w14:paraId="1F1C2D2C" w14:textId="72071F54">
      <w:pPr>
        <w:rPr>
          <w:b/>
        </w:rPr>
      </w:pPr>
      <w:r>
        <w:rPr>
          <w:b/>
        </w:rPr>
        <w:t>Er</w:t>
      </w:r>
      <w:r w:rsidRPr="00F02FDA">
        <w:rPr>
          <w:b/>
        </w:rPr>
        <w:t xml:space="preserve"> gaat</w:t>
      </w:r>
      <w:r>
        <w:rPr>
          <w:b/>
        </w:rPr>
        <w:t xml:space="preserve"> EUR</w:t>
      </w:r>
      <w:r w:rsidRPr="00F02FDA">
        <w:rPr>
          <w:b/>
        </w:rPr>
        <w:t xml:space="preserve"> 760 miljard</w:t>
      </w:r>
      <w:r>
        <w:rPr>
          <w:b/>
        </w:rPr>
        <w:t xml:space="preserve"> </w:t>
      </w:r>
      <w:r w:rsidRPr="00F02FDA">
        <w:rPr>
          <w:b/>
        </w:rPr>
        <w:t>verloren door het niet betalen van belasting en door corruptie</w:t>
      </w:r>
      <w:r>
        <w:rPr>
          <w:b/>
        </w:rPr>
        <w:t xml:space="preserve"> gerelateerd aan grootbedrijven en fiscale voordelen in Afrika</w:t>
      </w:r>
      <w:r w:rsidRPr="00F02FDA">
        <w:rPr>
          <w:b/>
        </w:rPr>
        <w:t xml:space="preserve">. </w:t>
      </w:r>
      <w:r w:rsidRPr="00F62B39">
        <w:rPr>
          <w:b/>
        </w:rPr>
        <w:t xml:space="preserve">Hoe gaat de </w:t>
      </w:r>
      <w:r>
        <w:rPr>
          <w:b/>
        </w:rPr>
        <w:t>m</w:t>
      </w:r>
      <w:r w:rsidRPr="00F62B39">
        <w:rPr>
          <w:b/>
        </w:rPr>
        <w:t>inister dit probleem verder te lijf?</w:t>
      </w:r>
      <w:r w:rsidRPr="00F02FDA">
        <w:rPr>
          <w:b/>
        </w:rPr>
        <w:t xml:space="preserve"> </w:t>
      </w:r>
    </w:p>
    <w:p w:rsidRPr="00F02FDA" w:rsidR="00095E92" w:rsidP="00095E92" w:rsidRDefault="00095E92" w14:paraId="5C3C4724" w14:textId="77777777">
      <w:pPr>
        <w:rPr>
          <w:b/>
        </w:rPr>
      </w:pPr>
    </w:p>
    <w:p w:rsidR="00095E92" w:rsidP="00095E92" w:rsidRDefault="00095E92" w14:paraId="16FDA177" w14:textId="77777777">
      <w:pPr>
        <w:rPr>
          <w:b/>
        </w:rPr>
      </w:pPr>
      <w:r>
        <w:rPr>
          <w:b/>
        </w:rPr>
        <w:t xml:space="preserve">Antwoord </w:t>
      </w:r>
    </w:p>
    <w:p w:rsidR="00426447" w:rsidP="00095E92" w:rsidRDefault="00426447" w14:paraId="39EBF9FF" w14:textId="77777777"/>
    <w:p w:rsidR="00095E92" w:rsidP="00095E92" w:rsidRDefault="00095E92" w14:paraId="1B2819B7" w14:textId="02C19277">
      <w:r>
        <w:t>Het kabinet zet breed in op het aanpakke</w:t>
      </w:r>
      <w:r w:rsidRPr="001D1A24">
        <w:t>n</w:t>
      </w:r>
      <w:r>
        <w:t xml:space="preserve"> van</w:t>
      </w:r>
      <w:r w:rsidRPr="001D1A24">
        <w:t xml:space="preserve"> belastingontduiking (illegaal wegsluizen) en belastingontwijking (legaal, maar ongewenst belasting ontwijken)</w:t>
      </w:r>
      <w:r>
        <w:t>. Beiden zijn</w:t>
      </w:r>
      <w:r w:rsidRPr="001D1A24">
        <w:t xml:space="preserve"> </w:t>
      </w:r>
      <w:r>
        <w:t>cruciaal om ontwikkelingslanden in staat te stellen meer eigen middelen te genereren.</w:t>
      </w:r>
      <w:r w:rsidRPr="001D1A24">
        <w:t xml:space="preserve"> </w:t>
      </w:r>
      <w:r>
        <w:t>Het tegengaan van be</w:t>
      </w:r>
      <w:r w:rsidRPr="001D1A24">
        <w:t xml:space="preserve">lastingontduiking en ontwijking </w:t>
      </w:r>
      <w:r>
        <w:t xml:space="preserve">vergt </w:t>
      </w:r>
      <w:r w:rsidRPr="001D1A24">
        <w:t>een internationale aanpak</w:t>
      </w:r>
      <w:r>
        <w:t xml:space="preserve">, meer afstemming van </w:t>
      </w:r>
      <w:r w:rsidRPr="001D1A24">
        <w:t xml:space="preserve">fiscale stelsels en </w:t>
      </w:r>
      <w:r>
        <w:t xml:space="preserve">betere </w:t>
      </w:r>
      <w:r w:rsidRPr="001D1A24">
        <w:t xml:space="preserve">gegevensuitwisseling voor opsporing. Het </w:t>
      </w:r>
      <w:r>
        <w:t xml:space="preserve">door de OESO en </w:t>
      </w:r>
      <w:r w:rsidRPr="001D1A24">
        <w:t>G20 geïnitieerde Base Erosion and Profit Shifting (BEPS)</w:t>
      </w:r>
      <w:r w:rsidR="00E5713D">
        <w:t>-</w:t>
      </w:r>
      <w:r w:rsidRPr="001D1A24">
        <w:t xml:space="preserve">project is </w:t>
      </w:r>
      <w:r>
        <w:t>op internationaal niveau het belangrijkste initiatief</w:t>
      </w:r>
      <w:r w:rsidRPr="001D1A24">
        <w:t xml:space="preserve"> </w:t>
      </w:r>
      <w:r>
        <w:t>op dit gebied</w:t>
      </w:r>
      <w:r w:rsidRPr="001D1A24">
        <w:t xml:space="preserve">. In oktober heeft de OESO een uitgebreid pakket </w:t>
      </w:r>
      <w:r>
        <w:t xml:space="preserve">aan </w:t>
      </w:r>
      <w:r w:rsidRPr="001D1A24">
        <w:t xml:space="preserve">maatregelen gepubliceerd, inclusief </w:t>
      </w:r>
      <w:r w:rsidR="00E5713D">
        <w:t>rapportage per land</w:t>
      </w:r>
      <w:r w:rsidRPr="001D1A24">
        <w:t xml:space="preserve"> van w</w:t>
      </w:r>
      <w:r>
        <w:t xml:space="preserve">insten en afgedragen belasting. </w:t>
      </w:r>
      <w:r w:rsidRPr="001D1A24">
        <w:t xml:space="preserve">Nederland </w:t>
      </w:r>
      <w:r>
        <w:t xml:space="preserve">zal deze maatregelen </w:t>
      </w:r>
      <w:r w:rsidRPr="001D1A24">
        <w:t xml:space="preserve">per </w:t>
      </w:r>
      <w:r>
        <w:t xml:space="preserve">1 januari </w:t>
      </w:r>
      <w:r w:rsidRPr="001D1A24">
        <w:t xml:space="preserve">2016 </w:t>
      </w:r>
      <w:r>
        <w:t>gaan</w:t>
      </w:r>
      <w:r w:rsidRPr="001D1A24">
        <w:t xml:space="preserve"> invoeren.</w:t>
      </w:r>
      <w:r>
        <w:t xml:space="preserve"> Graag verwijst het kabinet ook naar de brief van 5 oktober jl. van </w:t>
      </w:r>
      <w:r w:rsidR="00E5713D">
        <w:t>s</w:t>
      </w:r>
      <w:r>
        <w:t xml:space="preserve">taatssecretaris Wiebes over dit onderwerp. </w:t>
      </w:r>
    </w:p>
    <w:p w:rsidR="00095E92" w:rsidP="00095E92" w:rsidRDefault="00095E92" w14:paraId="6C6F3FE5" w14:textId="7AF863DE">
      <w:r>
        <w:t>Nederland zal in EU-verband inzetten op bindende afspraken waar deze nog niet zijn gemaakt</w:t>
      </w:r>
      <w:r w:rsidRPr="001D1A24">
        <w:t xml:space="preserve">. </w:t>
      </w:r>
      <w:r>
        <w:t xml:space="preserve">In 2013 bood Nederland </w:t>
      </w:r>
      <w:r w:rsidRPr="001D1A24">
        <w:t xml:space="preserve">23 </w:t>
      </w:r>
      <w:r>
        <w:t>ontwikkelings</w:t>
      </w:r>
      <w:r w:rsidRPr="001D1A24">
        <w:t xml:space="preserve">landen </w:t>
      </w:r>
      <w:r w:rsidR="00E5713D">
        <w:t xml:space="preserve">al </w:t>
      </w:r>
      <w:r w:rsidRPr="001D1A24">
        <w:t xml:space="preserve">aan </w:t>
      </w:r>
      <w:r>
        <w:t>om</w:t>
      </w:r>
      <w:r w:rsidRPr="001D1A24">
        <w:t xml:space="preserve"> </w:t>
      </w:r>
      <w:r>
        <w:t xml:space="preserve">de </w:t>
      </w:r>
      <w:r w:rsidRPr="001D1A24">
        <w:t>eigen belastingverdragen te voorzien van anti-misbruik maatregelen. Inmiddels zijn hiertoe concrete teks</w:t>
      </w:r>
      <w:r>
        <w:t>ten overeengekomen met 5 landen (zie onderstaande tabel).</w:t>
      </w:r>
      <w:r w:rsidRPr="001D1A24">
        <w:t xml:space="preserve"> Daarnaast werken we hard aan capaciteitsopbouw van belastingdiensten en ministeries van Financiën in </w:t>
      </w:r>
      <w:r>
        <w:t>ontwikkelings</w:t>
      </w:r>
      <w:r w:rsidRPr="001D1A24">
        <w:t xml:space="preserve">landen. </w:t>
      </w:r>
      <w:r>
        <w:t xml:space="preserve">Bilateraal is </w:t>
      </w:r>
      <w:r w:rsidRPr="001D1A24">
        <w:t>Nederland actief in 10 landen</w:t>
      </w:r>
      <w:r>
        <w:t xml:space="preserve"> en via het </w:t>
      </w:r>
      <w:r w:rsidR="00E5713D">
        <w:t>IMF</w:t>
      </w:r>
      <w:r>
        <w:t>, de OESO en het African Tax Administration Forum in vele andere landen</w:t>
      </w:r>
      <w:r w:rsidRPr="001D1A24">
        <w:t xml:space="preserve">. Nederland </w:t>
      </w:r>
      <w:r>
        <w:t>is mede-initiatief</w:t>
      </w:r>
      <w:r w:rsidRPr="001D1A24">
        <w:t>nemer van het Addis Tax Initiative</w:t>
      </w:r>
      <w:r>
        <w:t xml:space="preserve">, gelanceerd tijdens de Finance for Development conferentie in Addis Abeba. In dit initiatief zeggen </w:t>
      </w:r>
      <w:r w:rsidRPr="001D1A24">
        <w:t xml:space="preserve">18 donoren, 12 partnerlanden en 7 grote internationale organisaties </w:t>
      </w:r>
      <w:r>
        <w:t>toe</w:t>
      </w:r>
      <w:r w:rsidRPr="001D1A24">
        <w:t xml:space="preserve"> </w:t>
      </w:r>
      <w:r>
        <w:t>hun bijdrage aan de versterking van belastingdiensten</w:t>
      </w:r>
      <w:r w:rsidRPr="001D1A24">
        <w:t xml:space="preserve"> de komende jaren te verdubbelen. </w:t>
      </w:r>
      <w:r>
        <w:t>Ontwikkelings</w:t>
      </w:r>
      <w:r w:rsidRPr="001D1A24">
        <w:t>landen hebben zich daarbij gecommitteerd zelf ook de nodige hervormingen door te voeren om meer belasting te</w:t>
      </w:r>
      <w:r>
        <w:t xml:space="preserve"> kunnen</w:t>
      </w:r>
      <w:r w:rsidRPr="001D1A24">
        <w:t xml:space="preserve"> innen. Onderdeel daarvan is het beperken en strategischer inzetten van belastingvoordelen (‘tax holidays’) door </w:t>
      </w:r>
      <w:r>
        <w:t>de ontwikkelingslanden</w:t>
      </w:r>
      <w:r w:rsidRPr="001D1A24">
        <w:t xml:space="preserve"> zelf.</w:t>
      </w:r>
    </w:p>
    <w:p w:rsidR="00E5713D" w:rsidP="00095E92" w:rsidRDefault="00E5713D" w14:paraId="261C297F" w14:textId="77777777"/>
    <w:p w:rsidR="00E56C53" w:rsidP="00095E92" w:rsidRDefault="00E56C53" w14:paraId="79C8809B" w14:textId="142062D4"/>
    <w:p w:rsidR="00E56C53" w:rsidP="00095E92" w:rsidRDefault="00E56C53" w14:paraId="49C7E170" w14:textId="77777777"/>
    <w:p w:rsidR="00E56C53" w:rsidP="00095E92" w:rsidRDefault="00E56C53" w14:paraId="1536A127" w14:textId="77777777"/>
    <w:p w:rsidR="00E56C53" w:rsidP="00095E92" w:rsidRDefault="00E56C53" w14:paraId="758EF133" w14:textId="77777777"/>
    <w:p w:rsidR="00E56C53" w:rsidP="00095E92" w:rsidRDefault="00E56C53" w14:paraId="6E0BAA11" w14:textId="77777777"/>
    <w:p w:rsidR="00E56C53" w:rsidP="00095E92" w:rsidRDefault="00E56C53" w14:paraId="2C1C619D" w14:textId="77777777"/>
    <w:p w:rsidR="00E56C53" w:rsidP="00095E92" w:rsidRDefault="00E56C53" w14:paraId="5EF01267" w14:textId="77777777"/>
    <w:p w:rsidRPr="001D1A24" w:rsidR="00E56C53" w:rsidP="00095E92" w:rsidRDefault="00E56C53" w14:paraId="5A993969" w14:textId="77777777"/>
    <w:p w:rsidRPr="005C034B" w:rsidR="00095E92" w:rsidP="00095E92" w:rsidRDefault="00095E92" w14:paraId="02F319CC" w14:textId="77777777">
      <w:pPr>
        <w:rPr>
          <w:u w:val="single"/>
        </w:rPr>
      </w:pPr>
      <w:r w:rsidRPr="005C034B">
        <w:rPr>
          <w:u w:val="single"/>
        </w:rPr>
        <w:lastRenderedPageBreak/>
        <w:t>Tabel: Stand van zaken voortgang opname anti-misbruik maatregelen in belastingverdragen</w:t>
      </w:r>
    </w:p>
    <w:tbl>
      <w:tblPr>
        <w:tblStyle w:val="TableGrid"/>
        <w:tblW w:w="0" w:type="auto"/>
        <w:tblLook w:val="04A0" w:firstRow="1" w:lastRow="0" w:firstColumn="1" w:lastColumn="0" w:noHBand="0" w:noVBand="1"/>
      </w:tblPr>
      <w:tblGrid>
        <w:gridCol w:w="2771"/>
        <w:gridCol w:w="2425"/>
        <w:gridCol w:w="2549"/>
      </w:tblGrid>
      <w:tr w:rsidRPr="00564FDA" w:rsidR="00095E92" w:rsidTr="00B96F03" w14:paraId="6C7E8875" w14:textId="77777777">
        <w:tc>
          <w:tcPr>
            <w:tcW w:w="3166" w:type="dxa"/>
          </w:tcPr>
          <w:p w:rsidRPr="002B4676" w:rsidR="00095E92" w:rsidP="00B96F03" w:rsidRDefault="00095E92" w14:paraId="43316646" w14:textId="77777777">
            <w:pPr>
              <w:rPr>
                <w:b/>
              </w:rPr>
            </w:pPr>
            <w:r w:rsidRPr="002B4676">
              <w:rPr>
                <w:b/>
              </w:rPr>
              <w:t>Overeenstemming bereikt over het opnemen van anti-misbruikbepalingen</w:t>
            </w:r>
          </w:p>
        </w:tc>
        <w:tc>
          <w:tcPr>
            <w:tcW w:w="3167" w:type="dxa"/>
          </w:tcPr>
          <w:p w:rsidRPr="002B4676" w:rsidR="00095E92" w:rsidP="00B96F03" w:rsidRDefault="00095E92" w14:paraId="592D69FE" w14:textId="77777777">
            <w:pPr>
              <w:rPr>
                <w:b/>
              </w:rPr>
            </w:pPr>
            <w:r w:rsidRPr="002B4676">
              <w:rPr>
                <w:b/>
              </w:rPr>
              <w:t>Landen die gereageerd hebben en waarmee we in gesprek zijn</w:t>
            </w:r>
          </w:p>
        </w:tc>
        <w:tc>
          <w:tcPr>
            <w:tcW w:w="3167" w:type="dxa"/>
          </w:tcPr>
          <w:p w:rsidRPr="002B4676" w:rsidR="00095E92" w:rsidP="00B96F03" w:rsidRDefault="00095E92" w14:paraId="3E480898" w14:textId="77777777">
            <w:pPr>
              <w:rPr>
                <w:b/>
              </w:rPr>
            </w:pPr>
            <w:r w:rsidRPr="002B4676">
              <w:rPr>
                <w:b/>
              </w:rPr>
              <w:t>Restcategorie: nog geen reactie en overig</w:t>
            </w:r>
          </w:p>
        </w:tc>
      </w:tr>
      <w:tr w:rsidRPr="00C21974" w:rsidR="00095E92" w:rsidTr="00B96F03" w14:paraId="792081FD" w14:textId="77777777">
        <w:tc>
          <w:tcPr>
            <w:tcW w:w="3166" w:type="dxa"/>
          </w:tcPr>
          <w:p w:rsidRPr="00DC6155" w:rsidR="00095E92" w:rsidP="00B96F03" w:rsidRDefault="00095E92" w14:paraId="4D45D728" w14:textId="77777777">
            <w:pPr>
              <w:rPr>
                <w:lang w:val="es-ES_tradnl"/>
              </w:rPr>
            </w:pPr>
            <w:r w:rsidRPr="00DC6155">
              <w:rPr>
                <w:lang w:val="es-ES_tradnl"/>
              </w:rPr>
              <w:t>Ethiopië, Ghana, Kenia, Malawi en Zambia</w:t>
            </w:r>
          </w:p>
        </w:tc>
        <w:tc>
          <w:tcPr>
            <w:tcW w:w="3167" w:type="dxa"/>
          </w:tcPr>
          <w:p w:rsidRPr="00DC6155" w:rsidR="00095E92" w:rsidP="00B96F03" w:rsidRDefault="00095E92" w14:paraId="0B5BED88" w14:textId="77777777">
            <w:pPr>
              <w:rPr>
                <w:lang w:val="es-ES_tradnl"/>
              </w:rPr>
            </w:pPr>
            <w:r w:rsidRPr="00DC6155">
              <w:rPr>
                <w:lang w:val="es-ES_tradnl"/>
              </w:rPr>
              <w:t>Bangladesh, Egypte, Kirgizië, Marokko, Moldavië, Oeganda, Oekraïne, Oezbekistan, Pakistan, Zimbabwe en Vietnam</w:t>
            </w:r>
          </w:p>
        </w:tc>
        <w:tc>
          <w:tcPr>
            <w:tcW w:w="3167" w:type="dxa"/>
          </w:tcPr>
          <w:p w:rsidRPr="00095E92" w:rsidR="00095E92" w:rsidP="00B96F03" w:rsidRDefault="00095E92" w14:paraId="60B41F45" w14:textId="77777777">
            <w:pPr>
              <w:rPr>
                <w:lang w:val="en-US"/>
              </w:rPr>
            </w:pPr>
            <w:r w:rsidRPr="00095E92">
              <w:rPr>
                <w:lang w:val="en-US"/>
              </w:rPr>
              <w:t>Filippijnen, Georgië, India, Indonesië, Nigeria, Mongolië, Sri Lanka.</w:t>
            </w:r>
          </w:p>
        </w:tc>
      </w:tr>
    </w:tbl>
    <w:p w:rsidRPr="00095E92" w:rsidR="00095E92" w:rsidP="00095E92" w:rsidRDefault="00095E92" w14:paraId="6F27C4A3" w14:textId="77777777">
      <w:pPr>
        <w:rPr>
          <w:lang w:val="en-US"/>
        </w:rPr>
      </w:pPr>
    </w:p>
    <w:p w:rsidR="00095E92" w:rsidP="00AD09E3" w:rsidRDefault="00095E92" w14:paraId="19D8571E" w14:textId="77777777">
      <w:pPr>
        <w:tabs>
          <w:tab w:val="left" w:pos="1635"/>
        </w:tabs>
        <w:spacing w:line="240" w:lineRule="auto"/>
        <w:rPr>
          <w:rFonts w:cs="Calibri"/>
          <w:b/>
          <w:szCs w:val="18"/>
          <w:lang w:val="en-US"/>
        </w:rPr>
      </w:pPr>
    </w:p>
    <w:p w:rsidRPr="00742E65" w:rsidR="00C74FF7" w:rsidP="00606483" w:rsidRDefault="00606483" w14:paraId="73AA589B" w14:textId="77777777">
      <w:pPr>
        <w:rPr>
          <w:b/>
          <w:bCs/>
          <w:lang w:eastAsia="zh-CN"/>
        </w:rPr>
      </w:pPr>
      <w:r w:rsidRPr="00742E65">
        <w:rPr>
          <w:b/>
          <w:bCs/>
          <w:lang w:eastAsia="zh-CN"/>
        </w:rPr>
        <w:t>Vraag</w:t>
      </w:r>
    </w:p>
    <w:p w:rsidRPr="00742E65" w:rsidR="00C74FF7" w:rsidP="00606483" w:rsidRDefault="00C74FF7" w14:paraId="0FEAE7D0" w14:textId="77777777">
      <w:pPr>
        <w:rPr>
          <w:b/>
          <w:bCs/>
          <w:lang w:eastAsia="zh-CN"/>
        </w:rPr>
      </w:pPr>
    </w:p>
    <w:p w:rsidRPr="00742E65" w:rsidR="00606483" w:rsidP="00606483" w:rsidRDefault="00606483" w14:paraId="497D2E3F" w14:textId="691619DB">
      <w:pPr>
        <w:rPr>
          <w:b/>
          <w:bCs/>
          <w:lang w:eastAsia="zh-CN"/>
        </w:rPr>
      </w:pPr>
      <w:r w:rsidRPr="00742E65">
        <w:rPr>
          <w:b/>
          <w:bCs/>
          <w:lang w:eastAsia="zh-CN"/>
        </w:rPr>
        <w:t>Kan de minister een toelichting geven op de ramingen voor eerstejaarsopvang van asielzoekers die in de begroting staan? Wat gaat de minister doen als de raming tegenvalt?</w:t>
      </w:r>
    </w:p>
    <w:p w:rsidRPr="00742E65" w:rsidR="00606483" w:rsidP="00606483" w:rsidRDefault="00606483" w14:paraId="2D10B20B" w14:textId="77777777">
      <w:pPr>
        <w:rPr>
          <w:lang w:eastAsia="zh-CN"/>
        </w:rPr>
      </w:pPr>
    </w:p>
    <w:p w:rsidRPr="00742E65" w:rsidR="00606483" w:rsidP="00606483" w:rsidRDefault="00606483" w14:paraId="748B2ACE" w14:textId="6B349264">
      <w:pPr>
        <w:rPr>
          <w:b/>
          <w:lang w:eastAsia="zh-CN"/>
        </w:rPr>
      </w:pPr>
      <w:r w:rsidRPr="00742E65">
        <w:rPr>
          <w:b/>
          <w:lang w:eastAsia="zh-CN"/>
        </w:rPr>
        <w:t>An</w:t>
      </w:r>
      <w:r w:rsidRPr="00742E65" w:rsidR="00CC3687">
        <w:rPr>
          <w:b/>
          <w:lang w:eastAsia="zh-CN"/>
        </w:rPr>
        <w:t>twoord</w:t>
      </w:r>
    </w:p>
    <w:p w:rsidRPr="00742E65" w:rsidR="00606483" w:rsidP="00606483" w:rsidRDefault="00606483" w14:paraId="19F626BC" w14:textId="77777777">
      <w:pPr>
        <w:rPr>
          <w:lang w:eastAsia="zh-CN"/>
        </w:rPr>
      </w:pPr>
    </w:p>
    <w:p w:rsidRPr="00742E65" w:rsidR="00A42124" w:rsidP="00A42124" w:rsidRDefault="00A42124" w14:paraId="637DC232" w14:textId="77777777">
      <w:pPr>
        <w:rPr>
          <w:szCs w:val="18"/>
          <w:lang w:eastAsia="zh-CN"/>
        </w:rPr>
      </w:pPr>
      <w:r w:rsidRPr="00742E65">
        <w:rPr>
          <w:szCs w:val="18"/>
          <w:lang w:eastAsia="zh-CN"/>
        </w:rPr>
        <w:t xml:space="preserve">In mijn brief aan de Tweede Kamer van 25 november jl. worden de ramingen voor de eerstejaarsopvang van asielzoekers uit ontwikkelingslanden en de begrotingssystematiek die daarvoor wordt gehanteerd nader toegelicht. De ramingen in deze brief zijn gebaseerd op de ontwerp-begroting 2016 (stand Miljoenennota) en luiden als volgt: </w:t>
      </w:r>
    </w:p>
    <w:p w:rsidRPr="00742E65" w:rsidR="00A42124" w:rsidP="00A42124" w:rsidRDefault="00A42124" w14:paraId="6A8FF238" w14:textId="77777777">
      <w:pPr>
        <w:rPr>
          <w:szCs w:val="18"/>
          <w:lang w:eastAsia="zh-CN"/>
        </w:rPr>
      </w:pPr>
    </w:p>
    <w:tbl>
      <w:tblPr>
        <w:tblW w:w="7598" w:type="dxa"/>
        <w:tblInd w:w="-15" w:type="dxa"/>
        <w:tblCellMar>
          <w:left w:w="0" w:type="dxa"/>
          <w:right w:w="0" w:type="dxa"/>
        </w:tblCellMar>
        <w:tblLook w:val="04A0" w:firstRow="1" w:lastRow="0" w:firstColumn="1" w:lastColumn="0" w:noHBand="0" w:noVBand="1"/>
      </w:tblPr>
      <w:tblGrid>
        <w:gridCol w:w="1720"/>
        <w:gridCol w:w="917"/>
        <w:gridCol w:w="992"/>
        <w:gridCol w:w="992"/>
        <w:gridCol w:w="993"/>
        <w:gridCol w:w="992"/>
        <w:gridCol w:w="992"/>
      </w:tblGrid>
      <w:tr w:rsidRPr="00742E65" w:rsidR="00A42124" w:rsidTr="00A42124" w14:paraId="4AA46636" w14:textId="77777777">
        <w:trPr>
          <w:trHeight w:val="240"/>
        </w:trPr>
        <w:tc>
          <w:tcPr>
            <w:tcW w:w="172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A42124" w:rsidRDefault="00A42124" w14:paraId="2F4C4A6D" w14:textId="77777777">
            <w:pPr>
              <w:rPr>
                <w:rFonts w:eastAsiaTheme="minorHAnsi"/>
                <w:szCs w:val="18"/>
              </w:rPr>
            </w:pPr>
            <w:r w:rsidRPr="00742E65">
              <w:rPr>
                <w:szCs w:val="18"/>
              </w:rPr>
              <w:t> </w:t>
            </w:r>
          </w:p>
        </w:tc>
        <w:tc>
          <w:tcPr>
            <w:tcW w:w="917" w:type="dxa"/>
            <w:tcBorders>
              <w:top w:val="single" w:color="auto" w:sz="8" w:space="0"/>
              <w:left w:val="nil"/>
              <w:bottom w:val="single" w:color="auto" w:sz="8" w:space="0"/>
              <w:right w:val="single" w:color="auto" w:sz="8" w:space="0"/>
            </w:tcBorders>
            <w:noWrap/>
            <w:tcMar>
              <w:top w:w="0" w:type="dxa"/>
              <w:left w:w="70" w:type="dxa"/>
              <w:bottom w:w="0" w:type="dxa"/>
              <w:right w:w="70" w:type="dxa"/>
            </w:tcMar>
            <w:vAlign w:val="bottom"/>
            <w:hideMark/>
          </w:tcPr>
          <w:p w:rsidRPr="00742E65" w:rsidR="00A42124" w:rsidRDefault="00A42124" w14:paraId="1CD009A6" w14:textId="77777777">
            <w:pPr>
              <w:jc w:val="right"/>
              <w:rPr>
                <w:rFonts w:eastAsiaTheme="minorHAnsi"/>
                <w:b/>
                <w:bCs/>
                <w:szCs w:val="18"/>
              </w:rPr>
            </w:pPr>
            <w:r w:rsidRPr="00742E65">
              <w:rPr>
                <w:b/>
                <w:bCs/>
                <w:szCs w:val="18"/>
              </w:rPr>
              <w:t>2015</w:t>
            </w:r>
          </w:p>
        </w:tc>
        <w:tc>
          <w:tcPr>
            <w:tcW w:w="992" w:type="dxa"/>
            <w:tcBorders>
              <w:top w:val="single" w:color="auto" w:sz="8" w:space="0"/>
              <w:left w:val="nil"/>
              <w:bottom w:val="single" w:color="auto" w:sz="8" w:space="0"/>
              <w:right w:val="single" w:color="auto" w:sz="8" w:space="0"/>
            </w:tcBorders>
            <w:noWrap/>
            <w:tcMar>
              <w:top w:w="0" w:type="dxa"/>
              <w:left w:w="70" w:type="dxa"/>
              <w:bottom w:w="0" w:type="dxa"/>
              <w:right w:w="70" w:type="dxa"/>
            </w:tcMar>
            <w:vAlign w:val="bottom"/>
            <w:hideMark/>
          </w:tcPr>
          <w:p w:rsidRPr="00742E65" w:rsidR="00A42124" w:rsidRDefault="00A42124" w14:paraId="740ED4CE" w14:textId="77777777">
            <w:pPr>
              <w:jc w:val="right"/>
              <w:rPr>
                <w:rFonts w:eastAsiaTheme="minorHAnsi"/>
                <w:b/>
                <w:bCs/>
                <w:szCs w:val="18"/>
              </w:rPr>
            </w:pPr>
            <w:r w:rsidRPr="00742E65">
              <w:rPr>
                <w:b/>
                <w:bCs/>
                <w:szCs w:val="18"/>
              </w:rPr>
              <w:t>2016</w:t>
            </w:r>
          </w:p>
        </w:tc>
        <w:tc>
          <w:tcPr>
            <w:tcW w:w="992" w:type="dxa"/>
            <w:tcBorders>
              <w:top w:val="single" w:color="auto" w:sz="8" w:space="0"/>
              <w:left w:val="nil"/>
              <w:bottom w:val="single" w:color="auto" w:sz="8" w:space="0"/>
              <w:right w:val="single" w:color="auto" w:sz="8" w:space="0"/>
            </w:tcBorders>
            <w:noWrap/>
            <w:tcMar>
              <w:top w:w="0" w:type="dxa"/>
              <w:left w:w="70" w:type="dxa"/>
              <w:bottom w:w="0" w:type="dxa"/>
              <w:right w:w="70" w:type="dxa"/>
            </w:tcMar>
            <w:vAlign w:val="bottom"/>
            <w:hideMark/>
          </w:tcPr>
          <w:p w:rsidRPr="00742E65" w:rsidR="00A42124" w:rsidRDefault="00A42124" w14:paraId="7806E92E" w14:textId="77777777">
            <w:pPr>
              <w:jc w:val="right"/>
              <w:rPr>
                <w:rFonts w:eastAsiaTheme="minorHAnsi"/>
                <w:b/>
                <w:bCs/>
                <w:szCs w:val="18"/>
              </w:rPr>
            </w:pPr>
            <w:r w:rsidRPr="00742E65">
              <w:rPr>
                <w:b/>
                <w:bCs/>
                <w:szCs w:val="18"/>
              </w:rPr>
              <w:t>2017</w:t>
            </w:r>
          </w:p>
        </w:tc>
        <w:tc>
          <w:tcPr>
            <w:tcW w:w="993" w:type="dxa"/>
            <w:tcBorders>
              <w:top w:val="single" w:color="auto" w:sz="8" w:space="0"/>
              <w:left w:val="nil"/>
              <w:bottom w:val="single" w:color="auto" w:sz="8" w:space="0"/>
              <w:right w:val="single" w:color="auto" w:sz="8" w:space="0"/>
            </w:tcBorders>
            <w:noWrap/>
            <w:tcMar>
              <w:top w:w="0" w:type="dxa"/>
              <w:left w:w="70" w:type="dxa"/>
              <w:bottom w:w="0" w:type="dxa"/>
              <w:right w:w="70" w:type="dxa"/>
            </w:tcMar>
            <w:vAlign w:val="bottom"/>
            <w:hideMark/>
          </w:tcPr>
          <w:p w:rsidRPr="00742E65" w:rsidR="00A42124" w:rsidRDefault="00A42124" w14:paraId="3C2C7DC7" w14:textId="77777777">
            <w:pPr>
              <w:jc w:val="right"/>
              <w:rPr>
                <w:rFonts w:eastAsiaTheme="minorHAnsi"/>
                <w:b/>
                <w:bCs/>
                <w:szCs w:val="18"/>
              </w:rPr>
            </w:pPr>
            <w:r w:rsidRPr="00742E65">
              <w:rPr>
                <w:b/>
                <w:bCs/>
                <w:szCs w:val="18"/>
              </w:rPr>
              <w:t>2018</w:t>
            </w:r>
          </w:p>
        </w:tc>
        <w:tc>
          <w:tcPr>
            <w:tcW w:w="992" w:type="dxa"/>
            <w:tcBorders>
              <w:top w:val="single" w:color="auto" w:sz="8" w:space="0"/>
              <w:left w:val="nil"/>
              <w:bottom w:val="single" w:color="auto" w:sz="8" w:space="0"/>
              <w:right w:val="single" w:color="auto" w:sz="8" w:space="0"/>
            </w:tcBorders>
            <w:noWrap/>
            <w:tcMar>
              <w:top w:w="0" w:type="dxa"/>
              <w:left w:w="70" w:type="dxa"/>
              <w:bottom w:w="0" w:type="dxa"/>
              <w:right w:w="70" w:type="dxa"/>
            </w:tcMar>
            <w:vAlign w:val="bottom"/>
            <w:hideMark/>
          </w:tcPr>
          <w:p w:rsidRPr="00742E65" w:rsidR="00A42124" w:rsidRDefault="00A42124" w14:paraId="11E1FCB5" w14:textId="77777777">
            <w:pPr>
              <w:jc w:val="right"/>
              <w:rPr>
                <w:rFonts w:eastAsiaTheme="minorHAnsi"/>
                <w:b/>
                <w:bCs/>
                <w:szCs w:val="18"/>
              </w:rPr>
            </w:pPr>
            <w:r w:rsidRPr="00742E65">
              <w:rPr>
                <w:b/>
                <w:bCs/>
                <w:szCs w:val="18"/>
              </w:rPr>
              <w:t>2019</w:t>
            </w:r>
          </w:p>
        </w:tc>
        <w:tc>
          <w:tcPr>
            <w:tcW w:w="992" w:type="dxa"/>
            <w:tcBorders>
              <w:top w:val="single" w:color="auto" w:sz="8" w:space="0"/>
              <w:left w:val="nil"/>
              <w:bottom w:val="single" w:color="auto" w:sz="8" w:space="0"/>
              <w:right w:val="single" w:color="auto" w:sz="8" w:space="0"/>
            </w:tcBorders>
            <w:noWrap/>
            <w:tcMar>
              <w:top w:w="0" w:type="dxa"/>
              <w:left w:w="70" w:type="dxa"/>
              <w:bottom w:w="0" w:type="dxa"/>
              <w:right w:w="70" w:type="dxa"/>
            </w:tcMar>
            <w:vAlign w:val="bottom"/>
            <w:hideMark/>
          </w:tcPr>
          <w:p w:rsidRPr="00742E65" w:rsidR="00A42124" w:rsidRDefault="00A42124" w14:paraId="25A87530" w14:textId="77777777">
            <w:pPr>
              <w:jc w:val="right"/>
              <w:rPr>
                <w:rFonts w:eastAsiaTheme="minorHAnsi"/>
                <w:b/>
                <w:bCs/>
                <w:szCs w:val="18"/>
              </w:rPr>
            </w:pPr>
            <w:r w:rsidRPr="00742E65">
              <w:rPr>
                <w:b/>
                <w:bCs/>
                <w:szCs w:val="18"/>
              </w:rPr>
              <w:t>2020</w:t>
            </w:r>
          </w:p>
        </w:tc>
      </w:tr>
      <w:tr w:rsidRPr="00742E65" w:rsidR="00A42124" w:rsidTr="00A42124" w14:paraId="3B39FAC9" w14:textId="77777777">
        <w:trPr>
          <w:trHeight w:val="225"/>
        </w:trPr>
        <w:tc>
          <w:tcPr>
            <w:tcW w:w="1720" w:type="dxa"/>
            <w:tcBorders>
              <w:top w:val="nil"/>
              <w:left w:val="single" w:color="auto" w:sz="8" w:space="0"/>
              <w:bottom w:val="nil"/>
              <w:right w:val="single" w:color="auto" w:sz="8" w:space="0"/>
            </w:tcBorders>
            <w:noWrap/>
            <w:tcMar>
              <w:top w:w="0" w:type="dxa"/>
              <w:left w:w="70" w:type="dxa"/>
              <w:bottom w:w="0" w:type="dxa"/>
              <w:right w:w="70" w:type="dxa"/>
            </w:tcMar>
            <w:vAlign w:val="bottom"/>
            <w:hideMark/>
          </w:tcPr>
          <w:p w:rsidRPr="00742E65" w:rsidR="00A42124" w:rsidRDefault="00A42124" w14:paraId="1FF2132A" w14:textId="77777777">
            <w:pPr>
              <w:rPr>
                <w:rFonts w:eastAsiaTheme="minorHAnsi"/>
                <w:szCs w:val="18"/>
              </w:rPr>
            </w:pPr>
            <w:r w:rsidRPr="00742E65">
              <w:rPr>
                <w:szCs w:val="18"/>
              </w:rPr>
              <w:t>asieltoerekening</w:t>
            </w:r>
          </w:p>
        </w:tc>
        <w:tc>
          <w:tcPr>
            <w:tcW w:w="917" w:type="dxa"/>
            <w:tcBorders>
              <w:top w:val="nil"/>
              <w:left w:val="nil"/>
              <w:bottom w:val="nil"/>
              <w:right w:val="single" w:color="auto" w:sz="8" w:space="0"/>
            </w:tcBorders>
            <w:noWrap/>
            <w:tcMar>
              <w:top w:w="0" w:type="dxa"/>
              <w:left w:w="70" w:type="dxa"/>
              <w:bottom w:w="0" w:type="dxa"/>
              <w:right w:w="70" w:type="dxa"/>
            </w:tcMar>
            <w:vAlign w:val="bottom"/>
            <w:hideMark/>
          </w:tcPr>
          <w:p w:rsidRPr="00742E65" w:rsidR="00A42124" w:rsidRDefault="00A42124" w14:paraId="24D5FB2A" w14:textId="77777777">
            <w:pPr>
              <w:jc w:val="right"/>
              <w:rPr>
                <w:rFonts w:eastAsiaTheme="minorHAnsi"/>
                <w:szCs w:val="18"/>
              </w:rPr>
            </w:pPr>
            <w:r w:rsidRPr="00742E65">
              <w:rPr>
                <w:szCs w:val="18"/>
              </w:rPr>
              <w:t>836</w:t>
            </w:r>
          </w:p>
        </w:tc>
        <w:tc>
          <w:tcPr>
            <w:tcW w:w="992" w:type="dxa"/>
            <w:tcBorders>
              <w:top w:val="nil"/>
              <w:left w:val="nil"/>
              <w:bottom w:val="nil"/>
              <w:right w:val="single" w:color="auto" w:sz="8" w:space="0"/>
            </w:tcBorders>
            <w:noWrap/>
            <w:tcMar>
              <w:top w:w="0" w:type="dxa"/>
              <w:left w:w="70" w:type="dxa"/>
              <w:bottom w:w="0" w:type="dxa"/>
              <w:right w:w="70" w:type="dxa"/>
            </w:tcMar>
            <w:vAlign w:val="bottom"/>
            <w:hideMark/>
          </w:tcPr>
          <w:p w:rsidRPr="00742E65" w:rsidR="00A42124" w:rsidRDefault="00A42124" w14:paraId="401149FB" w14:textId="77777777">
            <w:pPr>
              <w:jc w:val="right"/>
              <w:rPr>
                <w:rFonts w:eastAsiaTheme="minorHAnsi"/>
                <w:szCs w:val="18"/>
              </w:rPr>
            </w:pPr>
            <w:r w:rsidRPr="00742E65">
              <w:rPr>
                <w:szCs w:val="18"/>
              </w:rPr>
              <w:t>347</w:t>
            </w:r>
          </w:p>
        </w:tc>
        <w:tc>
          <w:tcPr>
            <w:tcW w:w="992" w:type="dxa"/>
            <w:tcBorders>
              <w:top w:val="nil"/>
              <w:left w:val="nil"/>
              <w:bottom w:val="nil"/>
              <w:right w:val="single" w:color="auto" w:sz="8" w:space="0"/>
            </w:tcBorders>
            <w:noWrap/>
            <w:tcMar>
              <w:top w:w="0" w:type="dxa"/>
              <w:left w:w="70" w:type="dxa"/>
              <w:bottom w:w="0" w:type="dxa"/>
              <w:right w:w="70" w:type="dxa"/>
            </w:tcMar>
            <w:vAlign w:val="bottom"/>
            <w:hideMark/>
          </w:tcPr>
          <w:p w:rsidRPr="00742E65" w:rsidR="00A42124" w:rsidRDefault="00A42124" w14:paraId="72500636" w14:textId="77777777">
            <w:pPr>
              <w:jc w:val="right"/>
              <w:rPr>
                <w:rFonts w:eastAsiaTheme="minorHAnsi"/>
                <w:szCs w:val="18"/>
              </w:rPr>
            </w:pPr>
            <w:r w:rsidRPr="00742E65">
              <w:rPr>
                <w:szCs w:val="18"/>
              </w:rPr>
              <w:t>485</w:t>
            </w:r>
          </w:p>
        </w:tc>
        <w:tc>
          <w:tcPr>
            <w:tcW w:w="993" w:type="dxa"/>
            <w:tcBorders>
              <w:top w:val="nil"/>
              <w:left w:val="nil"/>
              <w:bottom w:val="nil"/>
              <w:right w:val="single" w:color="auto" w:sz="8" w:space="0"/>
            </w:tcBorders>
            <w:noWrap/>
            <w:tcMar>
              <w:top w:w="0" w:type="dxa"/>
              <w:left w:w="70" w:type="dxa"/>
              <w:bottom w:w="0" w:type="dxa"/>
              <w:right w:w="70" w:type="dxa"/>
            </w:tcMar>
            <w:vAlign w:val="bottom"/>
            <w:hideMark/>
          </w:tcPr>
          <w:p w:rsidRPr="00742E65" w:rsidR="00A42124" w:rsidRDefault="00A42124" w14:paraId="030B3244" w14:textId="77777777">
            <w:pPr>
              <w:jc w:val="right"/>
              <w:rPr>
                <w:rFonts w:eastAsiaTheme="minorHAnsi"/>
                <w:szCs w:val="18"/>
              </w:rPr>
            </w:pPr>
            <w:r w:rsidRPr="00742E65">
              <w:rPr>
                <w:szCs w:val="18"/>
              </w:rPr>
              <w:t>351</w:t>
            </w:r>
          </w:p>
        </w:tc>
        <w:tc>
          <w:tcPr>
            <w:tcW w:w="992" w:type="dxa"/>
            <w:tcBorders>
              <w:top w:val="nil"/>
              <w:left w:val="nil"/>
              <w:bottom w:val="nil"/>
              <w:right w:val="single" w:color="auto" w:sz="8" w:space="0"/>
            </w:tcBorders>
            <w:noWrap/>
            <w:tcMar>
              <w:top w:w="0" w:type="dxa"/>
              <w:left w:w="70" w:type="dxa"/>
              <w:bottom w:w="0" w:type="dxa"/>
              <w:right w:w="70" w:type="dxa"/>
            </w:tcMar>
            <w:vAlign w:val="bottom"/>
            <w:hideMark/>
          </w:tcPr>
          <w:p w:rsidRPr="00742E65" w:rsidR="00A42124" w:rsidRDefault="00A42124" w14:paraId="5F941CB7" w14:textId="77777777">
            <w:pPr>
              <w:jc w:val="right"/>
              <w:rPr>
                <w:rFonts w:eastAsiaTheme="minorHAnsi"/>
                <w:szCs w:val="18"/>
              </w:rPr>
            </w:pPr>
            <w:r w:rsidRPr="00742E65">
              <w:rPr>
                <w:szCs w:val="18"/>
              </w:rPr>
              <w:t>295</w:t>
            </w:r>
          </w:p>
        </w:tc>
        <w:tc>
          <w:tcPr>
            <w:tcW w:w="992" w:type="dxa"/>
            <w:tcBorders>
              <w:top w:val="nil"/>
              <w:left w:val="nil"/>
              <w:bottom w:val="nil"/>
              <w:right w:val="single" w:color="auto" w:sz="8" w:space="0"/>
            </w:tcBorders>
            <w:noWrap/>
            <w:tcMar>
              <w:top w:w="0" w:type="dxa"/>
              <w:left w:w="70" w:type="dxa"/>
              <w:bottom w:w="0" w:type="dxa"/>
              <w:right w:w="70" w:type="dxa"/>
            </w:tcMar>
            <w:vAlign w:val="bottom"/>
            <w:hideMark/>
          </w:tcPr>
          <w:p w:rsidRPr="00742E65" w:rsidR="00A42124" w:rsidRDefault="00A42124" w14:paraId="501E734C" w14:textId="77777777">
            <w:pPr>
              <w:jc w:val="right"/>
              <w:rPr>
                <w:rFonts w:eastAsiaTheme="minorHAnsi"/>
                <w:szCs w:val="18"/>
              </w:rPr>
            </w:pPr>
            <w:r w:rsidRPr="00742E65">
              <w:rPr>
                <w:szCs w:val="18"/>
              </w:rPr>
              <w:t>295</w:t>
            </w:r>
          </w:p>
        </w:tc>
      </w:tr>
      <w:tr w:rsidRPr="00742E65" w:rsidR="00A42124" w:rsidTr="00A42124" w14:paraId="5373CCD4" w14:textId="77777777">
        <w:trPr>
          <w:trHeight w:val="240"/>
        </w:trPr>
        <w:tc>
          <w:tcPr>
            <w:tcW w:w="1720"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bottom"/>
            <w:hideMark/>
          </w:tcPr>
          <w:p w:rsidRPr="00742E65" w:rsidR="00A42124" w:rsidRDefault="00A42124" w14:paraId="3A56B222" w14:textId="77777777">
            <w:pPr>
              <w:rPr>
                <w:rFonts w:eastAsiaTheme="minorHAnsi"/>
                <w:i/>
                <w:iCs/>
                <w:szCs w:val="18"/>
              </w:rPr>
            </w:pPr>
            <w:r w:rsidRPr="00742E65">
              <w:rPr>
                <w:i/>
                <w:iCs/>
                <w:szCs w:val="18"/>
              </w:rPr>
              <w:t>instroom</w:t>
            </w:r>
          </w:p>
        </w:tc>
        <w:tc>
          <w:tcPr>
            <w:tcW w:w="917"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742E65" w:rsidR="00A42124" w:rsidRDefault="00A42124" w14:paraId="2AFC9646" w14:textId="77777777">
            <w:pPr>
              <w:jc w:val="right"/>
              <w:rPr>
                <w:rFonts w:eastAsiaTheme="minorHAnsi"/>
                <w:i/>
                <w:iCs/>
                <w:szCs w:val="18"/>
              </w:rPr>
            </w:pPr>
            <w:r w:rsidRPr="00742E65">
              <w:rPr>
                <w:i/>
                <w:iCs/>
                <w:szCs w:val="18"/>
              </w:rPr>
              <w:t>40.000</w:t>
            </w:r>
          </w:p>
        </w:tc>
        <w:tc>
          <w:tcPr>
            <w:tcW w:w="992"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742E65" w:rsidR="00A42124" w:rsidRDefault="00A42124" w14:paraId="371DBFB1" w14:textId="77777777">
            <w:pPr>
              <w:jc w:val="right"/>
              <w:rPr>
                <w:rFonts w:eastAsiaTheme="minorHAnsi"/>
                <w:i/>
                <w:iCs/>
                <w:szCs w:val="18"/>
              </w:rPr>
            </w:pPr>
            <w:r w:rsidRPr="00742E65">
              <w:rPr>
                <w:i/>
                <w:iCs/>
                <w:szCs w:val="18"/>
              </w:rPr>
              <w:t>27.400</w:t>
            </w:r>
          </w:p>
        </w:tc>
        <w:tc>
          <w:tcPr>
            <w:tcW w:w="992"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742E65" w:rsidR="00A42124" w:rsidRDefault="00A42124" w14:paraId="0B4FAEFD" w14:textId="77777777">
            <w:pPr>
              <w:jc w:val="right"/>
              <w:rPr>
                <w:rFonts w:eastAsiaTheme="minorHAnsi"/>
                <w:i/>
                <w:iCs/>
                <w:szCs w:val="18"/>
              </w:rPr>
            </w:pPr>
            <w:r w:rsidRPr="00742E65">
              <w:rPr>
                <w:i/>
                <w:iCs/>
                <w:szCs w:val="18"/>
              </w:rPr>
              <w:t>23.000</w:t>
            </w:r>
          </w:p>
        </w:tc>
        <w:tc>
          <w:tcPr>
            <w:tcW w:w="993"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742E65" w:rsidR="00A42124" w:rsidRDefault="00A42124" w14:paraId="0AF8D08B" w14:textId="77777777">
            <w:pPr>
              <w:jc w:val="right"/>
              <w:rPr>
                <w:rFonts w:eastAsiaTheme="minorHAnsi"/>
                <w:i/>
                <w:iCs/>
                <w:szCs w:val="18"/>
              </w:rPr>
            </w:pPr>
            <w:r w:rsidRPr="00742E65">
              <w:rPr>
                <w:i/>
                <w:iCs/>
                <w:szCs w:val="18"/>
              </w:rPr>
              <w:t>18.000</w:t>
            </w:r>
          </w:p>
        </w:tc>
        <w:tc>
          <w:tcPr>
            <w:tcW w:w="992"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742E65" w:rsidR="00A42124" w:rsidRDefault="00A42124" w14:paraId="0665138E" w14:textId="77777777">
            <w:pPr>
              <w:jc w:val="right"/>
              <w:rPr>
                <w:rFonts w:eastAsiaTheme="minorHAnsi"/>
                <w:i/>
                <w:iCs/>
                <w:szCs w:val="18"/>
              </w:rPr>
            </w:pPr>
            <w:r w:rsidRPr="00742E65">
              <w:rPr>
                <w:i/>
                <w:iCs/>
                <w:szCs w:val="18"/>
              </w:rPr>
              <w:t>18.000</w:t>
            </w:r>
          </w:p>
        </w:tc>
        <w:tc>
          <w:tcPr>
            <w:tcW w:w="992"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742E65" w:rsidR="00A42124" w:rsidRDefault="00A42124" w14:paraId="6EABE4C2" w14:textId="77777777">
            <w:pPr>
              <w:jc w:val="right"/>
              <w:rPr>
                <w:rFonts w:eastAsiaTheme="minorHAnsi"/>
                <w:i/>
                <w:iCs/>
                <w:szCs w:val="18"/>
              </w:rPr>
            </w:pPr>
            <w:r w:rsidRPr="00742E65">
              <w:rPr>
                <w:i/>
                <w:iCs/>
                <w:szCs w:val="18"/>
              </w:rPr>
              <w:t>18.000</w:t>
            </w:r>
          </w:p>
        </w:tc>
      </w:tr>
    </w:tbl>
    <w:p w:rsidRPr="00742E65" w:rsidR="00A42124" w:rsidP="00A42124" w:rsidRDefault="00A42124" w14:paraId="1C85BF81" w14:textId="77777777">
      <w:pPr>
        <w:rPr>
          <w:rFonts w:eastAsiaTheme="minorHAnsi"/>
          <w:szCs w:val="18"/>
          <w:lang w:eastAsia="zh-CN"/>
        </w:rPr>
      </w:pPr>
    </w:p>
    <w:p w:rsidRPr="00742E65" w:rsidR="00A42124" w:rsidP="00A42124" w:rsidRDefault="00A42124" w14:paraId="52106D36" w14:textId="77777777">
      <w:pPr>
        <w:rPr>
          <w:szCs w:val="18"/>
          <w:lang w:eastAsia="zh-CN"/>
        </w:rPr>
      </w:pPr>
      <w:r w:rsidRPr="00742E65">
        <w:rPr>
          <w:szCs w:val="18"/>
          <w:lang w:eastAsia="zh-CN"/>
        </w:rPr>
        <w:t>Inmiddels heeft het ministerie van Veiligheid en Justitie nieuwe instroomramingen opgesteld, waarover de Kamer inmiddels schriftelijk is geïnformeerd door de minister van Veiligheid en Justitie. Volgens deze ramingen zullen circa 58.000 personen asiel aanvragen in 2015 en 2016. In de komende Najaarsnota zal worden ingegaan op de financiële gevolgen hiervan, inclusief de dekking.</w:t>
      </w:r>
    </w:p>
    <w:p w:rsidRPr="00742E65" w:rsidR="00A42124" w:rsidP="00AD09E3" w:rsidRDefault="00A42124" w14:paraId="07E3F199" w14:textId="1ADF9441">
      <w:pPr>
        <w:tabs>
          <w:tab w:val="left" w:pos="1635"/>
        </w:tabs>
        <w:spacing w:line="240" w:lineRule="auto"/>
        <w:rPr>
          <w:rFonts w:cs="Calibri"/>
          <w:b/>
          <w:szCs w:val="18"/>
        </w:rPr>
      </w:pPr>
    </w:p>
    <w:p w:rsidRPr="00742E65" w:rsidR="00426447" w:rsidP="00AD09E3" w:rsidRDefault="00426447" w14:paraId="0EBABD8D" w14:textId="77777777">
      <w:pPr>
        <w:tabs>
          <w:tab w:val="left" w:pos="1635"/>
        </w:tabs>
        <w:spacing w:line="240" w:lineRule="auto"/>
        <w:rPr>
          <w:rFonts w:cs="Calibri"/>
          <w:b/>
          <w:szCs w:val="18"/>
        </w:rPr>
      </w:pPr>
    </w:p>
    <w:p w:rsidRPr="00742E65" w:rsidR="00C74FF7" w:rsidP="00EE2531" w:rsidRDefault="003865E9" w14:paraId="525D2B2C" w14:textId="77777777">
      <w:pPr>
        <w:tabs>
          <w:tab w:val="left" w:pos="1635"/>
        </w:tabs>
        <w:spacing w:line="240" w:lineRule="auto"/>
        <w:rPr>
          <w:rFonts w:cs="Calibri"/>
          <w:b/>
          <w:szCs w:val="18"/>
        </w:rPr>
      </w:pPr>
      <w:r w:rsidRPr="00742E65">
        <w:rPr>
          <w:rFonts w:cs="Calibri"/>
          <w:b/>
          <w:szCs w:val="18"/>
        </w:rPr>
        <w:t>Vraag</w:t>
      </w:r>
    </w:p>
    <w:p w:rsidRPr="00742E65" w:rsidR="00C74FF7" w:rsidP="00EE2531" w:rsidRDefault="00C74FF7" w14:paraId="5C1389E5" w14:textId="77777777">
      <w:pPr>
        <w:tabs>
          <w:tab w:val="left" w:pos="1635"/>
        </w:tabs>
        <w:spacing w:line="240" w:lineRule="auto"/>
        <w:rPr>
          <w:rFonts w:cs="Calibri"/>
          <w:b/>
          <w:szCs w:val="18"/>
        </w:rPr>
      </w:pPr>
    </w:p>
    <w:p w:rsidRPr="00742E65" w:rsidR="00EE2531" w:rsidP="00EE2531" w:rsidRDefault="003865E9" w14:paraId="2D1B32B2" w14:textId="5B4E0B47">
      <w:pPr>
        <w:tabs>
          <w:tab w:val="left" w:pos="1635"/>
        </w:tabs>
        <w:spacing w:line="240" w:lineRule="auto"/>
        <w:rPr>
          <w:b/>
          <w:bCs/>
          <w:lang w:eastAsia="ja-JP"/>
        </w:rPr>
      </w:pPr>
      <w:r w:rsidRPr="00742E65">
        <w:rPr>
          <w:rFonts w:cs="Calibri"/>
          <w:b/>
          <w:szCs w:val="18"/>
        </w:rPr>
        <w:t xml:space="preserve">Waar gaat de 15 miljoen euro heen die Nederland heeft toegezegd op de migratietop in Valletta? </w:t>
      </w:r>
      <w:r w:rsidRPr="00742E65" w:rsidR="00EE2531">
        <w:rPr>
          <w:b/>
          <w:bCs/>
          <w:lang w:eastAsia="ja-JP"/>
        </w:rPr>
        <w:t>(Dit is tevens antwoord op de vraag van het lid Mulder over de Nederlandse bijdrage en d</w:t>
      </w:r>
      <w:r w:rsidRPr="00742E65" w:rsidR="00EE2531">
        <w:rPr>
          <w:b/>
          <w:bCs/>
        </w:rPr>
        <w:t>e door de Europese Commissie beloofde EUR 1,8 miljard. Hoe gaat deze pot ingezet worden voor de aanpak van grondoorzaken van migratie?</w:t>
      </w:r>
      <w:r w:rsidRPr="00742E65" w:rsidR="00EE2531">
        <w:rPr>
          <w:b/>
          <w:bCs/>
          <w:lang w:eastAsia="ja-JP"/>
        </w:rPr>
        <w:t>)</w:t>
      </w:r>
    </w:p>
    <w:p w:rsidRPr="00742E65" w:rsidR="00EE2531" w:rsidP="003865E9" w:rsidRDefault="00EE2531" w14:paraId="13BC9EC8" w14:textId="77777777">
      <w:pPr>
        <w:tabs>
          <w:tab w:val="left" w:pos="1635"/>
        </w:tabs>
        <w:spacing w:line="240" w:lineRule="auto"/>
        <w:rPr>
          <w:rFonts w:cs="Calibri"/>
          <w:b/>
          <w:szCs w:val="18"/>
        </w:rPr>
      </w:pPr>
    </w:p>
    <w:p w:rsidRPr="00742E65" w:rsidR="00EE2531" w:rsidP="00AD09E3" w:rsidRDefault="00CC3687" w14:paraId="62718E9A" w14:textId="139933B1">
      <w:pPr>
        <w:tabs>
          <w:tab w:val="left" w:pos="1635"/>
        </w:tabs>
        <w:spacing w:line="240" w:lineRule="auto"/>
        <w:rPr>
          <w:rFonts w:cs="Calibri"/>
          <w:b/>
          <w:szCs w:val="18"/>
        </w:rPr>
      </w:pPr>
      <w:r w:rsidRPr="00742E65">
        <w:rPr>
          <w:rFonts w:cs="Calibri"/>
          <w:b/>
          <w:szCs w:val="18"/>
        </w:rPr>
        <w:t>Antwoord</w:t>
      </w:r>
    </w:p>
    <w:p w:rsidRPr="00742E65" w:rsidR="00EE2531" w:rsidP="00EE2531" w:rsidRDefault="00EE2531" w14:paraId="43491232" w14:textId="77777777">
      <w:pPr>
        <w:rPr>
          <w:b/>
          <w:bCs/>
          <w:lang w:eastAsia="en-US"/>
        </w:rPr>
      </w:pPr>
    </w:p>
    <w:p w:rsidRPr="00742E65" w:rsidR="00EE2531" w:rsidP="00EE2531" w:rsidRDefault="00EE2531" w14:paraId="5A90A7B1" w14:textId="77777777">
      <w:r w:rsidRPr="00742E65">
        <w:rPr>
          <w:lang w:eastAsia="ja-JP"/>
        </w:rPr>
        <w:t xml:space="preserve">In Valletta hebben de </w:t>
      </w:r>
      <w:r w:rsidRPr="00742E65">
        <w:t xml:space="preserve">Europese Unie </w:t>
      </w:r>
      <w:r w:rsidRPr="00742E65">
        <w:rPr>
          <w:lang w:eastAsia="ja-JP"/>
        </w:rPr>
        <w:t>en</w:t>
      </w:r>
      <w:r w:rsidRPr="00742E65">
        <w:t xml:space="preserve"> Afrikaanse landen </w:t>
      </w:r>
      <w:r w:rsidRPr="00742E65">
        <w:rPr>
          <w:lang w:eastAsia="ja-JP"/>
        </w:rPr>
        <w:t xml:space="preserve">de handen ineen geslagen om de positieve effecten van migratie te vergroten en </w:t>
      </w:r>
      <w:r w:rsidRPr="00742E65">
        <w:t>de negatieve effecten aan te pakken</w:t>
      </w:r>
      <w:r w:rsidRPr="00742E65">
        <w:rPr>
          <w:lang w:eastAsia="ja-JP"/>
        </w:rPr>
        <w:t>, en om ervoor te zorgen dat migratie uit vrije keus plaatsvindt en niet uit noodzaak.</w:t>
      </w:r>
      <w:r w:rsidRPr="00742E65">
        <w:t xml:space="preserve"> </w:t>
      </w:r>
      <w:r w:rsidRPr="00742E65">
        <w:rPr>
          <w:lang w:eastAsia="ja-JP"/>
        </w:rPr>
        <w:t xml:space="preserve">Om concrete gezamenlijke programma’s </w:t>
      </w:r>
      <w:r w:rsidRPr="00742E65">
        <w:rPr>
          <w:lang w:eastAsia="ja-JP"/>
        </w:rPr>
        <w:lastRenderedPageBreak/>
        <w:t xml:space="preserve">mogelijk te maken is een EU trustfonds opgericht van ruim 1,8 miljard Euro, voor stabiliteit en aanpak van de grondoorzaken van irreguliere migratie in Afrika. </w:t>
      </w:r>
      <w:r w:rsidRPr="00742E65">
        <w:t>Mensen verlaten huis en haard niet alleen omdat zij vluchten voor fysieke onveiligheid, maar ook vanwege uitzichtloosheid. Met Europese steun kan in de herkomstlanden van migranten perspectief op werk, goed onderwijs en basisvoorzieningen worden geboden. Ook Afrikaanse landen die veel vluchtelingen uit conflictgebieden opvangen worden ondersteund, omdat goede opvang en bescherming in de regio cruciaal zijn in de huidige migratieproblematiek. Nederland zet daarbij in Europees verband specifiek in op jongeren. Het is belangrijk dat juist jonge mensen een toekomst voor zichzelf zien. Hiermee draagt Nederland ook bij aan het bevorderen van de stabiliteit en het vinden van politieke oplossingen voor conflicten.</w:t>
      </w:r>
    </w:p>
    <w:p w:rsidRPr="00742E65" w:rsidR="00EE2531" w:rsidP="00EE2531" w:rsidRDefault="00EE2531" w14:paraId="7A7E1E3E" w14:textId="77777777">
      <w:pPr>
        <w:rPr>
          <w:lang w:eastAsia="ja-JP"/>
        </w:rPr>
      </w:pPr>
    </w:p>
    <w:p w:rsidRPr="00742E65" w:rsidR="00EE2531" w:rsidP="00EE2531" w:rsidRDefault="00EE2531" w14:paraId="535B34C5" w14:textId="77777777">
      <w:pPr>
        <w:rPr>
          <w:lang w:eastAsia="ja-JP"/>
        </w:rPr>
      </w:pPr>
      <w:r w:rsidRPr="00742E65">
        <w:rPr>
          <w:lang w:eastAsia="ja-JP"/>
        </w:rPr>
        <w:t>Het EU trustfonds voor aanpak van grondoorzaken in Afrika kent vier centrale doelstellingen:</w:t>
      </w:r>
    </w:p>
    <w:p w:rsidRPr="00742E65" w:rsidR="00EE2531" w:rsidP="00EE2531" w:rsidRDefault="00EE2531" w14:paraId="6D045A55" w14:textId="77777777">
      <w:pPr>
        <w:pStyle w:val="ListParagraph"/>
        <w:numPr>
          <w:ilvl w:val="0"/>
          <w:numId w:val="33"/>
        </w:numPr>
        <w:contextualSpacing w:val="0"/>
        <w:rPr>
          <w:lang w:eastAsia="ja-JP"/>
        </w:rPr>
      </w:pPr>
      <w:r w:rsidRPr="00742E65">
        <w:rPr>
          <w:lang w:eastAsia="ja-JP"/>
        </w:rPr>
        <w:t xml:space="preserve">Bevorderen economische ontwikkeling en kansen op werk. In lijn met de Nederlandse inzet, hebben jongeren en vrouwen hierbij prioriteit en ligt de focus op private sector ontwikkeling en beroepsonderwijs. </w:t>
      </w:r>
    </w:p>
    <w:p w:rsidRPr="00742E65" w:rsidR="00EE2531" w:rsidP="00EE2531" w:rsidRDefault="00EE2531" w14:paraId="5B0A56E1" w14:textId="77777777">
      <w:pPr>
        <w:pStyle w:val="ListParagraph"/>
        <w:numPr>
          <w:ilvl w:val="0"/>
          <w:numId w:val="33"/>
        </w:numPr>
        <w:contextualSpacing w:val="0"/>
        <w:rPr>
          <w:lang w:eastAsia="ja-JP"/>
        </w:rPr>
      </w:pPr>
      <w:r w:rsidRPr="00742E65">
        <w:rPr>
          <w:lang w:eastAsia="ja-JP"/>
        </w:rPr>
        <w:t>Vergroten van de weerbaarheid van kwetsbare groepen, inclusief vluchtelingen en ontheemden. Hierbij ligt de nadruk op voedselzekerheid, gezondheidszorg, onderwijs, sociale bescherming en het voorkomen van milieu degradatie.</w:t>
      </w:r>
    </w:p>
    <w:p w:rsidRPr="00742E65" w:rsidR="00EE2531" w:rsidP="00EE2531" w:rsidRDefault="00EE2531" w14:paraId="36B3D413" w14:textId="77777777">
      <w:pPr>
        <w:pStyle w:val="ListParagraph"/>
        <w:numPr>
          <w:ilvl w:val="0"/>
          <w:numId w:val="33"/>
        </w:numPr>
        <w:contextualSpacing w:val="0"/>
        <w:rPr>
          <w:lang w:eastAsia="ja-JP"/>
        </w:rPr>
      </w:pPr>
      <w:r w:rsidRPr="00742E65">
        <w:rPr>
          <w:lang w:eastAsia="ja-JP"/>
        </w:rPr>
        <w:t>Versterking van migratiemanagement. Het gaat hierbij om capaciteitsopbouw voor beleid en uitvoering op terreinen als bestrijding van mensensmokkel en mensenhandel, terugkeer en herintegratie, legale migratie en mobiliteit, asielbeleid en vluchtelingenbescherming en het vergroten van de bijdrage van migratie aan ontwikkeling.</w:t>
      </w:r>
    </w:p>
    <w:p w:rsidRPr="00742E65" w:rsidR="00EE2531" w:rsidP="00EE2531" w:rsidRDefault="00EE2531" w14:paraId="2BDBAAAE" w14:textId="77777777">
      <w:pPr>
        <w:pStyle w:val="ListParagraph"/>
        <w:numPr>
          <w:ilvl w:val="0"/>
          <w:numId w:val="33"/>
        </w:numPr>
        <w:contextualSpacing w:val="0"/>
        <w:rPr>
          <w:lang w:eastAsia="ja-JP"/>
        </w:rPr>
      </w:pPr>
      <w:r w:rsidRPr="00742E65">
        <w:rPr>
          <w:lang w:eastAsia="ja-JP"/>
        </w:rPr>
        <w:t>Bevordering goed bestuur en conflictpreventie. In dit kader gaat ook aandacht uit naar het tegengaan van mensenrechtenschendingen en het versterken van de rechtsstaat, inclusief capaciteitsopbouw voor rechtshandhaving en grensbewaking. Een deel van deze programma’s zal eveneens bijdragen aan het tegengaan van radicalisering en extremisme.</w:t>
      </w:r>
    </w:p>
    <w:p w:rsidRPr="00742E65" w:rsidR="00EE2531" w:rsidP="00EE2531" w:rsidRDefault="00EE2531" w14:paraId="252F9D85" w14:textId="77777777">
      <w:pPr>
        <w:rPr>
          <w:lang w:eastAsia="ja-JP"/>
        </w:rPr>
      </w:pPr>
      <w:r w:rsidRPr="00742E65">
        <w:rPr>
          <w:lang w:eastAsia="ja-JP"/>
        </w:rPr>
        <w:t>Tot slot voorziet het trustfonds in onderzoek en analyse, om duidelijker in kaart te brengen wat de grondoorzaken en problemen zijn en welke interventies het meest effectief zijn om daar wat aan te doen.</w:t>
      </w:r>
    </w:p>
    <w:p w:rsidRPr="00742E65" w:rsidR="00EE2531" w:rsidP="00EE2531" w:rsidRDefault="00EE2531" w14:paraId="2EBAB5A8" w14:textId="77777777">
      <w:pPr>
        <w:rPr>
          <w:lang w:eastAsia="ja-JP"/>
        </w:rPr>
      </w:pPr>
    </w:p>
    <w:p w:rsidRPr="00742E65" w:rsidR="00EE2531" w:rsidP="00EE2531" w:rsidRDefault="00EE2531" w14:paraId="4BD7CCAA" w14:textId="77777777">
      <w:pPr>
        <w:rPr>
          <w:lang w:eastAsia="ja-JP"/>
        </w:rPr>
      </w:pPr>
      <w:r w:rsidRPr="00742E65">
        <w:t xml:space="preserve">Door het kanaliseren (en oormerken) van een aantal geplande programma’s via </w:t>
      </w:r>
      <w:r w:rsidRPr="00742E65">
        <w:rPr>
          <w:lang w:eastAsia="ja-JP"/>
        </w:rPr>
        <w:t xml:space="preserve">dit </w:t>
      </w:r>
      <w:r w:rsidRPr="00742E65">
        <w:t xml:space="preserve">trustfonds voor Afrika, krijgt Nederland een stem in de besluitvorming over de gehele inzet van de EUR 1,8 miljard. Dit is een kans om eigen accenten te zetten in het bredere programma, zoals de inzet op jeugdwerkgelegenheid en brede partnerschappen op migratieterrein. </w:t>
      </w:r>
    </w:p>
    <w:p w:rsidRPr="00742E65" w:rsidR="00EE2531" w:rsidP="00EE2531" w:rsidRDefault="00EE2531" w14:paraId="30D37F68" w14:textId="77777777">
      <w:pPr>
        <w:rPr>
          <w:lang w:eastAsia="en-US"/>
        </w:rPr>
      </w:pPr>
    </w:p>
    <w:p w:rsidRPr="00742E65" w:rsidR="00EE2531" w:rsidP="00EE2531" w:rsidRDefault="00EE2531" w14:paraId="3CCB96F7" w14:textId="77777777">
      <w:r w:rsidRPr="00742E65">
        <w:t>De Nederlandse bijdrage van EUR 15 miljoen wordt toegekend aan de volgende onderdelen van het noodtrustfonds:</w:t>
      </w:r>
    </w:p>
    <w:p w:rsidRPr="00742E65" w:rsidR="00EE2531" w:rsidP="00EE2531" w:rsidRDefault="00EE2531" w14:paraId="696B67EE" w14:textId="77777777">
      <w:pPr>
        <w:pStyle w:val="ListParagraph"/>
        <w:numPr>
          <w:ilvl w:val="0"/>
          <w:numId w:val="38"/>
        </w:numPr>
        <w:spacing w:line="240" w:lineRule="auto"/>
      </w:pPr>
      <w:r w:rsidRPr="00742E65">
        <w:t>EUR 3 miljoen voor het door Nederland geleide EU Regionale Ontwikkelings- en Beschermingsprogramma (RDPP)</w:t>
      </w:r>
      <w:r w:rsidRPr="00742E65">
        <w:rPr>
          <w:lang w:eastAsia="ja-JP"/>
        </w:rPr>
        <w:t xml:space="preserve">. Dit programma valt onder de tweede doelstelling van het fonds. De Europese Commissie (EC) heeft er binnen het trustfonds minimaal 60 miljoen Euro voor gereserveerd. Dit bedrag wordt aangevuld met bijdragen van lidstaten, waaronder de Nederlandse bijdrage van EUR 3 miljoen. Het doel van het programma is om opvang in de Hoorn van Afrika te versterken. De nadruk ligt daarbij op het aanbieden van beroepsonderwijs en het vergroten van de kans op werk voor zowel vluchtelingen als gastgemeenschappen in Ethiopië, Sudan en Kenia, in regio’s waar veel Eritrese en Somalische vluchtelingen verblijven. </w:t>
      </w:r>
    </w:p>
    <w:p w:rsidRPr="00742E65" w:rsidR="00EE2531" w:rsidP="00EE2531" w:rsidRDefault="00EE2531" w14:paraId="587F0C5F" w14:textId="77777777">
      <w:pPr>
        <w:pStyle w:val="ListParagraph"/>
        <w:numPr>
          <w:ilvl w:val="0"/>
          <w:numId w:val="38"/>
        </w:numPr>
        <w:spacing w:line="240" w:lineRule="auto"/>
      </w:pPr>
      <w:r w:rsidRPr="00742E65">
        <w:lastRenderedPageBreak/>
        <w:t>EUR 9 miljoen voor voedselzekerheid in Ethiopië</w:t>
      </w:r>
      <w:r w:rsidRPr="00742E65">
        <w:rPr>
          <w:lang w:eastAsia="ja-JP"/>
        </w:rPr>
        <w:t xml:space="preserve">. Dit programma heeft tot doel om de weerbaarheid van kwetsbare gemeenschappen (circa 1,2 miljoen mensen) te vergroten tegen rampen en fluctuaties in de landbouwproductie (zoals de nu dreigende voedselcrisis, veroorzaakt door mislukte oogsten als gevolg van El Niño). De voorziene resultaten zijn onder meer een hogere landbouwproductie, minder ondervoeding, betere toegang tot basisvoorzieningen, een grotere en meer  diverse arbeidsmarkt en beter beheer van water en land. </w:t>
      </w:r>
    </w:p>
    <w:p w:rsidRPr="00742E65" w:rsidR="00EE2531" w:rsidP="00EE2531" w:rsidRDefault="00EE2531" w14:paraId="1D0A7C78" w14:textId="77777777">
      <w:pPr>
        <w:pStyle w:val="ListParagraph"/>
        <w:numPr>
          <w:ilvl w:val="0"/>
          <w:numId w:val="38"/>
        </w:numPr>
        <w:spacing w:line="240" w:lineRule="auto"/>
      </w:pPr>
      <w:r w:rsidRPr="00742E65">
        <w:t xml:space="preserve">EUR 3 miljoen voor de Sahel regio. </w:t>
      </w:r>
      <w:r w:rsidRPr="00742E65">
        <w:rPr>
          <w:lang w:eastAsia="ja-JP"/>
        </w:rPr>
        <w:t>Hierbij ligt de nadruk op het verbeteren van de perspectieven voor jongeren, vooral door werkgelegenheid te bevorderen, en op het bevorderen van stabiliteit. Het voorkomen van radicalisering en bestrijden van extremisme en terrorisme krijgt hierbij veel aandacht. Focus ligt onder meer op Mali en op het gebied waar Boko Haram actief is.</w:t>
      </w:r>
    </w:p>
    <w:p w:rsidR="00D53A17" w:rsidP="00AD09E3" w:rsidRDefault="00D53A17" w14:paraId="2595580B" w14:textId="52B3CD4E">
      <w:pPr>
        <w:pStyle w:val="Header"/>
        <w:spacing w:line="240" w:lineRule="auto"/>
        <w:rPr>
          <w:rFonts w:cs="Calibri"/>
          <w:szCs w:val="18"/>
        </w:rPr>
      </w:pPr>
    </w:p>
    <w:p w:rsidR="00EE2531" w:rsidP="00AD09E3" w:rsidRDefault="00EE2531" w14:paraId="0052BC36" w14:textId="77777777">
      <w:pPr>
        <w:pStyle w:val="Header"/>
        <w:spacing w:line="240" w:lineRule="auto"/>
        <w:rPr>
          <w:rFonts w:cs="Calibri"/>
          <w:szCs w:val="18"/>
        </w:rPr>
      </w:pPr>
    </w:p>
    <w:p w:rsidR="007C1AAC" w:rsidP="003865E9" w:rsidRDefault="003865E9" w14:paraId="188EEB29" w14:textId="77777777">
      <w:pPr>
        <w:pStyle w:val="Header"/>
        <w:spacing w:line="240" w:lineRule="auto"/>
        <w:rPr>
          <w:rFonts w:cs="Calibri"/>
          <w:b/>
          <w:szCs w:val="18"/>
        </w:rPr>
      </w:pPr>
      <w:r w:rsidRPr="003865E9">
        <w:rPr>
          <w:rFonts w:cs="Calibri"/>
          <w:b/>
          <w:szCs w:val="18"/>
        </w:rPr>
        <w:t>Vraag</w:t>
      </w:r>
    </w:p>
    <w:p w:rsidR="007C1AAC" w:rsidP="003865E9" w:rsidRDefault="007C1AAC" w14:paraId="60C40622" w14:textId="77777777">
      <w:pPr>
        <w:pStyle w:val="Header"/>
        <w:spacing w:line="240" w:lineRule="auto"/>
        <w:rPr>
          <w:rFonts w:cs="Calibri"/>
          <w:b/>
          <w:szCs w:val="18"/>
        </w:rPr>
      </w:pPr>
    </w:p>
    <w:p w:rsidR="003865E9" w:rsidP="003865E9" w:rsidRDefault="003865E9" w14:paraId="08196D6C" w14:textId="3DE04BAD">
      <w:pPr>
        <w:pStyle w:val="Header"/>
        <w:spacing w:line="240" w:lineRule="auto"/>
        <w:rPr>
          <w:rFonts w:cs="Calibri"/>
          <w:b/>
          <w:szCs w:val="18"/>
        </w:rPr>
      </w:pPr>
      <w:r w:rsidRPr="003865E9">
        <w:rPr>
          <w:rFonts w:cs="Calibri"/>
          <w:b/>
          <w:szCs w:val="18"/>
        </w:rPr>
        <w:t xml:space="preserve">Op pagina 7 van </w:t>
      </w:r>
      <w:r>
        <w:rPr>
          <w:rFonts w:cs="Calibri"/>
          <w:b/>
          <w:szCs w:val="18"/>
        </w:rPr>
        <w:t xml:space="preserve">de </w:t>
      </w:r>
      <w:r w:rsidRPr="003865E9">
        <w:rPr>
          <w:rFonts w:cs="Calibri"/>
          <w:b/>
          <w:szCs w:val="18"/>
        </w:rPr>
        <w:t>HGIS</w:t>
      </w:r>
      <w:r>
        <w:rPr>
          <w:rFonts w:cs="Calibri"/>
          <w:b/>
          <w:szCs w:val="18"/>
        </w:rPr>
        <w:t>-nota</w:t>
      </w:r>
      <w:r w:rsidRPr="003865E9">
        <w:rPr>
          <w:rFonts w:cs="Calibri"/>
          <w:b/>
          <w:szCs w:val="18"/>
        </w:rPr>
        <w:t xml:space="preserve"> staat dat er meer aandacht zal zijn voor Afrikaanse jongeren, want die zijn kwetsbaar voor smokkelaars en radicalisering. Maar wie doet wat? Wat is </w:t>
      </w:r>
      <w:r w:rsidR="00D53A17">
        <w:rPr>
          <w:rFonts w:cs="Calibri"/>
          <w:b/>
          <w:szCs w:val="18"/>
        </w:rPr>
        <w:t>‘</w:t>
      </w:r>
      <w:r w:rsidRPr="003865E9">
        <w:rPr>
          <w:rFonts w:cs="Calibri"/>
          <w:b/>
          <w:szCs w:val="18"/>
        </w:rPr>
        <w:t>meer</w:t>
      </w:r>
      <w:r w:rsidR="00D53A17">
        <w:rPr>
          <w:rFonts w:cs="Calibri"/>
          <w:b/>
          <w:szCs w:val="18"/>
        </w:rPr>
        <w:t>’</w:t>
      </w:r>
      <w:r w:rsidRPr="003865E9">
        <w:rPr>
          <w:rFonts w:cs="Calibri"/>
          <w:b/>
          <w:szCs w:val="18"/>
        </w:rPr>
        <w:t>?  Wat gebeurt er in Europees verband?</w:t>
      </w:r>
    </w:p>
    <w:p w:rsidRPr="003865E9" w:rsidR="003865E9" w:rsidP="003865E9" w:rsidRDefault="003865E9" w14:paraId="76F7BA34" w14:textId="77777777">
      <w:pPr>
        <w:pStyle w:val="Header"/>
        <w:spacing w:line="240" w:lineRule="auto"/>
        <w:rPr>
          <w:rFonts w:cs="Calibri"/>
          <w:b/>
          <w:szCs w:val="18"/>
        </w:rPr>
      </w:pPr>
    </w:p>
    <w:p w:rsidR="003865E9" w:rsidP="003865E9" w:rsidRDefault="003865E9" w14:paraId="52878F0A" w14:textId="77777777">
      <w:pPr>
        <w:pStyle w:val="Header"/>
        <w:spacing w:line="240" w:lineRule="auto"/>
        <w:rPr>
          <w:rFonts w:cs="Calibri"/>
          <w:szCs w:val="18"/>
        </w:rPr>
      </w:pPr>
      <w:r w:rsidRPr="003865E9">
        <w:rPr>
          <w:rFonts w:cs="Calibri"/>
          <w:b/>
          <w:szCs w:val="18"/>
        </w:rPr>
        <w:t>Antwoord</w:t>
      </w:r>
      <w:r w:rsidRPr="003865E9">
        <w:rPr>
          <w:rFonts w:cs="Calibri"/>
          <w:szCs w:val="18"/>
        </w:rPr>
        <w:t xml:space="preserve"> </w:t>
      </w:r>
    </w:p>
    <w:p w:rsidR="00426447" w:rsidP="003865E9" w:rsidRDefault="00426447" w14:paraId="389ACC1D" w14:textId="77777777">
      <w:pPr>
        <w:pStyle w:val="Header"/>
        <w:spacing w:line="240" w:lineRule="auto"/>
        <w:rPr>
          <w:rFonts w:cs="Calibri"/>
          <w:szCs w:val="18"/>
        </w:rPr>
      </w:pPr>
    </w:p>
    <w:p w:rsidRPr="003865E9" w:rsidR="003865E9" w:rsidP="003865E9" w:rsidRDefault="003865E9" w14:paraId="3587656D" w14:textId="38E91742">
      <w:pPr>
        <w:pStyle w:val="Header"/>
        <w:spacing w:line="240" w:lineRule="auto"/>
        <w:rPr>
          <w:rFonts w:cs="Calibri"/>
          <w:b/>
          <w:szCs w:val="18"/>
        </w:rPr>
      </w:pPr>
      <w:r w:rsidRPr="003865E9">
        <w:rPr>
          <w:rFonts w:cs="Calibri"/>
          <w:szCs w:val="18"/>
        </w:rPr>
        <w:t xml:space="preserve">De helft van de Afrikaanse bevolking is jonger dan 25 jaar en tot 2045 blijft dit aandeel flink groeien. </w:t>
      </w:r>
      <w:r w:rsidRPr="003865E9" w:rsidR="00D53A17">
        <w:rPr>
          <w:rFonts w:cs="Calibri"/>
          <w:szCs w:val="18"/>
        </w:rPr>
        <w:t xml:space="preserve">Jeugdwerkloosheid is een groeiend probleem in veel Afrikaanse landen. </w:t>
      </w:r>
      <w:r w:rsidRPr="003865E9">
        <w:rPr>
          <w:rFonts w:cs="Calibri"/>
          <w:szCs w:val="18"/>
        </w:rPr>
        <w:t>Werkloosheid onder jongeren is twee tot viermaal zo hoog als onder volwassenen. Het is daarom van groot belang te investeren in betere perspectieven voor Afrikaanse jongeren, om hen in staat te stellen een goede bijdrage te leveren aan de ontwikkeling van hun land en de kans te verminderen dat zij hun toevlucht nemen tot radicale of criminele organisaties of illegale migratie.</w:t>
      </w:r>
    </w:p>
    <w:p w:rsidRPr="003865E9" w:rsidR="003865E9" w:rsidP="003865E9" w:rsidRDefault="003865E9" w14:paraId="264AC491" w14:textId="6CADDC69">
      <w:pPr>
        <w:pStyle w:val="Header"/>
        <w:spacing w:line="240" w:lineRule="auto"/>
        <w:rPr>
          <w:rFonts w:cs="Calibri"/>
          <w:szCs w:val="18"/>
        </w:rPr>
      </w:pPr>
      <w:r w:rsidRPr="003865E9">
        <w:rPr>
          <w:rFonts w:cs="Calibri"/>
          <w:szCs w:val="18"/>
        </w:rPr>
        <w:t xml:space="preserve">De Europese Unie heeft tijdens </w:t>
      </w:r>
      <w:r w:rsidRPr="003865E9">
        <w:rPr>
          <w:rFonts w:hint="eastAsia" w:cs="Calibri"/>
          <w:szCs w:val="18"/>
        </w:rPr>
        <w:t>de</w:t>
      </w:r>
      <w:r w:rsidRPr="003865E9">
        <w:rPr>
          <w:rFonts w:cs="Calibri"/>
          <w:szCs w:val="18"/>
        </w:rPr>
        <w:t xml:space="preserve"> </w:t>
      </w:r>
      <w:r w:rsidR="00D53A17">
        <w:rPr>
          <w:rFonts w:cs="Calibri"/>
          <w:szCs w:val="18"/>
        </w:rPr>
        <w:t xml:space="preserve">Valletta Top een </w:t>
      </w:r>
      <w:r w:rsidRPr="003865E9">
        <w:rPr>
          <w:rFonts w:cs="Calibri"/>
          <w:szCs w:val="18"/>
        </w:rPr>
        <w:t>nood</w:t>
      </w:r>
      <w:r w:rsidR="008204B5">
        <w:rPr>
          <w:rFonts w:cs="Calibri"/>
          <w:szCs w:val="18"/>
        </w:rPr>
        <w:t>trust</w:t>
      </w:r>
      <w:r w:rsidRPr="003865E9">
        <w:rPr>
          <w:rFonts w:cs="Calibri"/>
          <w:szCs w:val="18"/>
        </w:rPr>
        <w:t>fonds voor Afrika gelanceerd</w:t>
      </w:r>
      <w:r w:rsidRPr="003865E9">
        <w:rPr>
          <w:rFonts w:hint="eastAsia" w:cs="Calibri"/>
          <w:szCs w:val="18"/>
        </w:rPr>
        <w:t xml:space="preserve"> van ruim EUR 1,8 miljard</w:t>
      </w:r>
      <w:r w:rsidRPr="003865E9">
        <w:rPr>
          <w:rFonts w:cs="Calibri"/>
          <w:szCs w:val="18"/>
        </w:rPr>
        <w:t xml:space="preserve">. Dit fonds is gericht op </w:t>
      </w:r>
      <w:r w:rsidRPr="003865E9">
        <w:rPr>
          <w:rFonts w:hint="eastAsia" w:cs="Calibri"/>
          <w:szCs w:val="18"/>
        </w:rPr>
        <w:t xml:space="preserve">het vergroten van </w:t>
      </w:r>
      <w:r w:rsidRPr="003865E9">
        <w:rPr>
          <w:rFonts w:cs="Calibri"/>
          <w:szCs w:val="18"/>
        </w:rPr>
        <w:t xml:space="preserve">stabiliteit en de aanpak </w:t>
      </w:r>
      <w:r w:rsidRPr="003865E9">
        <w:rPr>
          <w:rFonts w:hint="eastAsia" w:cs="Calibri"/>
          <w:szCs w:val="18"/>
        </w:rPr>
        <w:t xml:space="preserve">van de </w:t>
      </w:r>
      <w:r w:rsidRPr="003865E9">
        <w:rPr>
          <w:rFonts w:cs="Calibri"/>
          <w:szCs w:val="18"/>
        </w:rPr>
        <w:t xml:space="preserve">grondoorzaken </w:t>
      </w:r>
      <w:r w:rsidRPr="003865E9">
        <w:rPr>
          <w:rFonts w:hint="eastAsia" w:cs="Calibri"/>
          <w:szCs w:val="18"/>
        </w:rPr>
        <w:t xml:space="preserve">van irreguliere </w:t>
      </w:r>
      <w:r w:rsidRPr="003865E9">
        <w:rPr>
          <w:rFonts w:cs="Calibri"/>
          <w:szCs w:val="18"/>
        </w:rPr>
        <w:t>migratie. Jeugdwerkgelegenheid is een prioriteit binnen het fonds. Dit is vastgelegd in de strategie en wordt ook gesteund door de Afrikaanse landen zelf. N</w:t>
      </w:r>
      <w:r w:rsidRPr="003865E9">
        <w:rPr>
          <w:rFonts w:hint="eastAsia" w:cs="Calibri"/>
          <w:szCs w:val="18"/>
        </w:rPr>
        <w:t>ederland</w:t>
      </w:r>
      <w:r w:rsidRPr="003865E9">
        <w:rPr>
          <w:rFonts w:cs="Calibri"/>
          <w:szCs w:val="18"/>
        </w:rPr>
        <w:t xml:space="preserve"> zal een actieve rol spelen in de sturing van het fonds</w:t>
      </w:r>
      <w:r w:rsidRPr="003865E9">
        <w:rPr>
          <w:rFonts w:hint="eastAsia" w:cs="Calibri"/>
          <w:szCs w:val="18"/>
        </w:rPr>
        <w:t xml:space="preserve"> en van</w:t>
      </w:r>
      <w:r w:rsidRPr="003865E9">
        <w:rPr>
          <w:rFonts w:cs="Calibri"/>
          <w:szCs w:val="18"/>
        </w:rPr>
        <w:t>uit geplande programma’s</w:t>
      </w:r>
      <w:r w:rsidRPr="003865E9">
        <w:rPr>
          <w:rFonts w:hint="eastAsia" w:cs="Calibri"/>
          <w:szCs w:val="18"/>
        </w:rPr>
        <w:t xml:space="preserve"> </w:t>
      </w:r>
      <w:r w:rsidRPr="003865E9">
        <w:rPr>
          <w:rFonts w:cs="Calibri"/>
          <w:szCs w:val="18"/>
        </w:rPr>
        <w:t>EUR 15 miljoen</w:t>
      </w:r>
      <w:r w:rsidRPr="003865E9">
        <w:rPr>
          <w:rFonts w:hint="eastAsia" w:cs="Calibri"/>
          <w:szCs w:val="18"/>
        </w:rPr>
        <w:t xml:space="preserve"> bijdragen.</w:t>
      </w:r>
    </w:p>
    <w:p w:rsidRPr="003865E9" w:rsidR="003865E9" w:rsidP="003865E9" w:rsidRDefault="003865E9" w14:paraId="1D63AA79" w14:textId="77777777">
      <w:pPr>
        <w:pStyle w:val="Header"/>
        <w:spacing w:line="240" w:lineRule="auto"/>
        <w:rPr>
          <w:rFonts w:cs="Calibri"/>
          <w:szCs w:val="18"/>
        </w:rPr>
      </w:pPr>
      <w:r w:rsidRPr="003865E9">
        <w:rPr>
          <w:rFonts w:cs="Calibri"/>
          <w:szCs w:val="18"/>
        </w:rPr>
        <w:t xml:space="preserve">Nederland heeft bovendien in het voorjaar EUR 50 miljoen extra ingezet voor het creëren van werkgelegenheid specifiek voor jongeren, via het Dutch Good Growth Fund (DGGF) en de nieuwe subsidietender Local Employment in Africa for Development (LEAD). De LEAD-programma’s zijn in de week van 23 november 2015 geselecteerd en starten in januari 2016. Beoogd resultaat is het creëren van in totaal ruim 15.000 banen in drie jaar. Over de resultaten zal de komende jaren worden gerapporteerd. Welke sectoren groeipotentieel hebben en welke voor jongeren aantrekkelijk zijn, verschilt per land. Een van de LEAD-programma’s zet bijvoorbeeld sterk in op de creatieve industrie, ICT en duurzaam voedsel in de Magreb regio waarmee het 4650 banen zal scheppen. </w:t>
      </w:r>
    </w:p>
    <w:p w:rsidRPr="003865E9" w:rsidR="003865E9" w:rsidP="003865E9" w:rsidRDefault="003865E9" w14:paraId="138F957D" w14:textId="25F6C73C">
      <w:pPr>
        <w:pStyle w:val="Header"/>
        <w:spacing w:line="240" w:lineRule="auto"/>
        <w:rPr>
          <w:rFonts w:cs="Calibri"/>
          <w:szCs w:val="18"/>
        </w:rPr>
      </w:pPr>
      <w:r w:rsidRPr="003865E9">
        <w:rPr>
          <w:rFonts w:hint="eastAsia" w:cs="Calibri"/>
          <w:szCs w:val="18"/>
        </w:rPr>
        <w:t>Ook in andere programma</w:t>
      </w:r>
      <w:r w:rsidRPr="003865E9">
        <w:rPr>
          <w:rFonts w:cs="Calibri"/>
          <w:szCs w:val="18"/>
        </w:rPr>
        <w:t>’</w:t>
      </w:r>
      <w:r w:rsidRPr="003865E9">
        <w:rPr>
          <w:rFonts w:hint="eastAsia" w:cs="Calibri"/>
          <w:szCs w:val="18"/>
        </w:rPr>
        <w:t>s die zich richten op het bevorderen van stabiele rechtsstaten, het voorkomen van radicalisering en versterking van opvang in de regio</w:t>
      </w:r>
      <w:r w:rsidR="00D53A17">
        <w:rPr>
          <w:rFonts w:cs="Calibri"/>
          <w:szCs w:val="18"/>
        </w:rPr>
        <w:t>,</w:t>
      </w:r>
      <w:r w:rsidRPr="003865E9">
        <w:rPr>
          <w:rFonts w:hint="eastAsia" w:cs="Calibri"/>
          <w:szCs w:val="18"/>
        </w:rPr>
        <w:t xml:space="preserve"> zal speciale aandacht uitgaan naar jongeren.</w:t>
      </w:r>
    </w:p>
    <w:p w:rsidR="003865E9" w:rsidP="00AD09E3" w:rsidRDefault="003865E9" w14:paraId="1B124710" w14:textId="77777777">
      <w:pPr>
        <w:pStyle w:val="Header"/>
        <w:spacing w:line="240" w:lineRule="auto"/>
        <w:rPr>
          <w:rFonts w:cs="Calibri"/>
          <w:szCs w:val="18"/>
        </w:rPr>
      </w:pPr>
    </w:p>
    <w:p w:rsidR="00426447" w:rsidP="00AD09E3" w:rsidRDefault="00426447" w14:paraId="751261B6" w14:textId="77777777">
      <w:pPr>
        <w:pStyle w:val="Header"/>
        <w:spacing w:line="240" w:lineRule="auto"/>
        <w:rPr>
          <w:rFonts w:cs="Calibri"/>
          <w:szCs w:val="18"/>
        </w:rPr>
      </w:pPr>
    </w:p>
    <w:p w:rsidR="00E56C53" w:rsidP="00AD09E3" w:rsidRDefault="00E56C53" w14:paraId="1742DE1A" w14:textId="0C618D54">
      <w:pPr>
        <w:pStyle w:val="Header"/>
        <w:spacing w:line="240" w:lineRule="auto"/>
        <w:rPr>
          <w:rFonts w:cs="Calibri"/>
          <w:szCs w:val="18"/>
        </w:rPr>
      </w:pPr>
    </w:p>
    <w:p w:rsidR="00E56C53" w:rsidP="00AD09E3" w:rsidRDefault="00E56C53" w14:paraId="51F057B5" w14:textId="77777777">
      <w:pPr>
        <w:pStyle w:val="Header"/>
        <w:spacing w:line="240" w:lineRule="auto"/>
        <w:rPr>
          <w:rFonts w:cs="Calibri"/>
          <w:szCs w:val="18"/>
        </w:rPr>
      </w:pPr>
    </w:p>
    <w:p w:rsidRPr="00C478CE" w:rsidR="00E56C53" w:rsidP="00AD09E3" w:rsidRDefault="00E56C53" w14:paraId="1AD62C00" w14:textId="77777777">
      <w:pPr>
        <w:pStyle w:val="Header"/>
        <w:spacing w:line="240" w:lineRule="auto"/>
        <w:rPr>
          <w:rFonts w:cs="Calibri"/>
          <w:szCs w:val="18"/>
        </w:rPr>
      </w:pPr>
    </w:p>
    <w:p w:rsidRPr="00A93F8C" w:rsidR="00AD09E3" w:rsidP="00AD09E3" w:rsidRDefault="00AD09E3" w14:paraId="0972CF63" w14:textId="271A4C80">
      <w:pPr>
        <w:spacing w:line="240" w:lineRule="auto"/>
        <w:rPr>
          <w:b/>
          <w:szCs w:val="18"/>
          <w:u w:val="single"/>
        </w:rPr>
      </w:pPr>
      <w:r w:rsidRPr="00A93F8C">
        <w:rPr>
          <w:b/>
          <w:szCs w:val="18"/>
          <w:u w:val="single"/>
        </w:rPr>
        <w:lastRenderedPageBreak/>
        <w:t xml:space="preserve">Vragen van het lid </w:t>
      </w:r>
      <w:r w:rsidR="008204B5">
        <w:rPr>
          <w:b/>
          <w:szCs w:val="18"/>
          <w:u w:val="single"/>
        </w:rPr>
        <w:t>Taverne (VVD)</w:t>
      </w:r>
    </w:p>
    <w:p w:rsidR="008204B5" w:rsidP="00AD09E3" w:rsidRDefault="008204B5" w14:paraId="77843C34" w14:textId="57A35E0E">
      <w:pPr>
        <w:spacing w:line="240" w:lineRule="auto"/>
        <w:rPr>
          <w:b/>
          <w:szCs w:val="18"/>
          <w:u w:val="single"/>
        </w:rPr>
      </w:pPr>
    </w:p>
    <w:p w:rsidR="007C1AAC" w:rsidP="008204B5" w:rsidRDefault="008204B5" w14:paraId="27080A62" w14:textId="77777777">
      <w:pPr>
        <w:spacing w:line="240" w:lineRule="auto"/>
        <w:rPr>
          <w:rFonts w:cs="Calibri"/>
          <w:b/>
          <w:szCs w:val="18"/>
        </w:rPr>
      </w:pPr>
      <w:r w:rsidRPr="008204B5">
        <w:rPr>
          <w:rFonts w:cs="Calibri"/>
          <w:b/>
          <w:szCs w:val="18"/>
        </w:rPr>
        <w:t>Vraag</w:t>
      </w:r>
    </w:p>
    <w:p w:rsidR="007C1AAC" w:rsidP="008204B5" w:rsidRDefault="007C1AAC" w14:paraId="12240263" w14:textId="77777777">
      <w:pPr>
        <w:spacing w:line="240" w:lineRule="auto"/>
        <w:rPr>
          <w:rFonts w:cs="Calibri"/>
          <w:b/>
          <w:szCs w:val="18"/>
        </w:rPr>
      </w:pPr>
    </w:p>
    <w:p w:rsidRPr="008204B5" w:rsidR="008204B5" w:rsidP="008204B5" w:rsidRDefault="008204B5" w14:paraId="02CC99C3" w14:textId="7A83175B">
      <w:pPr>
        <w:spacing w:line="240" w:lineRule="auto"/>
        <w:rPr>
          <w:rFonts w:cs="Calibri"/>
          <w:b/>
          <w:szCs w:val="18"/>
        </w:rPr>
      </w:pPr>
      <w:r w:rsidRPr="008204B5">
        <w:rPr>
          <w:rFonts w:cs="Calibri"/>
          <w:b/>
          <w:szCs w:val="18"/>
        </w:rPr>
        <w:t>Hoewel de VVD-fractie niet tegen waardetoevoeging in ontwikkelings- en DGGF-landen is, moeten juist ook Nederlandse ondernemers kunnen profiteren van het DGGF. Gelet op het matige succes van het derde spoor</w:t>
      </w:r>
      <w:r>
        <w:rPr>
          <w:rFonts w:cs="Calibri"/>
          <w:b/>
          <w:szCs w:val="18"/>
        </w:rPr>
        <w:t xml:space="preserve"> - </w:t>
      </w:r>
      <w:r w:rsidRPr="008204B5">
        <w:rPr>
          <w:rFonts w:cs="Calibri"/>
          <w:b/>
          <w:szCs w:val="18"/>
        </w:rPr>
        <w:t>exporteren door het Nederlandse MKB</w:t>
      </w:r>
      <w:r>
        <w:rPr>
          <w:rFonts w:cs="Calibri"/>
          <w:b/>
          <w:szCs w:val="18"/>
        </w:rPr>
        <w:t xml:space="preserve"> - </w:t>
      </w:r>
      <w:r w:rsidRPr="008204B5">
        <w:rPr>
          <w:rFonts w:cs="Calibri"/>
          <w:b/>
          <w:szCs w:val="18"/>
        </w:rPr>
        <w:t>vraag ik de minister of er binnen het DGGF niet te veel bureaucratische voorwaarden zijn gesteld?</w:t>
      </w:r>
    </w:p>
    <w:p w:rsidRPr="008204B5" w:rsidR="008204B5" w:rsidP="008204B5" w:rsidRDefault="008204B5" w14:paraId="7E338D87" w14:textId="77777777">
      <w:pPr>
        <w:spacing w:line="240" w:lineRule="auto"/>
        <w:rPr>
          <w:rFonts w:cs="Calibri"/>
          <w:b/>
          <w:szCs w:val="18"/>
        </w:rPr>
      </w:pPr>
    </w:p>
    <w:p w:rsidR="00C74FF7" w:rsidP="00C71012" w:rsidRDefault="00C74FF7" w14:paraId="51BD916C" w14:textId="77777777">
      <w:pPr>
        <w:spacing w:line="240" w:lineRule="auto"/>
        <w:rPr>
          <w:b/>
          <w:bCs/>
          <w:highlight w:val="yellow"/>
        </w:rPr>
      </w:pPr>
    </w:p>
    <w:p w:rsidRPr="00742E65" w:rsidR="00C71012" w:rsidP="00C71012" w:rsidRDefault="00C71012" w14:paraId="3EBF5BED" w14:textId="77708B71">
      <w:pPr>
        <w:spacing w:line="240" w:lineRule="auto"/>
        <w:rPr>
          <w:b/>
          <w:bCs/>
        </w:rPr>
      </w:pPr>
      <w:r w:rsidRPr="00742E65">
        <w:rPr>
          <w:b/>
          <w:bCs/>
        </w:rPr>
        <w:t>Antwoord</w:t>
      </w:r>
    </w:p>
    <w:p w:rsidRPr="00742E65" w:rsidR="007C1AAC" w:rsidP="00C71012" w:rsidRDefault="007C1AAC" w14:paraId="0A7C3AE7" w14:textId="77777777">
      <w:pPr>
        <w:spacing w:line="240" w:lineRule="auto"/>
        <w:rPr>
          <w:b/>
          <w:bCs/>
        </w:rPr>
      </w:pPr>
    </w:p>
    <w:p w:rsidR="00C71012" w:rsidP="00C71012" w:rsidRDefault="00C71012" w14:paraId="4E366212" w14:textId="77777777">
      <w:r w:rsidRPr="00742E65">
        <w:t>Uit de Mid-term review en de aanvullende analyse die aan uw Kamer is gezonden (Kamerstukken II, 2015-2016,  33625 nr 180 en 189)</w:t>
      </w:r>
      <w:r w:rsidRPr="00742E65">
        <w:rPr>
          <w:color w:val="1F497D"/>
        </w:rPr>
        <w:t xml:space="preserve"> </w:t>
      </w:r>
      <w:r w:rsidRPr="00742E65">
        <w:t>komt niet naar voren dat ondernemers de voorwaarden voor onderdeel 3 (Exporteren) van het Dutch Good Growth Fund (DGGF) op het gebied van ontwikkelingsrelevantie en Internationaal Maatschappelijk Verantwoord Ondernemen als bureaucratisch ervaren. Het zijn bovendien criteria die essentieel zijn voor het DGGF omdat hieruit blijkt of transacties daadwerkelijk ontwikkelingsrelevant en maatschappelijk verantwoord zijn. Voor exporteurs die moeite hebben te voldoen aan de vereisten is bovendien technische assistentie beschikbaar die kan worden ingezet om aan de voorwaarden te voldoen.</w:t>
      </w:r>
    </w:p>
    <w:p w:rsidRPr="008204B5" w:rsidR="00C71012" w:rsidP="008204B5" w:rsidRDefault="00C71012" w14:paraId="3DB5A462" w14:textId="77777777">
      <w:pPr>
        <w:spacing w:line="240" w:lineRule="auto"/>
        <w:rPr>
          <w:szCs w:val="18"/>
        </w:rPr>
      </w:pPr>
    </w:p>
    <w:p w:rsidR="008204B5" w:rsidP="008204B5" w:rsidRDefault="008204B5" w14:paraId="42E29668" w14:textId="77777777">
      <w:pPr>
        <w:spacing w:line="240" w:lineRule="auto"/>
        <w:rPr>
          <w:b/>
          <w:szCs w:val="18"/>
        </w:rPr>
      </w:pPr>
    </w:p>
    <w:p w:rsidR="007C1AAC" w:rsidP="008204B5" w:rsidRDefault="008204B5" w14:paraId="73769370" w14:textId="77777777">
      <w:pPr>
        <w:spacing w:line="240" w:lineRule="auto"/>
        <w:rPr>
          <w:b/>
          <w:szCs w:val="18"/>
        </w:rPr>
      </w:pPr>
      <w:r w:rsidRPr="008204B5">
        <w:rPr>
          <w:b/>
          <w:szCs w:val="18"/>
        </w:rPr>
        <w:t>Vraag</w:t>
      </w:r>
    </w:p>
    <w:p w:rsidR="007C1AAC" w:rsidP="008204B5" w:rsidRDefault="007C1AAC" w14:paraId="40904CBB" w14:textId="77777777">
      <w:pPr>
        <w:spacing w:line="240" w:lineRule="auto"/>
        <w:rPr>
          <w:b/>
          <w:szCs w:val="18"/>
        </w:rPr>
      </w:pPr>
    </w:p>
    <w:p w:rsidRPr="008204B5" w:rsidR="008204B5" w:rsidP="008204B5" w:rsidRDefault="008204B5" w14:paraId="09B0F0FF" w14:textId="2703318A">
      <w:pPr>
        <w:spacing w:line="240" w:lineRule="auto"/>
        <w:rPr>
          <w:b/>
          <w:szCs w:val="18"/>
        </w:rPr>
      </w:pPr>
      <w:r w:rsidRPr="008204B5">
        <w:rPr>
          <w:b/>
          <w:szCs w:val="18"/>
        </w:rPr>
        <w:t>Naar het oordeel van de VVD-fractie zouden korte termijnkredieten een oplossing kunnen zijn voor het vergroten van het succes van spoor drie</w:t>
      </w:r>
      <w:r>
        <w:rPr>
          <w:b/>
          <w:szCs w:val="18"/>
        </w:rPr>
        <w:t xml:space="preserve"> van het DGGF</w:t>
      </w:r>
      <w:r w:rsidRPr="008204B5">
        <w:rPr>
          <w:b/>
          <w:szCs w:val="18"/>
        </w:rPr>
        <w:t>. Op omzetbasis zijn deze goedkoper en daarmee concurrerender. Kleinere transacties behoren hierbij tot de mogelijkheid. Graag de visie van de Minister op deze mogelijke oplossingen.</w:t>
      </w:r>
    </w:p>
    <w:p w:rsidRPr="008204B5" w:rsidR="008204B5" w:rsidP="008204B5" w:rsidRDefault="008204B5" w14:paraId="641A189D" w14:textId="77777777">
      <w:pPr>
        <w:spacing w:line="240" w:lineRule="auto"/>
        <w:rPr>
          <w:b/>
          <w:szCs w:val="18"/>
        </w:rPr>
      </w:pPr>
    </w:p>
    <w:p w:rsidRPr="008204B5" w:rsidR="008204B5" w:rsidP="008204B5" w:rsidRDefault="008204B5" w14:paraId="582F1ECB" w14:textId="77777777">
      <w:pPr>
        <w:spacing w:line="240" w:lineRule="auto"/>
        <w:rPr>
          <w:b/>
          <w:szCs w:val="18"/>
        </w:rPr>
      </w:pPr>
      <w:r w:rsidRPr="008204B5">
        <w:rPr>
          <w:b/>
          <w:szCs w:val="18"/>
        </w:rPr>
        <w:t>Antwoord</w:t>
      </w:r>
    </w:p>
    <w:p w:rsidR="00426447" w:rsidP="008204B5" w:rsidRDefault="00426447" w14:paraId="5C94C66A" w14:textId="77777777">
      <w:pPr>
        <w:spacing w:line="240" w:lineRule="auto"/>
        <w:rPr>
          <w:szCs w:val="18"/>
        </w:rPr>
      </w:pPr>
    </w:p>
    <w:p w:rsidRPr="008204B5" w:rsidR="008204B5" w:rsidP="008204B5" w:rsidRDefault="008204B5" w14:paraId="22BD30D5" w14:textId="41CA8854">
      <w:pPr>
        <w:spacing w:line="240" w:lineRule="auto"/>
        <w:rPr>
          <w:szCs w:val="18"/>
        </w:rPr>
      </w:pPr>
      <w:r w:rsidRPr="008204B5">
        <w:rPr>
          <w:szCs w:val="18"/>
        </w:rPr>
        <w:t>De korte termijnkredieten die op omzetbasis worden verzekerd</w:t>
      </w:r>
      <w:r>
        <w:rPr>
          <w:szCs w:val="18"/>
        </w:rPr>
        <w:t>,</w:t>
      </w:r>
      <w:r w:rsidRPr="008204B5">
        <w:rPr>
          <w:szCs w:val="18"/>
        </w:rPr>
        <w:t xml:space="preserve"> zijn het domein van de particuliere kredietverzekeringsmarkt. Doordat de gehele omzet van een bedrijf wordt verzekerd</w:t>
      </w:r>
      <w:r>
        <w:rPr>
          <w:szCs w:val="18"/>
        </w:rPr>
        <w:t>,</w:t>
      </w:r>
      <w:r w:rsidRPr="008204B5">
        <w:rPr>
          <w:szCs w:val="18"/>
        </w:rPr>
        <w:t xml:space="preserve"> is er sprake van spreiding van risico’s en dat maakt de risico’s acceptabel voor marktpartijen. </w:t>
      </w:r>
    </w:p>
    <w:p w:rsidRPr="008204B5" w:rsidR="008204B5" w:rsidP="008204B5" w:rsidRDefault="008204B5" w14:paraId="4F07221C" w14:textId="4DE84092">
      <w:pPr>
        <w:spacing w:line="240" w:lineRule="auto"/>
        <w:rPr>
          <w:szCs w:val="18"/>
        </w:rPr>
      </w:pPr>
      <w:r w:rsidRPr="008204B5">
        <w:rPr>
          <w:szCs w:val="18"/>
        </w:rPr>
        <w:t xml:space="preserve">Het is geen efficiënte inzet van het budget voor Buitenlandse Handel en Ontwikkelingssamenwerking om te concurreren met de markt voor korte-termijnkredieten. Dit deel van de markt functioneert al naar behoren. Individuele transacties gericht op de export van kapitaalgoederen naar lage en middeninkomenslanden die korte termijn financiering nodig </w:t>
      </w:r>
      <w:r>
        <w:rPr>
          <w:szCs w:val="18"/>
        </w:rPr>
        <w:t>hebben, kunnen wel via spoor</w:t>
      </w:r>
      <w:r w:rsidRPr="008204B5">
        <w:rPr>
          <w:szCs w:val="18"/>
        </w:rPr>
        <w:t xml:space="preserve"> </w:t>
      </w:r>
      <w:r w:rsidR="009A31E0">
        <w:rPr>
          <w:szCs w:val="18"/>
        </w:rPr>
        <w:t>drie</w:t>
      </w:r>
      <w:r w:rsidRPr="008204B5">
        <w:rPr>
          <w:szCs w:val="18"/>
        </w:rPr>
        <w:t xml:space="preserve"> van het DGGF worden gefinancierd/verzekerd. Daarbij zien wij de toegevoegde waarde van </w:t>
      </w:r>
      <w:r>
        <w:rPr>
          <w:szCs w:val="18"/>
        </w:rPr>
        <w:t>dit spoor</w:t>
      </w:r>
      <w:r w:rsidRPr="008204B5">
        <w:rPr>
          <w:szCs w:val="18"/>
        </w:rPr>
        <w:t xml:space="preserve"> juist in de financiering van kleine transacties omdat het DGGF hier duidelijk additioneel aan de markt is.</w:t>
      </w:r>
    </w:p>
    <w:p w:rsidRPr="00A93F8C" w:rsidR="008204B5" w:rsidP="00AD09E3" w:rsidRDefault="008204B5" w14:paraId="6315D543" w14:textId="77777777">
      <w:pPr>
        <w:spacing w:line="240" w:lineRule="auto"/>
        <w:rPr>
          <w:b/>
          <w:szCs w:val="18"/>
          <w:u w:val="single"/>
        </w:rPr>
      </w:pPr>
    </w:p>
    <w:p w:rsidR="007273F3" w:rsidP="008204B5" w:rsidRDefault="007273F3" w14:paraId="621AF6E8" w14:textId="77777777">
      <w:pPr>
        <w:tabs>
          <w:tab w:val="left" w:pos="1635"/>
        </w:tabs>
        <w:spacing w:line="240" w:lineRule="auto"/>
        <w:rPr>
          <w:rFonts w:cs="Calibri"/>
          <w:b/>
          <w:szCs w:val="18"/>
        </w:rPr>
      </w:pPr>
    </w:p>
    <w:p w:rsidR="00E56C53" w:rsidP="008204B5" w:rsidRDefault="00E56C53" w14:paraId="403DA8C8" w14:textId="75BF5FBA">
      <w:pPr>
        <w:tabs>
          <w:tab w:val="left" w:pos="1635"/>
        </w:tabs>
        <w:spacing w:line="240" w:lineRule="auto"/>
        <w:rPr>
          <w:rFonts w:cs="Calibri"/>
          <w:b/>
          <w:szCs w:val="18"/>
        </w:rPr>
      </w:pPr>
    </w:p>
    <w:p w:rsidR="00E56C53" w:rsidP="008204B5" w:rsidRDefault="00E56C53" w14:paraId="7B548D58" w14:textId="77777777">
      <w:pPr>
        <w:tabs>
          <w:tab w:val="left" w:pos="1635"/>
        </w:tabs>
        <w:spacing w:line="240" w:lineRule="auto"/>
        <w:rPr>
          <w:rFonts w:cs="Calibri"/>
          <w:b/>
          <w:szCs w:val="18"/>
        </w:rPr>
      </w:pPr>
    </w:p>
    <w:p w:rsidR="00E56C53" w:rsidP="008204B5" w:rsidRDefault="00E56C53" w14:paraId="4ED29938" w14:textId="77777777">
      <w:pPr>
        <w:tabs>
          <w:tab w:val="left" w:pos="1635"/>
        </w:tabs>
        <w:spacing w:line="240" w:lineRule="auto"/>
        <w:rPr>
          <w:rFonts w:cs="Calibri"/>
          <w:b/>
          <w:szCs w:val="18"/>
        </w:rPr>
      </w:pPr>
    </w:p>
    <w:p w:rsidR="00E56C53" w:rsidP="008204B5" w:rsidRDefault="00E56C53" w14:paraId="4450A526" w14:textId="77777777">
      <w:pPr>
        <w:tabs>
          <w:tab w:val="left" w:pos="1635"/>
        </w:tabs>
        <w:spacing w:line="240" w:lineRule="auto"/>
        <w:rPr>
          <w:rFonts w:cs="Calibri"/>
          <w:b/>
          <w:szCs w:val="18"/>
        </w:rPr>
      </w:pPr>
    </w:p>
    <w:p w:rsidR="00E56C53" w:rsidP="008204B5" w:rsidRDefault="00E56C53" w14:paraId="590964B9" w14:textId="77777777">
      <w:pPr>
        <w:tabs>
          <w:tab w:val="left" w:pos="1635"/>
        </w:tabs>
        <w:spacing w:line="240" w:lineRule="auto"/>
        <w:rPr>
          <w:rFonts w:cs="Calibri"/>
          <w:b/>
          <w:szCs w:val="18"/>
        </w:rPr>
      </w:pPr>
    </w:p>
    <w:p w:rsidR="00E56C53" w:rsidP="008204B5" w:rsidRDefault="00E56C53" w14:paraId="67A5B909" w14:textId="77777777">
      <w:pPr>
        <w:tabs>
          <w:tab w:val="left" w:pos="1635"/>
        </w:tabs>
        <w:spacing w:line="240" w:lineRule="auto"/>
        <w:rPr>
          <w:rFonts w:cs="Calibri"/>
          <w:b/>
          <w:szCs w:val="18"/>
        </w:rPr>
      </w:pPr>
    </w:p>
    <w:p w:rsidR="00E56C53" w:rsidP="008204B5" w:rsidRDefault="00E56C53" w14:paraId="0FAE622F" w14:textId="77777777">
      <w:pPr>
        <w:tabs>
          <w:tab w:val="left" w:pos="1635"/>
        </w:tabs>
        <w:spacing w:line="240" w:lineRule="auto"/>
        <w:rPr>
          <w:rFonts w:cs="Calibri"/>
          <w:b/>
          <w:szCs w:val="18"/>
        </w:rPr>
      </w:pPr>
    </w:p>
    <w:p w:rsidR="00E56C53" w:rsidP="008204B5" w:rsidRDefault="00E56C53" w14:paraId="551E8AA4" w14:textId="77777777">
      <w:pPr>
        <w:tabs>
          <w:tab w:val="left" w:pos="1635"/>
        </w:tabs>
        <w:spacing w:line="240" w:lineRule="auto"/>
        <w:rPr>
          <w:rFonts w:cs="Calibri"/>
          <w:b/>
          <w:szCs w:val="18"/>
        </w:rPr>
      </w:pPr>
    </w:p>
    <w:p w:rsidR="007C1AAC" w:rsidP="008204B5" w:rsidRDefault="008204B5" w14:paraId="6DF80593" w14:textId="77777777">
      <w:pPr>
        <w:tabs>
          <w:tab w:val="left" w:pos="1635"/>
        </w:tabs>
        <w:spacing w:line="240" w:lineRule="auto"/>
        <w:rPr>
          <w:rFonts w:cs="Calibri"/>
          <w:b/>
          <w:szCs w:val="18"/>
        </w:rPr>
      </w:pPr>
      <w:r>
        <w:rPr>
          <w:rFonts w:cs="Calibri"/>
          <w:b/>
          <w:szCs w:val="18"/>
        </w:rPr>
        <w:lastRenderedPageBreak/>
        <w:t>Vraag</w:t>
      </w:r>
    </w:p>
    <w:p w:rsidR="007C1AAC" w:rsidP="008204B5" w:rsidRDefault="007C1AAC" w14:paraId="56B0EDDD" w14:textId="77777777">
      <w:pPr>
        <w:tabs>
          <w:tab w:val="left" w:pos="1635"/>
        </w:tabs>
        <w:spacing w:line="240" w:lineRule="auto"/>
        <w:rPr>
          <w:rFonts w:cs="Calibri"/>
          <w:b/>
          <w:szCs w:val="18"/>
        </w:rPr>
      </w:pPr>
    </w:p>
    <w:p w:rsidRPr="008204B5" w:rsidR="008204B5" w:rsidP="008204B5" w:rsidRDefault="008204B5" w14:paraId="4356AC38" w14:textId="5EFACDAA">
      <w:pPr>
        <w:tabs>
          <w:tab w:val="left" w:pos="1635"/>
        </w:tabs>
        <w:spacing w:line="240" w:lineRule="auto"/>
        <w:rPr>
          <w:rFonts w:cs="Calibri"/>
          <w:b/>
          <w:szCs w:val="18"/>
        </w:rPr>
      </w:pPr>
      <w:r w:rsidRPr="008204B5">
        <w:rPr>
          <w:rFonts w:cs="Calibri"/>
          <w:b/>
          <w:szCs w:val="18"/>
        </w:rPr>
        <w:t>Er lijkt sprake te zijn van niet</w:t>
      </w:r>
      <w:r>
        <w:rPr>
          <w:rFonts w:cs="Calibri"/>
          <w:b/>
          <w:szCs w:val="18"/>
        </w:rPr>
        <w:t>-</w:t>
      </w:r>
      <w:r w:rsidRPr="008204B5">
        <w:rPr>
          <w:rFonts w:cs="Calibri"/>
          <w:b/>
          <w:szCs w:val="18"/>
        </w:rPr>
        <w:t>uitputtende besteding van spoor drie van het DGGF. Dit stelt de VVD-fractie voor de vraag of de minister van plan is overschotten in spoor drie in latere jaren aan te wenden voor uitgaven binnen spoor één en twee? Naar het oordeel van de VVD-fractie is het daarvoor nog te vroeg en verdient spoor drie tijd en ruimte om zich te ontwikkelen tot volwaardig onderdeel van het DGGF. Kan de minister bevestigen dat zij hier ook zo over denkt?</w:t>
      </w:r>
    </w:p>
    <w:p w:rsidRPr="008204B5" w:rsidR="008204B5" w:rsidP="008204B5" w:rsidRDefault="008204B5" w14:paraId="6F19CB90" w14:textId="77777777">
      <w:pPr>
        <w:tabs>
          <w:tab w:val="left" w:pos="1635"/>
        </w:tabs>
        <w:spacing w:line="240" w:lineRule="auto"/>
        <w:rPr>
          <w:rFonts w:cs="Calibri"/>
          <w:b/>
          <w:szCs w:val="18"/>
        </w:rPr>
      </w:pPr>
    </w:p>
    <w:p w:rsidRPr="00742E65" w:rsidR="008204B5" w:rsidP="008204B5" w:rsidRDefault="008204B5" w14:paraId="4BA350BE" w14:textId="77777777">
      <w:pPr>
        <w:tabs>
          <w:tab w:val="left" w:pos="1635"/>
        </w:tabs>
        <w:spacing w:line="240" w:lineRule="auto"/>
        <w:rPr>
          <w:rFonts w:cs="Calibri"/>
          <w:b/>
          <w:szCs w:val="18"/>
        </w:rPr>
      </w:pPr>
      <w:r w:rsidRPr="00742E65">
        <w:rPr>
          <w:rFonts w:cs="Calibri"/>
          <w:b/>
          <w:szCs w:val="18"/>
        </w:rPr>
        <w:t>Antwoord</w:t>
      </w:r>
    </w:p>
    <w:p w:rsidRPr="00742E65" w:rsidR="00426447" w:rsidP="008204B5" w:rsidRDefault="00426447" w14:paraId="41D08794" w14:textId="77777777">
      <w:pPr>
        <w:tabs>
          <w:tab w:val="left" w:pos="1635"/>
        </w:tabs>
        <w:spacing w:line="240" w:lineRule="auto"/>
        <w:rPr>
          <w:rFonts w:cs="Calibri"/>
          <w:szCs w:val="18"/>
        </w:rPr>
      </w:pPr>
    </w:p>
    <w:p w:rsidRPr="00742E65" w:rsidR="00F83028" w:rsidP="00F83028" w:rsidRDefault="00F83028" w14:paraId="537E50F3" w14:textId="4CDAAD13">
      <w:r w:rsidRPr="00742E65">
        <w:t>Zoals gemeld in de Mid-term review en de aanvullende analyse die aan uw Kamer is gezonden (Kamerstukken II, 2015-2016,  33625 nr 180 en 189)</w:t>
      </w:r>
      <w:r w:rsidRPr="00742E65">
        <w:rPr>
          <w:color w:val="1F497D"/>
        </w:rPr>
        <w:t xml:space="preserve"> </w:t>
      </w:r>
      <w:r w:rsidRPr="00742E65">
        <w:t xml:space="preserve">is de vraag naar onderdeel 3 van het DGGF in het eerste jaar achtergebleven bij de initiële verwachting, onder andere vanwege de relatieve onbekendheid in de markt. Toch zijn er al mooie transacties afgesloten. Onderdeel 3 van het DGGF verdient daarom de tijd om verder te groeien. Uit de Mid-term review en de aanvullende analyse, die aan uw Kamer is gezonden komt een aantal mogelijke oorzaken voor de tegenvallende vraag naar voren: </w:t>
      </w:r>
    </w:p>
    <w:p w:rsidRPr="00742E65" w:rsidR="00F83028" w:rsidP="00F83028" w:rsidRDefault="00F83028" w14:paraId="2FF44A87" w14:textId="77777777">
      <w:pPr>
        <w:pStyle w:val="ListParagraph"/>
        <w:numPr>
          <w:ilvl w:val="0"/>
          <w:numId w:val="39"/>
        </w:numPr>
        <w:spacing w:line="240" w:lineRule="auto"/>
      </w:pPr>
      <w:r w:rsidRPr="00742E65">
        <w:t>De bekendheid van de regeling in de markt is nog onvoldoende.</w:t>
      </w:r>
    </w:p>
    <w:p w:rsidRPr="00742E65" w:rsidR="00F83028" w:rsidP="00F83028" w:rsidRDefault="00F83028" w14:paraId="49DBE520" w14:textId="77777777">
      <w:pPr>
        <w:pStyle w:val="ListParagraph"/>
        <w:numPr>
          <w:ilvl w:val="0"/>
          <w:numId w:val="39"/>
        </w:numPr>
        <w:spacing w:line="240" w:lineRule="auto"/>
      </w:pPr>
      <w:r w:rsidRPr="00742E65">
        <w:t>De doorverwijzing door banken naar het DGGF is nog niet optimaal.</w:t>
      </w:r>
    </w:p>
    <w:p w:rsidRPr="00742E65" w:rsidR="00F83028" w:rsidP="00F83028" w:rsidRDefault="00F83028" w14:paraId="13F1CC6D" w14:textId="77777777">
      <w:pPr>
        <w:pStyle w:val="ListParagraph"/>
        <w:numPr>
          <w:ilvl w:val="0"/>
          <w:numId w:val="39"/>
        </w:numPr>
        <w:spacing w:line="240" w:lineRule="auto"/>
      </w:pPr>
      <w:r w:rsidRPr="00742E65">
        <w:t>Doordat het DGGF aanvullend is aan de reguliere exportkredietverzekering staat het ‘slechts’ open voor 15 van de 86 DGGF-landen. Dit zijn zeer risicovolle landen waar het exporterend MKB nog niet heel actief is.</w:t>
      </w:r>
    </w:p>
    <w:p w:rsidRPr="00742E65" w:rsidR="00F83028" w:rsidP="00F83028" w:rsidRDefault="00F83028" w14:paraId="3E3C363B" w14:textId="77777777">
      <w:r w:rsidRPr="00742E65">
        <w:t xml:space="preserve">In navolging hiervan treft het Kabinet daarom een aantal maatregelen, waarvan we de effecten nauw gaan volgen: </w:t>
      </w:r>
    </w:p>
    <w:p w:rsidRPr="00742E65" w:rsidR="00F83028" w:rsidP="00F83028" w:rsidRDefault="00F83028" w14:paraId="26F95DF6" w14:textId="77777777">
      <w:pPr>
        <w:pStyle w:val="ListParagraph"/>
        <w:numPr>
          <w:ilvl w:val="0"/>
          <w:numId w:val="40"/>
        </w:numPr>
        <w:spacing w:line="240" w:lineRule="auto"/>
      </w:pPr>
      <w:r w:rsidRPr="00742E65">
        <w:t>We gaan de bekendheid van het DGGF onder de doelgroep vergroten.</w:t>
      </w:r>
    </w:p>
    <w:p w:rsidRPr="00742E65" w:rsidR="00F83028" w:rsidP="00F83028" w:rsidRDefault="00F83028" w14:paraId="479668C1" w14:textId="77777777">
      <w:pPr>
        <w:pStyle w:val="ListParagraph"/>
        <w:numPr>
          <w:ilvl w:val="0"/>
          <w:numId w:val="40"/>
        </w:numPr>
        <w:spacing w:line="240" w:lineRule="auto"/>
      </w:pPr>
      <w:r w:rsidRPr="00742E65">
        <w:t>De samenwerking met banken zal worden geïntensiveerd.</w:t>
      </w:r>
    </w:p>
    <w:p w:rsidRPr="00742E65" w:rsidR="00F83028" w:rsidP="00F83028" w:rsidRDefault="00F83028" w14:paraId="703D8B67" w14:textId="77777777">
      <w:pPr>
        <w:pStyle w:val="ListParagraph"/>
        <w:numPr>
          <w:ilvl w:val="0"/>
          <w:numId w:val="40"/>
        </w:numPr>
        <w:spacing w:line="240" w:lineRule="auto"/>
      </w:pPr>
      <w:r w:rsidRPr="00742E65">
        <w:t xml:space="preserve">Daarnaast zullen we onderzoeken of het mogelijk is exporteurs van werkkapitaal te voorzien. </w:t>
      </w:r>
    </w:p>
    <w:p w:rsidRPr="00742E65" w:rsidR="00F83028" w:rsidP="00F83028" w:rsidRDefault="00F83028" w14:paraId="0419DFB7" w14:textId="77777777">
      <w:pPr>
        <w:rPr>
          <w:rFonts w:ascii="Calibri" w:hAnsi="Calibri"/>
        </w:rPr>
      </w:pPr>
      <w:r w:rsidRPr="00742E65">
        <w:t>Zoals beschreven in de brief over de Mid-term review zal de vraag naar onderdeel 3 over meerdere jaren op EUR 125 miljoen kasuitgaven uitkomen. Er wordt hierbij uitgegaan van een stijging van de vraag. Er wordt EUR 50 miljoen van onderdeel 3 overgeheveld naar onderdeel 1 (Investeren NL MKB) waar die middelen nodig zijn in latere jaren. Tegelijkertijd houd het kabinet EUR 75 miljoen in de reserve voor het DGGF, waarmee het kabinet eventueel verder aantrekkende vraag in de toekomst kan financieren. Het kabinet komt na de Voorjaarsbesluitvorming terug op de consequenties voor het meerjarige kasritme.</w:t>
      </w:r>
    </w:p>
    <w:p w:rsidRPr="00742E65" w:rsidR="008204B5" w:rsidP="008204B5" w:rsidRDefault="008204B5" w14:paraId="6E3161F3" w14:textId="77777777">
      <w:pPr>
        <w:tabs>
          <w:tab w:val="left" w:pos="1635"/>
        </w:tabs>
        <w:spacing w:line="240" w:lineRule="auto"/>
        <w:rPr>
          <w:rFonts w:cs="Calibri"/>
          <w:szCs w:val="18"/>
        </w:rPr>
      </w:pPr>
    </w:p>
    <w:p w:rsidRPr="00742E65" w:rsidR="009A31E0" w:rsidP="008204B5" w:rsidRDefault="009A31E0" w14:paraId="1966F547" w14:textId="77777777">
      <w:pPr>
        <w:tabs>
          <w:tab w:val="left" w:pos="1635"/>
        </w:tabs>
        <w:spacing w:line="240" w:lineRule="auto"/>
        <w:rPr>
          <w:rFonts w:cs="Calibri"/>
          <w:szCs w:val="18"/>
        </w:rPr>
      </w:pPr>
    </w:p>
    <w:p w:rsidRPr="00742E65" w:rsidR="00F83028" w:rsidP="007C1AAC" w:rsidRDefault="00CA4392" w14:paraId="7C2E9FD2" w14:textId="0744E6D5">
      <w:pPr>
        <w:pStyle w:val="NormalWeb"/>
        <w:spacing w:line="240" w:lineRule="auto"/>
        <w:rPr>
          <w:b/>
          <w:bCs/>
          <w:szCs w:val="18"/>
        </w:rPr>
      </w:pPr>
      <w:r w:rsidRPr="00742E65">
        <w:rPr>
          <w:b/>
          <w:bCs/>
          <w:szCs w:val="18"/>
        </w:rPr>
        <w:t xml:space="preserve">Vraag </w:t>
      </w:r>
    </w:p>
    <w:p w:rsidRPr="00742E65" w:rsidR="00F83028" w:rsidP="007C1AAC" w:rsidRDefault="00F83028" w14:paraId="53AF4DB4" w14:textId="77777777">
      <w:pPr>
        <w:pStyle w:val="NormalWeb"/>
        <w:spacing w:line="240" w:lineRule="auto"/>
        <w:rPr>
          <w:b/>
          <w:bCs/>
          <w:szCs w:val="18"/>
        </w:rPr>
      </w:pPr>
    </w:p>
    <w:p w:rsidRPr="00742E65" w:rsidR="00CA4392" w:rsidP="007C1AAC" w:rsidRDefault="00CA4392" w14:paraId="2FA60EFF" w14:textId="23B6270A">
      <w:pPr>
        <w:pStyle w:val="NormalWeb"/>
        <w:spacing w:line="240" w:lineRule="auto"/>
        <w:rPr>
          <w:b/>
          <w:bCs/>
          <w:szCs w:val="18"/>
          <w:lang w:eastAsia="ja-JP"/>
        </w:rPr>
      </w:pPr>
      <w:r w:rsidRPr="00742E65">
        <w:rPr>
          <w:b/>
          <w:bCs/>
          <w:szCs w:val="18"/>
        </w:rPr>
        <w:t>Onderschrijft deze minister de mogelijkheden en onmogelijkheden van de conditionaliteitsaanpak? (bijv. strafmaatregelen tegen landen die hun opvang- of terugkeerverantwoordelijkheid ontlopen). Is de minister bereid, binnen de uitgangspunten van conditionaliteit, vaker te sanctioneren in plaats van te belonen? Interruptie van Mevrouw mulder leidt tot de vraag aan de minister of zij het eens is met de conditionaliteits</w:t>
      </w:r>
      <w:r w:rsidRPr="00742E65">
        <w:rPr>
          <w:b/>
          <w:bCs/>
          <w:szCs w:val="18"/>
          <w:lang w:eastAsia="ja-JP"/>
        </w:rPr>
        <w:t xml:space="preserve"> </w:t>
      </w:r>
      <w:r w:rsidRPr="00742E65">
        <w:rPr>
          <w:b/>
          <w:bCs/>
          <w:szCs w:val="18"/>
        </w:rPr>
        <w:t>aanpak mbt Ghana (lees: geen geld naar Ghana zolang Ghana geen vluchtelingen terugneemt)</w:t>
      </w:r>
      <w:r w:rsidRPr="00742E65">
        <w:rPr>
          <w:b/>
          <w:bCs/>
          <w:szCs w:val="18"/>
          <w:lang w:eastAsia="ja-JP"/>
        </w:rPr>
        <w:t>.</w:t>
      </w:r>
    </w:p>
    <w:p w:rsidRPr="00742E65" w:rsidR="00CA4392" w:rsidP="007C1AAC" w:rsidRDefault="00CA4392" w14:paraId="162EA96E" w14:textId="77777777">
      <w:pPr>
        <w:pStyle w:val="NormalWeb"/>
        <w:spacing w:line="240" w:lineRule="auto"/>
        <w:rPr>
          <w:b/>
          <w:bCs/>
          <w:szCs w:val="18"/>
          <w:lang w:eastAsia="ja-JP"/>
        </w:rPr>
      </w:pPr>
    </w:p>
    <w:p w:rsidRPr="00742E65" w:rsidR="00CA4392" w:rsidP="007C1AAC" w:rsidRDefault="00CA4392" w14:paraId="598CA34E" w14:textId="0361D855">
      <w:pPr>
        <w:pStyle w:val="NormalWeb"/>
        <w:spacing w:line="240" w:lineRule="auto"/>
        <w:rPr>
          <w:b/>
          <w:bCs/>
          <w:szCs w:val="18"/>
          <w:lang w:eastAsia="ja-JP"/>
        </w:rPr>
      </w:pPr>
      <w:r w:rsidRPr="00742E65">
        <w:rPr>
          <w:b/>
          <w:bCs/>
          <w:szCs w:val="18"/>
          <w:lang w:eastAsia="ja-JP"/>
        </w:rPr>
        <w:t>Antwoord:</w:t>
      </w:r>
    </w:p>
    <w:p w:rsidRPr="00742E65" w:rsidR="00F83028" w:rsidP="007C1AAC" w:rsidRDefault="00F83028" w14:paraId="79583731" w14:textId="77777777">
      <w:pPr>
        <w:pStyle w:val="NormalWeb"/>
        <w:spacing w:line="240" w:lineRule="auto"/>
        <w:rPr>
          <w:b/>
          <w:bCs/>
          <w:szCs w:val="18"/>
          <w:lang w:eastAsia="ja-JP"/>
        </w:rPr>
      </w:pPr>
    </w:p>
    <w:p w:rsidRPr="00742E65" w:rsidR="00CA4392" w:rsidP="007C1AAC" w:rsidRDefault="00CA4392" w14:paraId="109A147F" w14:textId="77777777">
      <w:pPr>
        <w:autoSpaceDE w:val="0"/>
        <w:autoSpaceDN w:val="0"/>
        <w:spacing w:line="240" w:lineRule="auto"/>
        <w:rPr>
          <w:szCs w:val="18"/>
          <w:lang w:eastAsia="ja-JP"/>
        </w:rPr>
      </w:pPr>
      <w:r w:rsidRPr="00742E65">
        <w:rPr>
          <w:szCs w:val="18"/>
          <w:lang w:eastAsia="ja-JP"/>
        </w:rPr>
        <w:t xml:space="preserve">Voor de beantwoording van deze vraag verwijst het kabinet graag naar de Kamerbrief van </w:t>
      </w:r>
      <w:r w:rsidRPr="00742E65">
        <w:rPr>
          <w:szCs w:val="18"/>
        </w:rPr>
        <w:t>5 november 2015</w:t>
      </w:r>
      <w:r w:rsidRPr="00742E65">
        <w:rPr>
          <w:szCs w:val="18"/>
          <w:lang w:eastAsia="ja-JP"/>
        </w:rPr>
        <w:t xml:space="preserve"> jl.</w:t>
      </w:r>
      <w:r w:rsidRPr="00742E65">
        <w:rPr>
          <w:szCs w:val="18"/>
        </w:rPr>
        <w:t xml:space="preserve"> (kenmerk</w:t>
      </w:r>
      <w:r w:rsidRPr="00742E65">
        <w:rPr>
          <w:szCs w:val="18"/>
          <w:lang w:eastAsia="ja-JP"/>
        </w:rPr>
        <w:t xml:space="preserve"> </w:t>
      </w:r>
      <w:r w:rsidRPr="00742E65">
        <w:rPr>
          <w:szCs w:val="18"/>
        </w:rPr>
        <w:t>672311</w:t>
      </w:r>
      <w:r w:rsidRPr="00742E65">
        <w:rPr>
          <w:szCs w:val="18"/>
          <w:lang w:eastAsia="ja-JP"/>
        </w:rPr>
        <w:t xml:space="preserve">), over het rapport van de </w:t>
      </w:r>
      <w:r w:rsidRPr="00742E65">
        <w:rPr>
          <w:szCs w:val="18"/>
          <w:lang w:eastAsia="ja-JP"/>
        </w:rPr>
        <w:lastRenderedPageBreak/>
        <w:t>Adviescommissie voor Vreemdelingenzaken (ACVZ),</w:t>
      </w:r>
      <w:r w:rsidRPr="00742E65">
        <w:rPr>
          <w:szCs w:val="18"/>
        </w:rPr>
        <w:t xml:space="preserve"> de strategische landenbenadering en de</w:t>
      </w:r>
      <w:r w:rsidRPr="00742E65">
        <w:rPr>
          <w:szCs w:val="18"/>
          <w:lang w:eastAsia="ja-JP"/>
        </w:rPr>
        <w:t xml:space="preserve"> </w:t>
      </w:r>
      <w:r w:rsidRPr="00742E65">
        <w:rPr>
          <w:szCs w:val="18"/>
        </w:rPr>
        <w:t>Voortgangsrapportage Migratie en Ontwikkeling</w:t>
      </w:r>
      <w:r w:rsidRPr="00742E65">
        <w:rPr>
          <w:szCs w:val="18"/>
          <w:lang w:eastAsia="ja-JP"/>
        </w:rPr>
        <w:t xml:space="preserve">. </w:t>
      </w:r>
    </w:p>
    <w:p w:rsidRPr="00742E65" w:rsidR="00CA4392" w:rsidP="007C1AAC" w:rsidRDefault="00CA4392" w14:paraId="02110709" w14:textId="77777777">
      <w:pPr>
        <w:autoSpaceDE w:val="0"/>
        <w:autoSpaceDN w:val="0"/>
        <w:spacing w:line="240" w:lineRule="auto"/>
        <w:rPr>
          <w:szCs w:val="18"/>
          <w:lang w:eastAsia="ja-JP"/>
        </w:rPr>
      </w:pPr>
    </w:p>
    <w:p w:rsidRPr="00742E65" w:rsidR="00CA4392" w:rsidP="007C1AAC" w:rsidRDefault="00CA4392" w14:paraId="62478EE7" w14:textId="77777777">
      <w:pPr>
        <w:autoSpaceDE w:val="0"/>
        <w:autoSpaceDN w:val="0"/>
        <w:spacing w:line="240" w:lineRule="auto"/>
        <w:rPr>
          <w:szCs w:val="18"/>
          <w:lang w:eastAsia="en-US"/>
        </w:rPr>
      </w:pPr>
      <w:r w:rsidRPr="00742E65">
        <w:rPr>
          <w:szCs w:val="18"/>
          <w:lang w:eastAsia="ja-JP"/>
        </w:rPr>
        <w:t>Zoals gesteld in de brief is h</w:t>
      </w:r>
      <w:r w:rsidRPr="00742E65">
        <w:rPr>
          <w:szCs w:val="18"/>
        </w:rPr>
        <w:t xml:space="preserve">et kabinet van mening dat de samenwerking met herkomstlanden op het gebied van terugkeer vorm moet krijgen door dialoog, relatiebeheer, </w:t>
      </w:r>
      <w:r w:rsidRPr="00742E65">
        <w:rPr>
          <w:szCs w:val="18"/>
          <w:lang w:eastAsia="ja-JP"/>
        </w:rPr>
        <w:t xml:space="preserve">door </w:t>
      </w:r>
      <w:r w:rsidRPr="00742E65">
        <w:rPr>
          <w:szCs w:val="18"/>
        </w:rPr>
        <w:t>brede samenwerking op het gebied van migratie en mobiliteit en een combinatie van prikkels en druk, waarbij nadruk ligt op het bevorderen van positieve koppelingen. Dit is de meest effectieve manier om landen te bewegen mee te werken aan gedwongen terugkeer. De ACVZ constateert dat negatieve prikkels de relatie met</w:t>
      </w:r>
      <w:r w:rsidRPr="00742E65">
        <w:rPr>
          <w:szCs w:val="18"/>
          <w:lang w:eastAsia="ja-JP"/>
        </w:rPr>
        <w:t xml:space="preserve"> </w:t>
      </w:r>
      <w:r w:rsidRPr="00742E65">
        <w:rPr>
          <w:szCs w:val="18"/>
        </w:rPr>
        <w:t>herkomstlanden kunnen aantasten.</w:t>
      </w:r>
      <w:r w:rsidRPr="00742E65">
        <w:rPr>
          <w:szCs w:val="18"/>
          <w:lang w:eastAsia="ja-JP"/>
        </w:rPr>
        <w:t xml:space="preserve"> </w:t>
      </w:r>
      <w:r w:rsidRPr="00742E65">
        <w:rPr>
          <w:szCs w:val="18"/>
        </w:rPr>
        <w:t>De inzet van negatieve conditionaliteit buiten</w:t>
      </w:r>
      <w:r w:rsidRPr="00742E65">
        <w:rPr>
          <w:szCs w:val="18"/>
          <w:lang w:eastAsia="ja-JP"/>
        </w:rPr>
        <w:t xml:space="preserve"> </w:t>
      </w:r>
      <w:r w:rsidRPr="00742E65">
        <w:rPr>
          <w:szCs w:val="18"/>
        </w:rPr>
        <w:t>het terrein van migratie</w:t>
      </w:r>
      <w:r w:rsidRPr="00742E65">
        <w:rPr>
          <w:szCs w:val="18"/>
          <w:lang w:eastAsia="ja-JP"/>
        </w:rPr>
        <w:t xml:space="preserve"> is </w:t>
      </w:r>
      <w:r w:rsidRPr="00742E65">
        <w:rPr>
          <w:szCs w:val="18"/>
        </w:rPr>
        <w:t>volgens de ACVZ niet effectief</w:t>
      </w:r>
      <w:r w:rsidRPr="00742E65">
        <w:rPr>
          <w:szCs w:val="18"/>
          <w:lang w:eastAsia="ja-JP"/>
        </w:rPr>
        <w:t xml:space="preserve">, </w:t>
      </w:r>
      <w:r w:rsidRPr="00742E65">
        <w:rPr>
          <w:szCs w:val="18"/>
        </w:rPr>
        <w:t>zeker wanneer de relatie wordt gelegd met beleidsterreinen buiten</w:t>
      </w:r>
      <w:r w:rsidRPr="00742E65">
        <w:rPr>
          <w:szCs w:val="18"/>
          <w:lang w:eastAsia="ja-JP"/>
        </w:rPr>
        <w:t xml:space="preserve"> </w:t>
      </w:r>
      <w:r w:rsidRPr="00742E65">
        <w:rPr>
          <w:szCs w:val="18"/>
        </w:rPr>
        <w:t>het migratiedossier.</w:t>
      </w:r>
    </w:p>
    <w:p w:rsidRPr="00742E65" w:rsidR="00CA4392" w:rsidP="007C1AAC" w:rsidRDefault="00CA4392" w14:paraId="6E421B52" w14:textId="77777777">
      <w:pPr>
        <w:autoSpaceDE w:val="0"/>
        <w:autoSpaceDN w:val="0"/>
        <w:spacing w:line="240" w:lineRule="auto"/>
        <w:rPr>
          <w:szCs w:val="18"/>
        </w:rPr>
      </w:pPr>
    </w:p>
    <w:p w:rsidRPr="00742E65" w:rsidR="00CA4392" w:rsidP="007C1AAC" w:rsidRDefault="00CA4392" w14:paraId="791EFCBE" w14:textId="77777777">
      <w:pPr>
        <w:autoSpaceDE w:val="0"/>
        <w:autoSpaceDN w:val="0"/>
        <w:spacing w:line="240" w:lineRule="auto"/>
        <w:rPr>
          <w:szCs w:val="18"/>
        </w:rPr>
      </w:pPr>
      <w:r w:rsidRPr="00742E65">
        <w:rPr>
          <w:szCs w:val="18"/>
        </w:rPr>
        <w:t xml:space="preserve">Het kabinet is </w:t>
      </w:r>
      <w:r w:rsidRPr="00742E65">
        <w:rPr>
          <w:szCs w:val="18"/>
          <w:lang w:eastAsia="ja-JP"/>
        </w:rPr>
        <w:t xml:space="preserve">in navolging van de conclusies </w:t>
      </w:r>
      <w:r w:rsidRPr="00742E65">
        <w:rPr>
          <w:szCs w:val="18"/>
        </w:rPr>
        <w:t xml:space="preserve">van de </w:t>
      </w:r>
      <w:r w:rsidRPr="00742E65">
        <w:rPr>
          <w:szCs w:val="18"/>
          <w:lang w:eastAsia="ja-JP"/>
        </w:rPr>
        <w:t>ACVZ van</w:t>
      </w:r>
      <w:r w:rsidRPr="00742E65">
        <w:rPr>
          <w:szCs w:val="18"/>
        </w:rPr>
        <w:t xml:space="preserve"> mening dat het leggen van positieve koppelingen de</w:t>
      </w:r>
      <w:r w:rsidRPr="00742E65">
        <w:rPr>
          <w:szCs w:val="18"/>
          <w:lang w:eastAsia="ja-JP"/>
        </w:rPr>
        <w:t xml:space="preserve"> </w:t>
      </w:r>
      <w:r w:rsidRPr="00742E65">
        <w:rPr>
          <w:szCs w:val="18"/>
        </w:rPr>
        <w:t>effectiefste manier is om landen van herkomst te bewegen om medewerking te</w:t>
      </w:r>
      <w:r w:rsidRPr="00742E65">
        <w:rPr>
          <w:szCs w:val="18"/>
          <w:lang w:eastAsia="ja-JP"/>
        </w:rPr>
        <w:t xml:space="preserve"> </w:t>
      </w:r>
      <w:r w:rsidRPr="00742E65">
        <w:rPr>
          <w:szCs w:val="18"/>
        </w:rPr>
        <w:t>verlenen aan gedwongen terugkeer van hun bevolking. Volgens het principe</w:t>
      </w:r>
      <w:r w:rsidRPr="00742E65">
        <w:rPr>
          <w:szCs w:val="18"/>
          <w:lang w:eastAsia="ja-JP"/>
        </w:rPr>
        <w:t xml:space="preserve"> </w:t>
      </w:r>
      <w:r w:rsidRPr="00742E65">
        <w:rPr>
          <w:szCs w:val="18"/>
        </w:rPr>
        <w:t>van “meer voor meer” kunnen positieve prikkels bijvoorbeeld bestaan uit het</w:t>
      </w:r>
      <w:r w:rsidRPr="00742E65">
        <w:rPr>
          <w:szCs w:val="18"/>
          <w:lang w:eastAsia="ja-JP"/>
        </w:rPr>
        <w:t xml:space="preserve"> </w:t>
      </w:r>
      <w:r w:rsidRPr="00742E65">
        <w:rPr>
          <w:szCs w:val="18"/>
        </w:rPr>
        <w:t>ondersteunen bij het re-integreren van terugkeerders in herkomstlanden en</w:t>
      </w:r>
      <w:r w:rsidRPr="00742E65">
        <w:rPr>
          <w:szCs w:val="18"/>
          <w:lang w:eastAsia="ja-JP"/>
        </w:rPr>
        <w:t xml:space="preserve"> </w:t>
      </w:r>
      <w:r w:rsidRPr="00742E65">
        <w:rPr>
          <w:szCs w:val="18"/>
        </w:rPr>
        <w:t xml:space="preserve">grensbewaking. </w:t>
      </w:r>
    </w:p>
    <w:p w:rsidRPr="00742E65" w:rsidR="00CA4392" w:rsidP="007C1AAC" w:rsidRDefault="00CA4392" w14:paraId="34D2EAB4" w14:textId="77777777">
      <w:pPr>
        <w:autoSpaceDE w:val="0"/>
        <w:autoSpaceDN w:val="0"/>
        <w:spacing w:line="240" w:lineRule="auto"/>
        <w:rPr>
          <w:szCs w:val="18"/>
        </w:rPr>
      </w:pPr>
    </w:p>
    <w:p w:rsidRPr="00742E65" w:rsidR="00CA4392" w:rsidP="007C1AAC" w:rsidRDefault="00CA4392" w14:paraId="1A82C19A" w14:textId="77777777">
      <w:pPr>
        <w:autoSpaceDE w:val="0"/>
        <w:autoSpaceDN w:val="0"/>
        <w:spacing w:line="240" w:lineRule="auto"/>
        <w:rPr>
          <w:szCs w:val="18"/>
        </w:rPr>
      </w:pPr>
      <w:r w:rsidRPr="00742E65">
        <w:rPr>
          <w:szCs w:val="18"/>
        </w:rPr>
        <w:t>Het kabinet baseert zich hierbij mede op ervaringen met Ghana,</w:t>
      </w:r>
      <w:r w:rsidRPr="00742E65">
        <w:rPr>
          <w:szCs w:val="18"/>
          <w:lang w:eastAsia="ja-JP"/>
        </w:rPr>
        <w:t xml:space="preserve"> </w:t>
      </w:r>
      <w:r w:rsidRPr="00742E65">
        <w:rPr>
          <w:szCs w:val="18"/>
        </w:rPr>
        <w:t>waarbij een negatieve koppeling aan ontwikkelingssamenwerking juist een</w:t>
      </w:r>
      <w:r w:rsidRPr="00742E65">
        <w:rPr>
          <w:szCs w:val="18"/>
          <w:lang w:eastAsia="ja-JP"/>
        </w:rPr>
        <w:t xml:space="preserve"> </w:t>
      </w:r>
      <w:r w:rsidRPr="00742E65">
        <w:rPr>
          <w:szCs w:val="18"/>
        </w:rPr>
        <w:t>negatief effect had op de medewerking van dit land aan gedwongen terugkeer</w:t>
      </w:r>
      <w:r w:rsidRPr="00742E65">
        <w:rPr>
          <w:szCs w:val="18"/>
          <w:lang w:eastAsia="ja-JP"/>
        </w:rPr>
        <w:t>.</w:t>
      </w:r>
      <w:r w:rsidRPr="00742E65">
        <w:rPr>
          <w:szCs w:val="18"/>
        </w:rPr>
        <w:t xml:space="preserve"> </w:t>
      </w:r>
    </w:p>
    <w:p w:rsidRPr="007C1AAC" w:rsidR="00CA4392" w:rsidP="007C1AAC" w:rsidRDefault="00CA4392" w14:paraId="2549EBFE" w14:textId="77777777">
      <w:pPr>
        <w:autoSpaceDE w:val="0"/>
        <w:autoSpaceDN w:val="0"/>
        <w:spacing w:line="240" w:lineRule="auto"/>
        <w:rPr>
          <w:szCs w:val="18"/>
        </w:rPr>
      </w:pPr>
      <w:r w:rsidRPr="00742E65">
        <w:rPr>
          <w:szCs w:val="18"/>
          <w:lang w:eastAsia="ja-JP"/>
        </w:rPr>
        <w:t>Het kabinet benadrukt dat deze</w:t>
      </w:r>
      <w:r w:rsidRPr="00742E65">
        <w:rPr>
          <w:szCs w:val="18"/>
        </w:rPr>
        <w:t xml:space="preserve"> benadering aan</w:t>
      </w:r>
      <w:r w:rsidRPr="00742E65">
        <w:rPr>
          <w:szCs w:val="18"/>
          <w:lang w:eastAsia="ja-JP"/>
        </w:rPr>
        <w:t>sluit</w:t>
      </w:r>
      <w:r w:rsidRPr="00742E65">
        <w:rPr>
          <w:szCs w:val="18"/>
        </w:rPr>
        <w:t xml:space="preserve"> bij </w:t>
      </w:r>
      <w:r w:rsidRPr="00742E65">
        <w:rPr>
          <w:szCs w:val="18"/>
          <w:lang w:eastAsia="ja-JP"/>
        </w:rPr>
        <w:t xml:space="preserve">het </w:t>
      </w:r>
      <w:r w:rsidRPr="00742E65">
        <w:rPr>
          <w:szCs w:val="18"/>
        </w:rPr>
        <w:t xml:space="preserve">advies </w:t>
      </w:r>
      <w:r w:rsidRPr="00742E65">
        <w:rPr>
          <w:szCs w:val="18"/>
          <w:lang w:eastAsia="ja-JP"/>
        </w:rPr>
        <w:t xml:space="preserve">van de </w:t>
      </w:r>
      <w:r w:rsidRPr="00742E65">
        <w:rPr>
          <w:szCs w:val="18"/>
        </w:rPr>
        <w:t>ACVZ en het terugkeerbeleid van de EU (raadsconclusies, EU Actieplan Terugkeer)</w:t>
      </w:r>
      <w:r w:rsidRPr="00742E65">
        <w:rPr>
          <w:szCs w:val="18"/>
          <w:lang w:eastAsia="ja-JP"/>
        </w:rPr>
        <w:t>.</w:t>
      </w:r>
      <w:r w:rsidRPr="007C1AAC">
        <w:rPr>
          <w:szCs w:val="18"/>
          <w:lang w:eastAsia="ja-JP"/>
        </w:rPr>
        <w:t xml:space="preserve"> </w:t>
      </w:r>
    </w:p>
    <w:p w:rsidRPr="007C1AAC" w:rsidR="00CA4392" w:rsidP="007C1AAC" w:rsidRDefault="00CA4392" w14:paraId="6D72C8E5" w14:textId="59D7119F">
      <w:pPr>
        <w:tabs>
          <w:tab w:val="left" w:pos="1635"/>
        </w:tabs>
        <w:spacing w:line="240" w:lineRule="auto"/>
        <w:rPr>
          <w:rFonts w:cs="Calibri"/>
          <w:szCs w:val="18"/>
        </w:rPr>
      </w:pPr>
    </w:p>
    <w:p w:rsidR="00CA4392" w:rsidP="008204B5" w:rsidRDefault="00CA4392" w14:paraId="7CB57F06" w14:textId="77777777">
      <w:pPr>
        <w:tabs>
          <w:tab w:val="left" w:pos="1635"/>
        </w:tabs>
        <w:spacing w:line="240" w:lineRule="auto"/>
        <w:rPr>
          <w:rFonts w:cs="Calibri"/>
          <w:szCs w:val="18"/>
        </w:rPr>
      </w:pPr>
    </w:p>
    <w:p w:rsidR="007C1AAC" w:rsidP="009A31E0" w:rsidRDefault="00426447" w14:paraId="4FEE9795" w14:textId="77777777">
      <w:pPr>
        <w:tabs>
          <w:tab w:val="left" w:pos="1635"/>
        </w:tabs>
        <w:spacing w:line="240" w:lineRule="auto"/>
        <w:rPr>
          <w:rFonts w:cs="Calibri"/>
          <w:b/>
          <w:szCs w:val="18"/>
        </w:rPr>
      </w:pPr>
      <w:r>
        <w:rPr>
          <w:rFonts w:cs="Calibri"/>
          <w:b/>
          <w:szCs w:val="18"/>
        </w:rPr>
        <w:t>Vraag</w:t>
      </w:r>
    </w:p>
    <w:p w:rsidR="007C1AAC" w:rsidP="009A31E0" w:rsidRDefault="007C1AAC" w14:paraId="41799820" w14:textId="77777777">
      <w:pPr>
        <w:tabs>
          <w:tab w:val="left" w:pos="1635"/>
        </w:tabs>
        <w:spacing w:line="240" w:lineRule="auto"/>
        <w:rPr>
          <w:rFonts w:cs="Calibri"/>
          <w:b/>
          <w:szCs w:val="18"/>
        </w:rPr>
      </w:pPr>
    </w:p>
    <w:p w:rsidRPr="009A31E0" w:rsidR="009A31E0" w:rsidP="009A31E0" w:rsidRDefault="009A31E0" w14:paraId="1D53D890" w14:textId="0F3A0FB7">
      <w:pPr>
        <w:tabs>
          <w:tab w:val="left" w:pos="1635"/>
        </w:tabs>
        <w:spacing w:line="240" w:lineRule="auto"/>
        <w:rPr>
          <w:rFonts w:cs="Calibri"/>
          <w:b/>
          <w:szCs w:val="18"/>
        </w:rPr>
      </w:pPr>
      <w:r>
        <w:rPr>
          <w:rFonts w:cs="Calibri"/>
          <w:b/>
          <w:szCs w:val="18"/>
        </w:rPr>
        <w:t>Kan de m</w:t>
      </w:r>
      <w:r w:rsidRPr="009A31E0">
        <w:rPr>
          <w:rFonts w:cs="Calibri"/>
          <w:b/>
          <w:szCs w:val="18"/>
        </w:rPr>
        <w:t>inister toelichten hoe het staat met de modernisering van de ODA-norm, wat hierbij de Nederlandse inzet is en welke resultaten zij verwacht?</w:t>
      </w:r>
    </w:p>
    <w:p w:rsidR="009A31E0" w:rsidP="009A31E0" w:rsidRDefault="009A31E0" w14:paraId="25790C95" w14:textId="77777777">
      <w:pPr>
        <w:tabs>
          <w:tab w:val="left" w:pos="1635"/>
        </w:tabs>
        <w:spacing w:line="240" w:lineRule="auto"/>
        <w:rPr>
          <w:rFonts w:cs="Calibri"/>
          <w:szCs w:val="18"/>
        </w:rPr>
      </w:pPr>
    </w:p>
    <w:p w:rsidRPr="009A31E0" w:rsidR="009A31E0" w:rsidP="009A31E0" w:rsidRDefault="009A31E0" w14:paraId="34A7D25F" w14:textId="77777777">
      <w:pPr>
        <w:tabs>
          <w:tab w:val="left" w:pos="1635"/>
        </w:tabs>
        <w:spacing w:line="240" w:lineRule="auto"/>
        <w:rPr>
          <w:rFonts w:cs="Calibri"/>
          <w:b/>
          <w:szCs w:val="18"/>
        </w:rPr>
      </w:pPr>
      <w:r w:rsidRPr="009A31E0">
        <w:rPr>
          <w:rFonts w:cs="Calibri"/>
          <w:b/>
          <w:szCs w:val="18"/>
        </w:rPr>
        <w:t xml:space="preserve">Antwoord </w:t>
      </w:r>
    </w:p>
    <w:p w:rsidR="00426447" w:rsidP="009A31E0" w:rsidRDefault="00426447" w14:paraId="1231DFAD" w14:textId="77777777">
      <w:pPr>
        <w:tabs>
          <w:tab w:val="left" w:pos="1635"/>
        </w:tabs>
        <w:spacing w:line="240" w:lineRule="auto"/>
        <w:rPr>
          <w:rFonts w:cs="Calibri"/>
          <w:szCs w:val="18"/>
        </w:rPr>
      </w:pPr>
    </w:p>
    <w:p w:rsidRPr="009A31E0" w:rsidR="009A31E0" w:rsidP="009A31E0" w:rsidRDefault="009A31E0" w14:paraId="253E59FC" w14:textId="1BA6FFD0">
      <w:pPr>
        <w:tabs>
          <w:tab w:val="left" w:pos="1635"/>
        </w:tabs>
        <w:spacing w:line="240" w:lineRule="auto"/>
        <w:rPr>
          <w:rFonts w:cs="Calibri"/>
          <w:szCs w:val="18"/>
        </w:rPr>
      </w:pPr>
      <w:r w:rsidRPr="009A31E0">
        <w:rPr>
          <w:rFonts w:cs="Calibri"/>
          <w:szCs w:val="18"/>
        </w:rPr>
        <w:t>De High Level Meeting (HLM) van OESO-DAC heeft in december 2014 het DAC-secretariaat de opdracht gegeven om de ODA-definitie te moderniseren. De Nederlandse inzet binnen deze moderniser</w:t>
      </w:r>
      <w:r>
        <w:rPr>
          <w:rFonts w:cs="Calibri"/>
          <w:szCs w:val="18"/>
        </w:rPr>
        <w:t>ingsoperatie is verwoord in de k</w:t>
      </w:r>
      <w:r w:rsidRPr="009A31E0">
        <w:rPr>
          <w:rFonts w:cs="Calibri"/>
          <w:szCs w:val="18"/>
        </w:rPr>
        <w:t xml:space="preserve">abinetsreactie bij het Interdepartementaal Beleidsonderzoek Ontwikkelingssamenwerking (Kamerstuk 32605 nr. 137): </w:t>
      </w:r>
    </w:p>
    <w:p w:rsidRPr="009A31E0" w:rsidR="009A31E0" w:rsidP="00267269" w:rsidRDefault="009A31E0" w14:paraId="640ED95C" w14:textId="387EF7BB">
      <w:pPr>
        <w:pStyle w:val="ListParagraph"/>
        <w:numPr>
          <w:ilvl w:val="0"/>
          <w:numId w:val="7"/>
        </w:numPr>
        <w:tabs>
          <w:tab w:val="left" w:pos="1635"/>
        </w:tabs>
        <w:spacing w:line="240" w:lineRule="auto"/>
        <w:rPr>
          <w:rFonts w:cs="Calibri"/>
          <w:szCs w:val="18"/>
        </w:rPr>
      </w:pPr>
      <w:r w:rsidRPr="009A31E0">
        <w:rPr>
          <w:rFonts w:cs="Calibri"/>
          <w:szCs w:val="18"/>
        </w:rPr>
        <w:t>meer aandacht voor ontwikkelingsgerichte i</w:t>
      </w:r>
      <w:r>
        <w:rPr>
          <w:rFonts w:cs="Calibri"/>
          <w:szCs w:val="18"/>
        </w:rPr>
        <w:t>nnovatieve financieringsstromen;</w:t>
      </w:r>
      <w:r w:rsidRPr="009A31E0">
        <w:rPr>
          <w:rFonts w:cs="Calibri"/>
          <w:szCs w:val="18"/>
        </w:rPr>
        <w:t xml:space="preserve"> </w:t>
      </w:r>
    </w:p>
    <w:p w:rsidRPr="009A31E0" w:rsidR="009A31E0" w:rsidP="00267269" w:rsidRDefault="009A31E0" w14:paraId="28B57CD5" w14:textId="2F62FF43">
      <w:pPr>
        <w:pStyle w:val="ListParagraph"/>
        <w:numPr>
          <w:ilvl w:val="0"/>
          <w:numId w:val="7"/>
        </w:numPr>
        <w:tabs>
          <w:tab w:val="left" w:pos="1635"/>
        </w:tabs>
        <w:spacing w:line="240" w:lineRule="auto"/>
        <w:rPr>
          <w:rFonts w:cs="Calibri"/>
          <w:szCs w:val="18"/>
        </w:rPr>
      </w:pPr>
      <w:r w:rsidRPr="009A31E0">
        <w:rPr>
          <w:rFonts w:cs="Calibri"/>
          <w:szCs w:val="18"/>
        </w:rPr>
        <w:t>ODA meer gericht in</w:t>
      </w:r>
      <w:r>
        <w:rPr>
          <w:rFonts w:cs="Calibri"/>
          <w:szCs w:val="18"/>
        </w:rPr>
        <w:t>zetten op de allerarmste landen;</w:t>
      </w:r>
    </w:p>
    <w:p w:rsidRPr="009A31E0" w:rsidR="009A31E0" w:rsidP="00267269" w:rsidRDefault="009A31E0" w14:paraId="5582CC1F" w14:textId="6FCD8105">
      <w:pPr>
        <w:pStyle w:val="ListParagraph"/>
        <w:numPr>
          <w:ilvl w:val="0"/>
          <w:numId w:val="7"/>
        </w:numPr>
        <w:tabs>
          <w:tab w:val="left" w:pos="1635"/>
        </w:tabs>
        <w:spacing w:line="240" w:lineRule="auto"/>
        <w:rPr>
          <w:rFonts w:cs="Calibri"/>
          <w:szCs w:val="18"/>
        </w:rPr>
      </w:pPr>
      <w:r w:rsidRPr="009A31E0">
        <w:rPr>
          <w:rFonts w:cs="Calibri"/>
          <w:szCs w:val="18"/>
        </w:rPr>
        <w:t>meer geïntegreerd opnemen van activiteiten op het gebied van vrede en veiligheid die r</w:t>
      </w:r>
      <w:r>
        <w:rPr>
          <w:rFonts w:cs="Calibri"/>
          <w:szCs w:val="18"/>
        </w:rPr>
        <w:t>elevant zijn voor ontwikkeling;</w:t>
      </w:r>
    </w:p>
    <w:p w:rsidRPr="009A31E0" w:rsidR="009A31E0" w:rsidP="00267269" w:rsidRDefault="009A31E0" w14:paraId="15DDABD0" w14:textId="1DA144A7">
      <w:pPr>
        <w:pStyle w:val="ListParagraph"/>
        <w:numPr>
          <w:ilvl w:val="0"/>
          <w:numId w:val="7"/>
        </w:numPr>
        <w:tabs>
          <w:tab w:val="left" w:pos="1635"/>
        </w:tabs>
        <w:spacing w:line="240" w:lineRule="auto"/>
        <w:rPr>
          <w:rFonts w:cs="Calibri"/>
          <w:szCs w:val="18"/>
        </w:rPr>
      </w:pPr>
      <w:r w:rsidRPr="009A31E0">
        <w:rPr>
          <w:rFonts w:cs="Calibri"/>
          <w:szCs w:val="18"/>
        </w:rPr>
        <w:t>her</w:t>
      </w:r>
      <w:r>
        <w:rPr>
          <w:rFonts w:cs="Calibri"/>
          <w:szCs w:val="18"/>
        </w:rPr>
        <w:t>ziening van de DAC-landenlijst;</w:t>
      </w:r>
    </w:p>
    <w:p w:rsidRPr="009A31E0" w:rsidR="009A31E0" w:rsidP="00267269" w:rsidRDefault="009A31E0" w14:paraId="74150946" w14:textId="39195A05">
      <w:pPr>
        <w:pStyle w:val="ListParagraph"/>
        <w:numPr>
          <w:ilvl w:val="0"/>
          <w:numId w:val="7"/>
        </w:numPr>
        <w:tabs>
          <w:tab w:val="left" w:pos="1635"/>
        </w:tabs>
        <w:spacing w:line="240" w:lineRule="auto"/>
        <w:rPr>
          <w:rFonts w:cs="Calibri"/>
          <w:szCs w:val="18"/>
        </w:rPr>
      </w:pPr>
      <w:r w:rsidRPr="009A31E0">
        <w:rPr>
          <w:rFonts w:cs="Calibri"/>
          <w:szCs w:val="18"/>
        </w:rPr>
        <w:t>aanscherping consessionaliteitscriteria voor leningen.</w:t>
      </w:r>
    </w:p>
    <w:p w:rsidRPr="009A31E0" w:rsidR="009A31E0" w:rsidP="009A31E0" w:rsidRDefault="009A31E0" w14:paraId="6611C3E7" w14:textId="77777777">
      <w:pPr>
        <w:tabs>
          <w:tab w:val="left" w:pos="1635"/>
        </w:tabs>
        <w:spacing w:line="240" w:lineRule="auto"/>
        <w:rPr>
          <w:rFonts w:cs="Calibri"/>
          <w:szCs w:val="18"/>
        </w:rPr>
      </w:pPr>
    </w:p>
    <w:p w:rsidRPr="009A31E0" w:rsidR="009A31E0" w:rsidP="009A31E0" w:rsidRDefault="009A31E0" w14:paraId="52957053" w14:textId="77777777">
      <w:pPr>
        <w:tabs>
          <w:tab w:val="left" w:pos="1635"/>
        </w:tabs>
        <w:spacing w:line="240" w:lineRule="auto"/>
        <w:rPr>
          <w:rFonts w:cs="Calibri"/>
          <w:szCs w:val="18"/>
        </w:rPr>
      </w:pPr>
      <w:r w:rsidRPr="009A31E0">
        <w:rPr>
          <w:rFonts w:cs="Calibri"/>
          <w:szCs w:val="18"/>
        </w:rPr>
        <w:t>Nederland heeft actief bijgedragen aan de moderniseringsoperatie. De volgende resultaten zijn al behaald:</w:t>
      </w:r>
    </w:p>
    <w:p w:rsidRPr="009A31E0" w:rsidR="009A31E0" w:rsidP="00267269" w:rsidRDefault="009A31E0" w14:paraId="4A030036" w14:textId="6B315018">
      <w:pPr>
        <w:pStyle w:val="ListParagraph"/>
        <w:numPr>
          <w:ilvl w:val="0"/>
          <w:numId w:val="8"/>
        </w:numPr>
        <w:tabs>
          <w:tab w:val="left" w:pos="1635"/>
        </w:tabs>
        <w:spacing w:line="240" w:lineRule="auto"/>
        <w:rPr>
          <w:rFonts w:cs="Calibri"/>
          <w:szCs w:val="18"/>
        </w:rPr>
      </w:pPr>
      <w:r w:rsidRPr="009A31E0">
        <w:rPr>
          <w:rFonts w:cs="Calibri"/>
          <w:szCs w:val="18"/>
        </w:rPr>
        <w:t xml:space="preserve">De consessionaliteitscriteria voor bilaterale leningen zijn aangescherpt. Dit was een splijtzwam onder DAC-leden en </w:t>
      </w:r>
      <w:r>
        <w:rPr>
          <w:rFonts w:cs="Calibri"/>
          <w:szCs w:val="18"/>
        </w:rPr>
        <w:t xml:space="preserve">is </w:t>
      </w:r>
      <w:r w:rsidRPr="009A31E0">
        <w:rPr>
          <w:rFonts w:cs="Calibri"/>
          <w:szCs w:val="18"/>
        </w:rPr>
        <w:t>daarmee een belangrijk resultaat. Voor leningen aan de armste landen is nu een hoger schenkingselement nodig om het als ODA te kwalificere</w:t>
      </w:r>
      <w:r>
        <w:rPr>
          <w:rFonts w:cs="Calibri"/>
          <w:szCs w:val="18"/>
        </w:rPr>
        <w:t>n.</w:t>
      </w:r>
    </w:p>
    <w:p w:rsidRPr="009A31E0" w:rsidR="009A31E0" w:rsidP="00267269" w:rsidRDefault="009A31E0" w14:paraId="702BEC35" w14:textId="62A0657D">
      <w:pPr>
        <w:pStyle w:val="ListParagraph"/>
        <w:numPr>
          <w:ilvl w:val="0"/>
          <w:numId w:val="8"/>
        </w:numPr>
        <w:tabs>
          <w:tab w:val="left" w:pos="1635"/>
        </w:tabs>
        <w:spacing w:line="240" w:lineRule="auto"/>
        <w:rPr>
          <w:rFonts w:cs="Calibri"/>
          <w:szCs w:val="18"/>
        </w:rPr>
      </w:pPr>
      <w:r w:rsidRPr="009A31E0">
        <w:rPr>
          <w:rFonts w:cs="Calibri"/>
          <w:szCs w:val="18"/>
        </w:rPr>
        <w:t>DAC-leden erkennen dat innovatieve financieringsmechanismen van belang zijn voor ontwikkeling. Momenteel wordt onderzocht hoe de bijdrage hiervan beter onder</w:t>
      </w:r>
      <w:r>
        <w:rPr>
          <w:rFonts w:cs="Calibri"/>
          <w:szCs w:val="18"/>
        </w:rPr>
        <w:t xml:space="preserve"> de ODA-definitie te brengen is.</w:t>
      </w:r>
    </w:p>
    <w:p w:rsidRPr="009A31E0" w:rsidR="009A31E0" w:rsidP="00267269" w:rsidRDefault="009A31E0" w14:paraId="6011B03A" w14:textId="5FFEFF70">
      <w:pPr>
        <w:pStyle w:val="ListParagraph"/>
        <w:numPr>
          <w:ilvl w:val="0"/>
          <w:numId w:val="8"/>
        </w:numPr>
        <w:tabs>
          <w:tab w:val="left" w:pos="1635"/>
        </w:tabs>
        <w:spacing w:line="240" w:lineRule="auto"/>
        <w:rPr>
          <w:rFonts w:cs="Calibri"/>
          <w:szCs w:val="18"/>
        </w:rPr>
      </w:pPr>
      <w:r w:rsidRPr="009A31E0">
        <w:rPr>
          <w:rFonts w:cs="Calibri"/>
          <w:szCs w:val="18"/>
        </w:rPr>
        <w:lastRenderedPageBreak/>
        <w:t>Nederland heeft succesvol gepleit voor het opnemen van meer elementen van een geïntegreerde benadering op veiligheid en ontwikkeling in de ODA-definitie. Deze inzet heeft erin geresulteerd dat de bijdrage van defensie</w:t>
      </w:r>
      <w:r>
        <w:rPr>
          <w:rFonts w:cs="Calibri"/>
          <w:szCs w:val="18"/>
        </w:rPr>
        <w:t>-</w:t>
      </w:r>
      <w:r w:rsidRPr="009A31E0">
        <w:rPr>
          <w:rFonts w:cs="Calibri"/>
          <w:szCs w:val="18"/>
        </w:rPr>
        <w:t>onderdelen aan het leveren van humanitaire hulp en aan het uitvoeren van ontwikkelingsactiviteiten nu meetellen, mits deze bijdrage in lij</w:t>
      </w:r>
      <w:r>
        <w:rPr>
          <w:rFonts w:cs="Calibri"/>
          <w:szCs w:val="18"/>
        </w:rPr>
        <w:t>n is met humanitaire principes.</w:t>
      </w:r>
    </w:p>
    <w:p w:rsidRPr="009A31E0" w:rsidR="009A31E0" w:rsidP="00267269" w:rsidRDefault="009A31E0" w14:paraId="21A28E65" w14:textId="51D1F610">
      <w:pPr>
        <w:pStyle w:val="ListParagraph"/>
        <w:numPr>
          <w:ilvl w:val="0"/>
          <w:numId w:val="8"/>
        </w:numPr>
        <w:tabs>
          <w:tab w:val="left" w:pos="1635"/>
        </w:tabs>
        <w:spacing w:line="240" w:lineRule="auto"/>
        <w:rPr>
          <w:rFonts w:cs="Calibri"/>
          <w:szCs w:val="18"/>
        </w:rPr>
      </w:pPr>
      <w:r w:rsidRPr="009A31E0">
        <w:rPr>
          <w:rFonts w:cs="Calibri"/>
          <w:szCs w:val="18"/>
        </w:rPr>
        <w:t xml:space="preserve">Er is overeenstemming binnen DAC om ODA meer te richten op de armste landen (MOLs), om de dalende trend van ODA aan deze landen te keren. </w:t>
      </w:r>
    </w:p>
    <w:p w:rsidRPr="009A31E0" w:rsidR="009A31E0" w:rsidP="009A31E0" w:rsidRDefault="009A31E0" w14:paraId="743D6CB0" w14:textId="77777777">
      <w:pPr>
        <w:tabs>
          <w:tab w:val="left" w:pos="1635"/>
        </w:tabs>
        <w:spacing w:line="240" w:lineRule="auto"/>
        <w:rPr>
          <w:rFonts w:cs="Calibri"/>
          <w:szCs w:val="18"/>
        </w:rPr>
      </w:pPr>
    </w:p>
    <w:p w:rsidRPr="009A31E0" w:rsidR="009A31E0" w:rsidP="009A31E0" w:rsidRDefault="009A31E0" w14:paraId="737F9E63" w14:textId="503393D9">
      <w:pPr>
        <w:tabs>
          <w:tab w:val="left" w:pos="1635"/>
        </w:tabs>
        <w:spacing w:line="240" w:lineRule="auto"/>
        <w:rPr>
          <w:rFonts w:cs="Calibri"/>
          <w:szCs w:val="18"/>
        </w:rPr>
      </w:pPr>
      <w:r w:rsidRPr="009A31E0">
        <w:rPr>
          <w:rFonts w:cs="Calibri"/>
          <w:szCs w:val="18"/>
        </w:rPr>
        <w:t>Op een aantal thema’s zal nog een compromis bereikt moeten worden. De huidige ODA</w:t>
      </w:r>
      <w:r w:rsidR="00691BB5">
        <w:rPr>
          <w:rFonts w:cs="Calibri"/>
          <w:szCs w:val="18"/>
        </w:rPr>
        <w:t>-</w:t>
      </w:r>
      <w:r w:rsidRPr="009A31E0">
        <w:rPr>
          <w:rFonts w:cs="Calibri"/>
          <w:szCs w:val="18"/>
        </w:rPr>
        <w:t>regels voor vrede en veiligheid zijn voor Nederland in sommige gevallen nog te restrictief om fragiele staten en (post</w:t>
      </w:r>
      <w:r w:rsidR="00691BB5">
        <w:rPr>
          <w:rFonts w:cs="Calibri"/>
          <w:szCs w:val="18"/>
        </w:rPr>
        <w:t>-</w:t>
      </w:r>
      <w:r w:rsidRPr="009A31E0">
        <w:rPr>
          <w:rFonts w:cs="Calibri"/>
          <w:szCs w:val="18"/>
        </w:rPr>
        <w:t xml:space="preserve">)conflictgebieden adequaat te ondersteunen. Het kabinet vindt het bovendien belangrijk om bijvoorbeeld meer mogelijkheden te hebben om militairen te trainen op het gebied van gender en mensenrechten. Om meer mogelijkheden te hebben </w:t>
      </w:r>
      <w:r w:rsidR="00691BB5">
        <w:rPr>
          <w:rFonts w:cs="Calibri"/>
          <w:szCs w:val="18"/>
        </w:rPr>
        <w:t xml:space="preserve">om </w:t>
      </w:r>
      <w:r w:rsidRPr="009A31E0">
        <w:rPr>
          <w:rFonts w:cs="Calibri"/>
          <w:szCs w:val="18"/>
        </w:rPr>
        <w:t>de private sector te stimuleren, worden de eerder genoemde consessionaliteitscriteria voor bilaterale leningen door DAC ook nader uitgewerkt voor overheidsleningen aan private partijen.</w:t>
      </w:r>
    </w:p>
    <w:p w:rsidRPr="009A31E0" w:rsidR="009A31E0" w:rsidP="009A31E0" w:rsidRDefault="009A31E0" w14:paraId="01EC1EF3" w14:textId="77777777">
      <w:pPr>
        <w:tabs>
          <w:tab w:val="left" w:pos="1635"/>
        </w:tabs>
        <w:spacing w:line="240" w:lineRule="auto"/>
        <w:rPr>
          <w:rFonts w:cs="Calibri"/>
          <w:szCs w:val="18"/>
        </w:rPr>
      </w:pPr>
    </w:p>
    <w:p w:rsidR="009A31E0" w:rsidP="009A31E0" w:rsidRDefault="00691BB5" w14:paraId="109A2ED1" w14:textId="00CF4F77">
      <w:pPr>
        <w:tabs>
          <w:tab w:val="left" w:pos="1635"/>
        </w:tabs>
        <w:spacing w:line="240" w:lineRule="auto"/>
        <w:rPr>
          <w:rFonts w:cs="Calibri"/>
          <w:szCs w:val="18"/>
        </w:rPr>
      </w:pPr>
      <w:r>
        <w:rPr>
          <w:rFonts w:cs="Calibri"/>
          <w:szCs w:val="18"/>
        </w:rPr>
        <w:t xml:space="preserve">Tijdens de High Level Meeting </w:t>
      </w:r>
      <w:r w:rsidRPr="009A31E0" w:rsidR="009A31E0">
        <w:rPr>
          <w:rFonts w:cs="Calibri"/>
          <w:szCs w:val="18"/>
        </w:rPr>
        <w:t>in februari 2016 staat de voortgang van de modernisering van ODA op de agenda. Het is de ambitie van het kabinet, en ook die van de DAC-leden, om de moderniseringsoperatie zoveel mogelijk af te ronden tijdens deze HLM.</w:t>
      </w:r>
    </w:p>
    <w:p w:rsidR="00691BB5" w:rsidP="009A31E0" w:rsidRDefault="00691BB5" w14:paraId="6EFDBA86" w14:textId="77777777">
      <w:pPr>
        <w:tabs>
          <w:tab w:val="left" w:pos="1635"/>
        </w:tabs>
        <w:spacing w:line="240" w:lineRule="auto"/>
        <w:rPr>
          <w:rFonts w:cs="Calibri"/>
          <w:szCs w:val="18"/>
        </w:rPr>
      </w:pPr>
    </w:p>
    <w:p w:rsidR="00691BB5" w:rsidP="00691BB5" w:rsidRDefault="00691BB5" w14:paraId="103D1FA3" w14:textId="77777777">
      <w:pPr>
        <w:tabs>
          <w:tab w:val="left" w:pos="1635"/>
        </w:tabs>
        <w:spacing w:line="240" w:lineRule="auto"/>
        <w:rPr>
          <w:rFonts w:cs="Calibri"/>
          <w:b/>
          <w:szCs w:val="18"/>
        </w:rPr>
      </w:pPr>
    </w:p>
    <w:p w:rsidR="007C1AAC" w:rsidP="00691BB5" w:rsidRDefault="00426447" w14:paraId="5DEAF65D" w14:textId="77777777">
      <w:pPr>
        <w:tabs>
          <w:tab w:val="left" w:pos="1635"/>
        </w:tabs>
        <w:spacing w:line="240" w:lineRule="auto"/>
        <w:rPr>
          <w:rFonts w:cs="Calibri"/>
          <w:b/>
          <w:szCs w:val="18"/>
        </w:rPr>
      </w:pPr>
      <w:r>
        <w:rPr>
          <w:rFonts w:cs="Calibri"/>
          <w:b/>
          <w:szCs w:val="18"/>
        </w:rPr>
        <w:t>Vraag</w:t>
      </w:r>
    </w:p>
    <w:p w:rsidR="007C1AAC" w:rsidP="00691BB5" w:rsidRDefault="007C1AAC" w14:paraId="2FFC7233" w14:textId="77777777">
      <w:pPr>
        <w:tabs>
          <w:tab w:val="left" w:pos="1635"/>
        </w:tabs>
        <w:spacing w:line="240" w:lineRule="auto"/>
        <w:rPr>
          <w:rFonts w:cs="Calibri"/>
          <w:b/>
          <w:szCs w:val="18"/>
        </w:rPr>
      </w:pPr>
    </w:p>
    <w:p w:rsidRPr="00691BB5" w:rsidR="00691BB5" w:rsidP="00691BB5" w:rsidRDefault="00691BB5" w14:paraId="7BE657EA" w14:textId="19FA3CD5">
      <w:pPr>
        <w:tabs>
          <w:tab w:val="left" w:pos="1635"/>
        </w:tabs>
        <w:spacing w:line="240" w:lineRule="auto"/>
        <w:rPr>
          <w:rFonts w:cs="Calibri"/>
          <w:b/>
          <w:szCs w:val="18"/>
        </w:rPr>
      </w:pPr>
      <w:r w:rsidRPr="0000603D">
        <w:rPr>
          <w:rFonts w:cs="Calibri"/>
          <w:b/>
          <w:szCs w:val="18"/>
        </w:rPr>
        <w:t>Is de minister het met de VVD-fractie eens dat het voor de Nederlandse belastingbetaler wel degelijk zinvol is te weten of de Nederlandse bijdrage van belang is geweest voor het resultaat? Of moet die belastingbetaler het maar prima vinden als niet meer valt te achterhalen of zijn of haar bijdrage aan de 4,1 miljard die we met zijn allen jaarlijks uitgeven aan ontwikkelingshulp enig effect heeft gehad? Is de minister bereid veel meer te sturen op output, outcome en de doeltreffendheid van projecten?</w:t>
      </w:r>
    </w:p>
    <w:p w:rsidRPr="00691BB5" w:rsidR="00691BB5" w:rsidP="00691BB5" w:rsidRDefault="00691BB5" w14:paraId="4EC7A47E" w14:textId="77777777">
      <w:pPr>
        <w:tabs>
          <w:tab w:val="left" w:pos="1635"/>
        </w:tabs>
        <w:spacing w:line="240" w:lineRule="auto"/>
        <w:rPr>
          <w:rFonts w:cs="Calibri"/>
          <w:szCs w:val="18"/>
        </w:rPr>
      </w:pPr>
    </w:p>
    <w:p w:rsidRPr="00691BB5" w:rsidR="00691BB5" w:rsidP="00691BB5" w:rsidRDefault="00691BB5" w14:paraId="5BFE529C" w14:textId="765633A8">
      <w:pPr>
        <w:tabs>
          <w:tab w:val="left" w:pos="1635"/>
        </w:tabs>
        <w:spacing w:line="240" w:lineRule="auto"/>
        <w:rPr>
          <w:rFonts w:cs="Calibri"/>
          <w:b/>
          <w:szCs w:val="18"/>
        </w:rPr>
      </w:pPr>
      <w:r w:rsidRPr="00691BB5">
        <w:rPr>
          <w:rFonts w:cs="Calibri"/>
          <w:b/>
          <w:szCs w:val="18"/>
        </w:rPr>
        <w:t>Antwoord</w:t>
      </w:r>
    </w:p>
    <w:p w:rsidR="00426447" w:rsidP="00691BB5" w:rsidRDefault="00426447" w14:paraId="337A9379" w14:textId="77777777">
      <w:pPr>
        <w:tabs>
          <w:tab w:val="left" w:pos="1635"/>
        </w:tabs>
        <w:spacing w:line="240" w:lineRule="auto"/>
        <w:rPr>
          <w:rFonts w:cs="Calibri"/>
          <w:szCs w:val="18"/>
        </w:rPr>
      </w:pPr>
    </w:p>
    <w:p w:rsidRPr="00742E65" w:rsidR="0000603D" w:rsidP="0000603D" w:rsidRDefault="0000603D" w14:paraId="6465CB3A" w14:textId="77777777">
      <w:pPr>
        <w:spacing w:after="200" w:line="240" w:lineRule="auto"/>
        <w:rPr>
          <w:rFonts w:eastAsia="Calibri"/>
          <w:szCs w:val="22"/>
          <w:lang w:eastAsia="en-US"/>
        </w:rPr>
      </w:pPr>
      <w:r w:rsidRPr="00742E65">
        <w:rPr>
          <w:rFonts w:eastAsia="Calibri"/>
          <w:szCs w:val="22"/>
          <w:lang w:eastAsia="en-US"/>
        </w:rPr>
        <w:t xml:space="preserve">Uiteraard vindt het kabinet het van groot belang dat de Nederlandse belastingbetaler inzicht heeft in de resultaten en de effectiviteit van de Nederlandse inzet op het terrein van ontwikkelingssamenwerking. De jaarlijkse Resultatenrapportage en de vele evaluaties die jaarlijkse naar de Kamer worden gezonden bieden dat inzicht ook. Via open data (bijv. </w:t>
      </w:r>
      <w:hyperlink w:history="1" r:id="rId12">
        <w:r w:rsidRPr="00742E65">
          <w:rPr>
            <w:rFonts w:eastAsia="Calibri"/>
            <w:color w:val="0000FF"/>
            <w:szCs w:val="22"/>
            <w:u w:val="single"/>
            <w:lang w:eastAsia="en-US"/>
          </w:rPr>
          <w:t>http://www.openaid.nl</w:t>
        </w:r>
      </w:hyperlink>
      <w:r w:rsidRPr="00742E65">
        <w:rPr>
          <w:rFonts w:eastAsia="Calibri"/>
          <w:szCs w:val="22"/>
          <w:lang w:eastAsia="en-US"/>
        </w:rPr>
        <w:t xml:space="preserve"> en </w:t>
      </w:r>
      <w:hyperlink w:history="1" r:id="rId13">
        <w:r w:rsidRPr="00742E65">
          <w:rPr>
            <w:rFonts w:eastAsia="Calibri"/>
            <w:color w:val="0000FF"/>
            <w:szCs w:val="22"/>
            <w:u w:val="single"/>
            <w:lang w:eastAsia="en-US"/>
          </w:rPr>
          <w:t>https://www.rijksoverheid.nl/opendata/ontwikkelingssamenwerking</w:t>
        </w:r>
      </w:hyperlink>
      <w:r w:rsidRPr="00742E65">
        <w:rPr>
          <w:rFonts w:eastAsia="Calibri"/>
          <w:szCs w:val="22"/>
          <w:lang w:eastAsia="en-US"/>
        </w:rPr>
        <w:t xml:space="preserve"> ) en begrotingswebsites (</w:t>
      </w:r>
      <w:hyperlink w:history="1" w:anchor="1" r:id="rId14">
        <w:r w:rsidRPr="00742E65">
          <w:rPr>
            <w:rFonts w:eastAsia="Calibri"/>
            <w:color w:val="0000FF"/>
            <w:szCs w:val="22"/>
            <w:u w:val="single"/>
            <w:lang w:eastAsia="en-US"/>
          </w:rPr>
          <w:t>http://public.tableau.com/views/RijksbegrotingHoofdstukXVII/HoofdstukXVII?amp;:showVizHome=no&amp;:embed=y&amp;:display_count=no#1</w:t>
        </w:r>
      </w:hyperlink>
      <w:r w:rsidRPr="00742E65">
        <w:rPr>
          <w:rFonts w:eastAsia="Calibri"/>
          <w:szCs w:val="22"/>
          <w:lang w:eastAsia="en-US"/>
        </w:rPr>
        <w:t xml:space="preserve">) vergroten we verder de toegankelijkheid van de uitgaven aan ontwikkelingssamenwerking. </w:t>
      </w:r>
    </w:p>
    <w:p w:rsidRPr="00742E65" w:rsidR="0000603D" w:rsidP="0000603D" w:rsidRDefault="0000603D" w14:paraId="303263B0" w14:textId="77777777">
      <w:pPr>
        <w:spacing w:after="200" w:line="240" w:lineRule="auto"/>
        <w:rPr>
          <w:rFonts w:eastAsia="Calibri"/>
          <w:szCs w:val="22"/>
          <w:lang w:eastAsia="en-US"/>
        </w:rPr>
      </w:pPr>
      <w:r w:rsidRPr="00742E65">
        <w:rPr>
          <w:rFonts w:eastAsia="Calibri"/>
          <w:szCs w:val="22"/>
          <w:lang w:eastAsia="en-US"/>
        </w:rPr>
        <w:t xml:space="preserve">Die resultaten boeken we door erop te sturen: aan het begin van een project worden doelstellingen geformuleerd, tijdens de uitvoering wordt daarop op gestuurd en worden resultaten (outputs en outcomes) gemeten, en achteraf wordt geëvalueerd (doeltreffendheid). </w:t>
      </w:r>
    </w:p>
    <w:p w:rsidRPr="00742E65" w:rsidR="0000603D" w:rsidP="0000603D" w:rsidRDefault="0000603D" w14:paraId="182714D5" w14:textId="77777777">
      <w:pPr>
        <w:spacing w:after="200" w:line="240" w:lineRule="auto"/>
        <w:rPr>
          <w:rFonts w:eastAsia="Calibri"/>
          <w:szCs w:val="22"/>
          <w:lang w:eastAsia="en-US"/>
        </w:rPr>
      </w:pPr>
      <w:r w:rsidRPr="00742E65">
        <w:rPr>
          <w:rFonts w:eastAsia="Calibri"/>
          <w:szCs w:val="22"/>
          <w:lang w:eastAsia="en-US"/>
        </w:rPr>
        <w:t xml:space="preserve">Een voorbeeld: Nederland heeft project met Unicef Oost Afrika gefinancierd voor vier landen met als doelstelling 2,8 miljoen mensen te voorzien van toegang tot drinkwater. Uitgevoerd in 6 jaar tussen 2007 en 2012. Uiteindelijk 2,3 miljoen mensen werkelijk van toegang tot drinkwater voorzien, dat was minder omdat één </w:t>
      </w:r>
      <w:r w:rsidRPr="00742E65">
        <w:rPr>
          <w:rFonts w:eastAsia="Calibri"/>
          <w:szCs w:val="22"/>
          <w:lang w:eastAsia="en-US"/>
        </w:rPr>
        <w:lastRenderedPageBreak/>
        <w:t xml:space="preserve">land uiteindelijk niet in het project heeft deelgenomen. Project is positief geëvalueerd door de IOB, de evaluatie werd onderdeel van de bredere beleidsevaluatie Water and Sanitation Hygiene (WASH) in 2012.  </w:t>
      </w:r>
    </w:p>
    <w:p w:rsidRPr="0000603D" w:rsidR="0000603D" w:rsidP="0000603D" w:rsidRDefault="0000603D" w14:paraId="2E56E434" w14:textId="77777777">
      <w:pPr>
        <w:spacing w:after="200" w:line="240" w:lineRule="auto"/>
        <w:rPr>
          <w:rFonts w:eastAsia="Calibri"/>
          <w:szCs w:val="22"/>
          <w:lang w:eastAsia="en-US"/>
        </w:rPr>
      </w:pPr>
      <w:r w:rsidRPr="00742E65">
        <w:rPr>
          <w:rFonts w:eastAsia="Calibri"/>
          <w:szCs w:val="22"/>
          <w:lang w:eastAsia="en-US"/>
        </w:rPr>
        <w:t>Tijdens het wetgevingsoverleg van maandag 23 november heb ik toegezegd om te bekijken hoe beschikbare informatie over doelen en resultaten van Ontwikkelingssamenwerking in het vervolg beter aan de begroting gekoppeld kan worden en op een meer geconsolideerde wijze aan de Kamer kan worden aangeboden.</w:t>
      </w:r>
    </w:p>
    <w:p w:rsidR="008872E5" w:rsidP="008204B5" w:rsidRDefault="008872E5" w14:paraId="77F6E373" w14:textId="77777777">
      <w:pPr>
        <w:tabs>
          <w:tab w:val="left" w:pos="1635"/>
        </w:tabs>
        <w:spacing w:line="240" w:lineRule="auto"/>
        <w:rPr>
          <w:rFonts w:cs="Calibri"/>
          <w:b/>
          <w:szCs w:val="18"/>
        </w:rPr>
      </w:pPr>
    </w:p>
    <w:p w:rsidRPr="00A93F8C" w:rsidR="00F5543C" w:rsidP="00F5543C" w:rsidRDefault="00F5543C" w14:paraId="7E1E72D6" w14:textId="2F494579">
      <w:pPr>
        <w:spacing w:line="240" w:lineRule="auto"/>
        <w:rPr>
          <w:b/>
          <w:szCs w:val="18"/>
          <w:u w:val="single"/>
        </w:rPr>
      </w:pPr>
      <w:r w:rsidRPr="00A93F8C">
        <w:rPr>
          <w:b/>
          <w:szCs w:val="18"/>
          <w:u w:val="single"/>
        </w:rPr>
        <w:t xml:space="preserve">Vragen van het lid </w:t>
      </w:r>
      <w:r>
        <w:rPr>
          <w:b/>
          <w:szCs w:val="18"/>
          <w:u w:val="single"/>
        </w:rPr>
        <w:t>Mulder (CDA)</w:t>
      </w:r>
    </w:p>
    <w:p w:rsidR="00F5543C" w:rsidP="00691BB5" w:rsidRDefault="00F5543C" w14:paraId="711EE8C4" w14:textId="77777777">
      <w:pPr>
        <w:tabs>
          <w:tab w:val="left" w:pos="1635"/>
        </w:tabs>
        <w:spacing w:line="240" w:lineRule="auto"/>
        <w:rPr>
          <w:rFonts w:cs="Calibri"/>
          <w:b/>
          <w:szCs w:val="18"/>
        </w:rPr>
      </w:pPr>
    </w:p>
    <w:p w:rsidRPr="00742E65" w:rsidR="00C74FF7" w:rsidP="0025395E" w:rsidRDefault="0025395E" w14:paraId="18003879" w14:textId="77777777">
      <w:pPr>
        <w:rPr>
          <w:b/>
          <w:bCs/>
        </w:rPr>
      </w:pPr>
      <w:r w:rsidRPr="00742E65">
        <w:rPr>
          <w:b/>
          <w:bCs/>
        </w:rPr>
        <w:t>Vraag</w:t>
      </w:r>
    </w:p>
    <w:p w:rsidRPr="00742E65" w:rsidR="00C74FF7" w:rsidP="0025395E" w:rsidRDefault="00C74FF7" w14:paraId="5421F999" w14:textId="77777777">
      <w:pPr>
        <w:rPr>
          <w:b/>
          <w:bCs/>
        </w:rPr>
      </w:pPr>
    </w:p>
    <w:p w:rsidRPr="00742E65" w:rsidR="0025395E" w:rsidP="0025395E" w:rsidRDefault="0025395E" w14:paraId="543D79F9" w14:textId="5B8338AC">
      <w:pPr>
        <w:rPr>
          <w:b/>
          <w:bCs/>
        </w:rPr>
      </w:pPr>
      <w:r w:rsidRPr="00742E65">
        <w:rPr>
          <w:b/>
          <w:bCs/>
        </w:rPr>
        <w:t xml:space="preserve">Kan de minister inzicht geven in de consequenties van de stijgende instroom van asielzoekers voor de huidige begroting? Hoe realistisch zijn deze instroomramingen? </w:t>
      </w:r>
    </w:p>
    <w:p w:rsidRPr="00742E65" w:rsidR="0025395E" w:rsidP="0025395E" w:rsidRDefault="0025395E" w14:paraId="557D1EFF" w14:textId="77777777"/>
    <w:p w:rsidRPr="00742E65" w:rsidR="0025395E" w:rsidP="0025395E" w:rsidRDefault="0025395E" w14:paraId="71C793FB" w14:textId="694FF810">
      <w:pPr>
        <w:rPr>
          <w:b/>
        </w:rPr>
      </w:pPr>
      <w:r w:rsidRPr="00742E65">
        <w:rPr>
          <w:b/>
          <w:iCs/>
        </w:rPr>
        <w:t>Antwoord:</w:t>
      </w:r>
    </w:p>
    <w:p w:rsidRPr="00742E65" w:rsidR="0025395E" w:rsidP="0025395E" w:rsidRDefault="0025395E" w14:paraId="580F1244" w14:textId="77777777"/>
    <w:p w:rsidRPr="00742E65" w:rsidR="0025395E" w:rsidP="0025395E" w:rsidRDefault="0025395E" w14:paraId="553CB2BD" w14:textId="77777777">
      <w:r w:rsidRPr="00742E65">
        <w:t>De fluctuaties in de asielinstroom van de afgelopen jaren tonen aan dat het moeilijk is om een gedegen planning van de verwachte kosten te maken. De verwachte instroom van asielzoekers wordt door het ministerie van Veiligheid en Justitie twee keer per jaar bijgesteld; bij de Voorjaars- en Najaarsnota. Op basis van die ramingen wordt de toerekening aan ODA berekend en wordt deze in beide nota’s verwerkt. Bij de Najaarsnota vindt in principe alleen bijstelling voor het lopende jaar plaats, bij de Voorjaarsnota worden meerjarige aanpassingen doorgevoerd. Voor een nadere toelichting op de ramingen en de gehanteerde systematiek verwijst het kabinet naar de Kamerbrief van 25 september jl. In de komende Najaarsnota zal opnieuw worden ingegaan op de financiële gevolgen van de asielinstroom, op basis van de meest recente ramingen.</w:t>
      </w:r>
    </w:p>
    <w:p w:rsidRPr="00742E65" w:rsidR="0025395E" w:rsidP="0037780D" w:rsidRDefault="0025395E" w14:paraId="558E9C4D" w14:textId="77777777">
      <w:pPr>
        <w:tabs>
          <w:tab w:val="left" w:pos="1635"/>
        </w:tabs>
        <w:spacing w:line="240" w:lineRule="auto"/>
        <w:rPr>
          <w:rFonts w:cs="Calibri"/>
          <w:b/>
          <w:szCs w:val="18"/>
        </w:rPr>
      </w:pPr>
    </w:p>
    <w:p w:rsidRPr="00742E65" w:rsidR="0025395E" w:rsidP="0037780D" w:rsidRDefault="0025395E" w14:paraId="6ADFAEB8" w14:textId="77777777">
      <w:pPr>
        <w:tabs>
          <w:tab w:val="left" w:pos="1635"/>
        </w:tabs>
        <w:spacing w:line="240" w:lineRule="auto"/>
        <w:rPr>
          <w:rFonts w:cs="Calibri"/>
          <w:b/>
          <w:szCs w:val="18"/>
        </w:rPr>
      </w:pPr>
    </w:p>
    <w:p w:rsidRPr="00742E65" w:rsidR="00C74FF7" w:rsidP="0037780D" w:rsidRDefault="0037780D" w14:paraId="1FAC6778" w14:textId="77777777">
      <w:pPr>
        <w:tabs>
          <w:tab w:val="left" w:pos="1635"/>
        </w:tabs>
        <w:spacing w:line="240" w:lineRule="auto"/>
        <w:rPr>
          <w:rFonts w:cs="Calibri"/>
          <w:b/>
          <w:szCs w:val="18"/>
        </w:rPr>
      </w:pPr>
      <w:r w:rsidRPr="00742E65">
        <w:rPr>
          <w:rFonts w:cs="Calibri"/>
          <w:b/>
          <w:szCs w:val="18"/>
        </w:rPr>
        <w:t>Vraag</w:t>
      </w:r>
    </w:p>
    <w:p w:rsidRPr="00742E65" w:rsidR="00C74FF7" w:rsidP="0037780D" w:rsidRDefault="00C74FF7" w14:paraId="032C6F7D" w14:textId="77777777">
      <w:pPr>
        <w:tabs>
          <w:tab w:val="left" w:pos="1635"/>
        </w:tabs>
        <w:spacing w:line="240" w:lineRule="auto"/>
        <w:rPr>
          <w:rFonts w:cs="Calibri"/>
          <w:b/>
          <w:szCs w:val="18"/>
        </w:rPr>
      </w:pPr>
    </w:p>
    <w:p w:rsidRPr="00742E65" w:rsidR="0037780D" w:rsidP="0037780D" w:rsidRDefault="0037780D" w14:paraId="7843DD07" w14:textId="340A1DF8">
      <w:pPr>
        <w:tabs>
          <w:tab w:val="left" w:pos="1635"/>
        </w:tabs>
        <w:spacing w:line="240" w:lineRule="auto"/>
        <w:rPr>
          <w:rFonts w:cs="Calibri"/>
          <w:b/>
          <w:szCs w:val="18"/>
        </w:rPr>
      </w:pPr>
      <w:r w:rsidRPr="00742E65">
        <w:rPr>
          <w:rFonts w:cs="Calibri"/>
          <w:b/>
          <w:szCs w:val="18"/>
        </w:rPr>
        <w:t>Nederland heeft als inkomend voorzitter van de EU een voortrekkersrol rondom financiering en implementatie van de Global Goals. Hoe betrekt de minister haar collega’s in het kabinet hierbij ten einde meer beleidscoherentie te bereiken? Hoe wordt ingezet op EU-beleidscoherentie?</w:t>
      </w:r>
    </w:p>
    <w:p w:rsidRPr="00742E65" w:rsidR="0037780D" w:rsidP="0037780D" w:rsidRDefault="0037780D" w14:paraId="2D8FA7F9" w14:textId="77777777">
      <w:pPr>
        <w:tabs>
          <w:tab w:val="left" w:pos="1635"/>
        </w:tabs>
        <w:spacing w:line="240" w:lineRule="auto"/>
        <w:rPr>
          <w:rFonts w:cs="Calibri"/>
          <w:b/>
          <w:szCs w:val="18"/>
        </w:rPr>
      </w:pPr>
    </w:p>
    <w:p w:rsidRPr="00742E65" w:rsidR="0037780D" w:rsidP="0037780D" w:rsidRDefault="0037780D" w14:paraId="5E835179" w14:textId="77777777">
      <w:pPr>
        <w:tabs>
          <w:tab w:val="left" w:pos="1635"/>
        </w:tabs>
        <w:spacing w:line="240" w:lineRule="auto"/>
        <w:rPr>
          <w:rFonts w:cs="Calibri"/>
          <w:b/>
          <w:szCs w:val="18"/>
        </w:rPr>
      </w:pPr>
      <w:r w:rsidRPr="00742E65">
        <w:rPr>
          <w:rFonts w:cs="Calibri"/>
          <w:b/>
          <w:szCs w:val="18"/>
        </w:rPr>
        <w:t xml:space="preserve">Antwoord </w:t>
      </w:r>
    </w:p>
    <w:p w:rsidRPr="00742E65" w:rsidR="00426447" w:rsidP="0037780D" w:rsidRDefault="00426447" w14:paraId="75A092A5" w14:textId="77777777">
      <w:pPr>
        <w:tabs>
          <w:tab w:val="left" w:pos="1635"/>
        </w:tabs>
        <w:spacing w:line="240" w:lineRule="auto"/>
        <w:rPr>
          <w:rFonts w:cs="Calibri"/>
          <w:szCs w:val="18"/>
        </w:rPr>
      </w:pPr>
    </w:p>
    <w:p w:rsidRPr="00742E65" w:rsidR="007C1AAC" w:rsidP="007C1AAC" w:rsidRDefault="007C1AAC" w14:paraId="74C92C6C" w14:textId="77777777">
      <w:pPr>
        <w:pStyle w:val="NormalWeb"/>
        <w:rPr>
          <w:szCs w:val="18"/>
        </w:rPr>
      </w:pPr>
      <w:r w:rsidRPr="00742E65">
        <w:rPr>
          <w:szCs w:val="18"/>
        </w:rPr>
        <w:t xml:space="preserve">Het kabinet werkt intensief aan Nederlandse beleidscoherentie, onder andere binnen de beleidsterreinen van Buitenlandse Handel en Ontwikkelingssamenwerking, Financiën, Economische Zaken en Volksgezondheid, Welzijn en Sport. Een voorbeeld hiervan is het heronderhandelen van belastingverdragen met 23 landen. Hiermee beoogt het kabinet nationale belastinginkomsten te vergroten. Het Addis Tax Initiative, gelanceerd tijdens de Finance for Development conferentie in juli 2015, draagt hier ook aan bij. In dit initiatief zeggen 18 donoren, 12 partnerlanden en 7 grote internationale organisaties toe hun bijdrage aan de versterking van belastingdiensten de komende jaren te verdubbelen. Daarnaast werkt het kabinet via de Europese Unie aan ontwikkelingsvriendelijke Economic Partnership Agreements (EPAs), waardoor </w:t>
      </w:r>
      <w:r w:rsidRPr="00742E65">
        <w:rPr>
          <w:szCs w:val="18"/>
        </w:rPr>
        <w:lastRenderedPageBreak/>
        <w:t xml:space="preserve">de inkomsten uit handel voor ontwikkelingslanden vergroot worden. Toegang tot betaalbare medicijnen in relatie tot het </w:t>
      </w:r>
      <w:r w:rsidRPr="00742E65">
        <w:rPr>
          <w:rStyle w:val="st"/>
          <w:szCs w:val="18"/>
        </w:rPr>
        <w:t>Trade Related Aspects of Intellectual Property Rights</w:t>
      </w:r>
      <w:r w:rsidRPr="00742E65">
        <w:rPr>
          <w:szCs w:val="18"/>
        </w:rPr>
        <w:t xml:space="preserve"> (TRIPS) akkoord is ook deel van de 2030 Agenda en een belangrijk coherentiethema. In samenwerking met de ministeries van Volksgezondheid, Welzijn en Sport en Economische Zaken wordt onderzocht welke internationale instrumenten effectief zijn om de toegang tot betaalbare medicijnen te waarborgen, zowel in ontwikkelingslanden als in Nederland. Een voorbeeld is de </w:t>
      </w:r>
      <w:r w:rsidRPr="00742E65">
        <w:rPr>
          <w:i/>
          <w:iCs/>
          <w:szCs w:val="18"/>
        </w:rPr>
        <w:t>Medicines Patent Pool</w:t>
      </w:r>
      <w:r w:rsidRPr="00742E65">
        <w:rPr>
          <w:szCs w:val="18"/>
        </w:rPr>
        <w:t>, die licenties beschikbaar stelt voor HIV-medicijnen.</w:t>
      </w:r>
    </w:p>
    <w:p w:rsidRPr="00742E65" w:rsidR="007C1AAC" w:rsidP="007C1AAC" w:rsidRDefault="007C1AAC" w14:paraId="64BA169B" w14:textId="77777777">
      <w:pPr>
        <w:pStyle w:val="NormalWeb"/>
        <w:rPr>
          <w:szCs w:val="18"/>
        </w:rPr>
      </w:pPr>
      <w:r w:rsidRPr="00742E65">
        <w:rPr>
          <w:szCs w:val="18"/>
        </w:rPr>
        <w:t xml:space="preserve">Een gezamenlijke Europese inzet op coherentie is nog effectiever. Op aandringen van Nederland heeft de Europese Commissie toegezegd voorstellen te ontwikkelen om beleidscoherentie te integreren in de implementatie van de </w:t>
      </w:r>
      <w:r w:rsidRPr="00742E65">
        <w:rPr>
          <w:i/>
          <w:iCs/>
          <w:szCs w:val="18"/>
        </w:rPr>
        <w:t>Global Goals</w:t>
      </w:r>
      <w:r w:rsidRPr="00742E65">
        <w:rPr>
          <w:szCs w:val="18"/>
        </w:rPr>
        <w:t xml:space="preserve">. Het kabinet zal dit krachtig bevorderen tijdens het EU-voorzitterschap. Zo is een gezamenlijke bijeenkomst van Europese ministers voor ontwikkelingssamenwerking en ministers van handel voorzien, om coherentie tussen beide beleidsterreinen te bevorderen. Nederland zal voortbouwen op de conclusies die de Raad in oktober jongstleden heeft aangenomen naar aanleiding van de tweejaarlijkse rapportage over de EU-inzet op de vijf prioritaire coherentie onderwerpen handel en financiën, voedselzekerheid, klimaatverandering, migratie en veiligheid. </w:t>
      </w:r>
    </w:p>
    <w:p w:rsidRPr="00742E65" w:rsidR="007C1AAC" w:rsidP="0037780D" w:rsidRDefault="007C1AAC" w14:paraId="521B3EF7" w14:textId="0F25E671">
      <w:pPr>
        <w:tabs>
          <w:tab w:val="left" w:pos="1635"/>
        </w:tabs>
        <w:spacing w:line="240" w:lineRule="auto"/>
        <w:rPr>
          <w:rFonts w:cs="Calibri"/>
          <w:szCs w:val="18"/>
        </w:rPr>
      </w:pPr>
    </w:p>
    <w:p w:rsidRPr="00742E65" w:rsidR="008872E5" w:rsidP="0037780D" w:rsidRDefault="008872E5" w14:paraId="5AC93801" w14:textId="77777777">
      <w:pPr>
        <w:tabs>
          <w:tab w:val="left" w:pos="1635"/>
        </w:tabs>
        <w:spacing w:line="240" w:lineRule="auto"/>
        <w:rPr>
          <w:rFonts w:cs="Calibri"/>
          <w:szCs w:val="18"/>
        </w:rPr>
      </w:pPr>
    </w:p>
    <w:p w:rsidRPr="00742E65" w:rsidR="00C74FF7" w:rsidP="00426447" w:rsidRDefault="00426447" w14:paraId="639FD64F" w14:textId="77777777">
      <w:pPr>
        <w:rPr>
          <w:b/>
          <w:szCs w:val="18"/>
        </w:rPr>
      </w:pPr>
      <w:r w:rsidRPr="00742E65">
        <w:rPr>
          <w:b/>
          <w:szCs w:val="18"/>
        </w:rPr>
        <w:t>Vraag</w:t>
      </w:r>
    </w:p>
    <w:p w:rsidRPr="00742E65" w:rsidR="00C74FF7" w:rsidP="00426447" w:rsidRDefault="00C74FF7" w14:paraId="04796A7C" w14:textId="77777777">
      <w:pPr>
        <w:rPr>
          <w:b/>
          <w:szCs w:val="18"/>
        </w:rPr>
      </w:pPr>
    </w:p>
    <w:p w:rsidRPr="00742E65" w:rsidR="00426447" w:rsidP="00426447" w:rsidRDefault="008872E5" w14:paraId="56B21B3C" w14:textId="05ED87A5">
      <w:pPr>
        <w:rPr>
          <w:b/>
          <w:szCs w:val="18"/>
          <w:lang w:eastAsia="zh-CN"/>
        </w:rPr>
      </w:pPr>
      <w:r w:rsidRPr="00742E65">
        <w:rPr>
          <w:b/>
          <w:szCs w:val="18"/>
          <w:lang w:eastAsia="zh-CN"/>
        </w:rPr>
        <w:t>De minister</w:t>
      </w:r>
      <w:r w:rsidRPr="00742E65" w:rsidR="00426447">
        <w:rPr>
          <w:b/>
          <w:szCs w:val="18"/>
          <w:lang w:eastAsia="zh-CN"/>
        </w:rPr>
        <w:t xml:space="preserve"> heeft aangegeven 25% van haar budget vrij te maken voor het maatschappelijk middenveld. Kan </w:t>
      </w:r>
      <w:r w:rsidRPr="00742E65">
        <w:rPr>
          <w:b/>
          <w:szCs w:val="18"/>
          <w:lang w:eastAsia="zh-CN"/>
        </w:rPr>
        <w:t>zij</w:t>
      </w:r>
      <w:r w:rsidRPr="00742E65" w:rsidR="00426447">
        <w:rPr>
          <w:b/>
          <w:szCs w:val="18"/>
          <w:lang w:eastAsia="zh-CN"/>
        </w:rPr>
        <w:t xml:space="preserve"> op een rij zetten welke bedragen beschikbaar zijn voor het maatschappelijk middenveld, het multilaterale kanaal en het bilaterale kanaal?  </w:t>
      </w:r>
    </w:p>
    <w:p w:rsidRPr="00742E65" w:rsidR="00426447" w:rsidP="00426447" w:rsidRDefault="00426447" w14:paraId="1E6BEB3D" w14:textId="77777777">
      <w:pPr>
        <w:tabs>
          <w:tab w:val="left" w:pos="708"/>
          <w:tab w:val="center" w:pos="4153"/>
          <w:tab w:val="right" w:pos="8306"/>
        </w:tabs>
        <w:rPr>
          <w:szCs w:val="18"/>
          <w:lang w:eastAsia="zh-CN"/>
        </w:rPr>
      </w:pPr>
      <w:r w:rsidRPr="00742E65">
        <w:rPr>
          <w:b/>
          <w:szCs w:val="18"/>
        </w:rPr>
        <w:t>(Tevens antwoord op de vraag van het lid Voordewind (CU) of de minister de 25% voor het maatschappelijk kanaal inzichtelijk kan maken, aangezien dit niet uit de begroting gehaald kan worden)</w:t>
      </w:r>
      <w:r w:rsidRPr="00742E65">
        <w:rPr>
          <w:szCs w:val="18"/>
          <w:lang w:eastAsia="zh-CN"/>
        </w:rPr>
        <w:t>.</w:t>
      </w:r>
    </w:p>
    <w:p w:rsidRPr="00742E65" w:rsidR="00C74FF7" w:rsidP="00426447" w:rsidRDefault="00C74FF7" w14:paraId="65040A64" w14:textId="367137A0">
      <w:pPr>
        <w:pBdr>
          <w:top w:val="nil"/>
          <w:left w:val="nil"/>
          <w:bottom w:val="nil"/>
          <w:right w:val="nil"/>
          <w:between w:val="nil"/>
          <w:bar w:val="nil"/>
        </w:pBdr>
        <w:tabs>
          <w:tab w:val="left" w:pos="708"/>
          <w:tab w:val="center" w:pos="4153"/>
          <w:tab w:val="right" w:pos="8306"/>
        </w:tabs>
        <w:rPr>
          <w:b/>
          <w:szCs w:val="18"/>
        </w:rPr>
      </w:pPr>
    </w:p>
    <w:p w:rsidRPr="00742E65" w:rsidR="00426447" w:rsidP="00426447" w:rsidRDefault="00426447" w14:paraId="66347C55" w14:textId="77777777">
      <w:pPr>
        <w:tabs>
          <w:tab w:val="left" w:pos="708"/>
          <w:tab w:val="center" w:pos="4153"/>
          <w:tab w:val="right" w:pos="8306"/>
        </w:tabs>
        <w:rPr>
          <w:b/>
          <w:szCs w:val="18"/>
        </w:rPr>
      </w:pPr>
      <w:r w:rsidRPr="00742E65">
        <w:rPr>
          <w:b/>
          <w:szCs w:val="18"/>
        </w:rPr>
        <w:t xml:space="preserve">Antwoord </w:t>
      </w:r>
    </w:p>
    <w:p w:rsidR="00BF02CA" w:rsidP="00BF02CA" w:rsidRDefault="00BF02CA" w14:paraId="55C885FD" w14:textId="77777777">
      <w:pPr>
        <w:spacing w:after="240"/>
        <w:rPr>
          <w:szCs w:val="18"/>
        </w:rPr>
      </w:pPr>
      <w:r w:rsidRPr="00742E65">
        <w:rPr>
          <w:szCs w:val="18"/>
        </w:rPr>
        <w:t xml:space="preserve">Maatschappelijke organisaties zijn en blijven belangrijke partners voor Buitenlandse Handel en Ontwikkelingssamenwerking. Het kabinet stuurt echter primair op effectiviteit en resultaten in plaats van op kanalen. Toch staat vanwege de sterk toegenomen asielinstroom de ambitie om 25% van het budget voor Buitenlandse Handel en Ontwikkelingssamenwerking te besteden aan het maatschappelijk middenveld onder druk. Het aandeel van het budget voor Buitenlandse Handel en Ontwikkelingssamenwerking dat wordt besteed aan maatschappelijke organisaties lag in 2014 op ongeveer 21%. In onderstaande tabel is de verdeling per kanaal inzichtelijk gemaakt: </w:t>
      </w:r>
    </w:p>
    <w:p w:rsidR="00E56C53" w:rsidP="00BF02CA" w:rsidRDefault="00E56C53" w14:paraId="43E98FB4" w14:textId="03BA9853">
      <w:pPr>
        <w:spacing w:after="240"/>
        <w:rPr>
          <w:szCs w:val="18"/>
        </w:rPr>
      </w:pPr>
    </w:p>
    <w:p w:rsidR="00E56C53" w:rsidP="00BF02CA" w:rsidRDefault="00E56C53" w14:paraId="0EC70294" w14:textId="77777777">
      <w:pPr>
        <w:spacing w:after="240"/>
        <w:rPr>
          <w:szCs w:val="18"/>
        </w:rPr>
      </w:pPr>
    </w:p>
    <w:p w:rsidR="00E56C53" w:rsidP="00BF02CA" w:rsidRDefault="00E56C53" w14:paraId="14622EED" w14:textId="77777777">
      <w:pPr>
        <w:spacing w:after="240"/>
        <w:rPr>
          <w:szCs w:val="18"/>
        </w:rPr>
      </w:pPr>
    </w:p>
    <w:p w:rsidR="00E56C53" w:rsidP="00BF02CA" w:rsidRDefault="00E56C53" w14:paraId="3E19AB48" w14:textId="77777777">
      <w:pPr>
        <w:spacing w:after="240"/>
        <w:rPr>
          <w:szCs w:val="18"/>
        </w:rPr>
      </w:pPr>
    </w:p>
    <w:p w:rsidRPr="00742E65" w:rsidR="00E56C53" w:rsidP="00BF02CA" w:rsidRDefault="00E56C53" w14:paraId="40D0FC3B" w14:textId="77777777">
      <w:pPr>
        <w:spacing w:after="240"/>
        <w:rPr>
          <w:szCs w:val="18"/>
        </w:rPr>
      </w:pPr>
    </w:p>
    <w:tbl>
      <w:tblPr>
        <w:tblW w:w="7606" w:type="dxa"/>
        <w:tblInd w:w="-23" w:type="dxa"/>
        <w:tblCellMar>
          <w:left w:w="0" w:type="dxa"/>
          <w:right w:w="0" w:type="dxa"/>
        </w:tblCellMar>
        <w:tblLook w:val="04A0" w:firstRow="1" w:lastRow="0" w:firstColumn="1" w:lastColumn="0" w:noHBand="0" w:noVBand="1"/>
      </w:tblPr>
      <w:tblGrid>
        <w:gridCol w:w="2234"/>
        <w:gridCol w:w="1120"/>
        <w:gridCol w:w="1275"/>
        <w:gridCol w:w="1134"/>
        <w:gridCol w:w="993"/>
        <w:gridCol w:w="850"/>
      </w:tblGrid>
      <w:tr w:rsidRPr="00742E65" w:rsidR="00BF02CA" w:rsidTr="00BF02CA" w14:paraId="08658430" w14:textId="77777777">
        <w:trPr>
          <w:trHeight w:val="240"/>
        </w:trPr>
        <w:tc>
          <w:tcPr>
            <w:tcW w:w="2234" w:type="dxa"/>
            <w:tcBorders>
              <w:top w:val="single" w:color="auto" w:sz="8" w:space="0"/>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08C90F82" w14:textId="77777777">
            <w:pPr>
              <w:spacing w:after="160" w:line="252" w:lineRule="auto"/>
              <w:rPr>
                <w:rFonts w:eastAsiaTheme="minorHAnsi"/>
                <w:b/>
                <w:bCs/>
                <w:szCs w:val="18"/>
                <w:lang w:val="en-US"/>
              </w:rPr>
            </w:pPr>
            <w:r w:rsidRPr="00742E65">
              <w:rPr>
                <w:b/>
                <w:bCs/>
                <w:szCs w:val="18"/>
                <w:lang w:val="en-US"/>
              </w:rPr>
              <w:lastRenderedPageBreak/>
              <w:t>Kanaal</w:t>
            </w:r>
          </w:p>
        </w:tc>
        <w:tc>
          <w:tcPr>
            <w:tcW w:w="1120"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2464A47A" w14:textId="77777777">
            <w:pPr>
              <w:spacing w:after="160" w:line="252" w:lineRule="auto"/>
              <w:jc w:val="right"/>
              <w:rPr>
                <w:rFonts w:eastAsiaTheme="minorHAnsi"/>
                <w:b/>
                <w:bCs/>
                <w:szCs w:val="18"/>
                <w:lang w:val="en-US"/>
              </w:rPr>
            </w:pPr>
            <w:r w:rsidRPr="00742E65">
              <w:rPr>
                <w:b/>
                <w:bCs/>
                <w:szCs w:val="18"/>
                <w:lang w:val="en-US"/>
              </w:rPr>
              <w:t>2010</w:t>
            </w:r>
          </w:p>
        </w:tc>
        <w:tc>
          <w:tcPr>
            <w:tcW w:w="1275"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4406A347" w14:textId="77777777">
            <w:pPr>
              <w:spacing w:after="160" w:line="252" w:lineRule="auto"/>
              <w:jc w:val="right"/>
              <w:rPr>
                <w:rFonts w:eastAsiaTheme="minorHAnsi"/>
                <w:b/>
                <w:bCs/>
                <w:szCs w:val="18"/>
                <w:lang w:val="en-US"/>
              </w:rPr>
            </w:pPr>
            <w:r w:rsidRPr="00742E65">
              <w:rPr>
                <w:b/>
                <w:bCs/>
                <w:szCs w:val="18"/>
                <w:lang w:val="en-US"/>
              </w:rPr>
              <w:t>2011</w:t>
            </w:r>
          </w:p>
        </w:tc>
        <w:tc>
          <w:tcPr>
            <w:tcW w:w="1134"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4DB2B528" w14:textId="77777777">
            <w:pPr>
              <w:spacing w:after="160" w:line="252" w:lineRule="auto"/>
              <w:jc w:val="right"/>
              <w:rPr>
                <w:rFonts w:eastAsiaTheme="minorHAnsi"/>
                <w:b/>
                <w:bCs/>
                <w:szCs w:val="18"/>
                <w:lang w:val="en-US"/>
              </w:rPr>
            </w:pPr>
            <w:r w:rsidRPr="00742E65">
              <w:rPr>
                <w:b/>
                <w:bCs/>
                <w:szCs w:val="18"/>
                <w:lang w:val="en-US"/>
              </w:rPr>
              <w:t>2012</w:t>
            </w:r>
          </w:p>
        </w:tc>
        <w:tc>
          <w:tcPr>
            <w:tcW w:w="993"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5BDC9B9E" w14:textId="77777777">
            <w:pPr>
              <w:spacing w:after="160" w:line="252" w:lineRule="auto"/>
              <w:jc w:val="right"/>
              <w:rPr>
                <w:rFonts w:eastAsiaTheme="minorHAnsi"/>
                <w:b/>
                <w:bCs/>
                <w:szCs w:val="18"/>
                <w:lang w:val="en-US"/>
              </w:rPr>
            </w:pPr>
            <w:r w:rsidRPr="00742E65">
              <w:rPr>
                <w:b/>
                <w:bCs/>
                <w:szCs w:val="18"/>
                <w:lang w:val="en-US"/>
              </w:rPr>
              <w:t>2013</w:t>
            </w:r>
          </w:p>
        </w:tc>
        <w:tc>
          <w:tcPr>
            <w:tcW w:w="850"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94ADF4E" w14:textId="77777777">
            <w:pPr>
              <w:spacing w:after="160" w:line="252" w:lineRule="auto"/>
              <w:jc w:val="right"/>
              <w:rPr>
                <w:rFonts w:eastAsiaTheme="minorHAnsi"/>
                <w:b/>
                <w:bCs/>
                <w:szCs w:val="18"/>
                <w:lang w:val="en-US"/>
              </w:rPr>
            </w:pPr>
            <w:r w:rsidRPr="00742E65">
              <w:rPr>
                <w:b/>
                <w:bCs/>
                <w:szCs w:val="18"/>
                <w:lang w:val="en-US"/>
              </w:rPr>
              <w:t>2014</w:t>
            </w:r>
          </w:p>
        </w:tc>
      </w:tr>
      <w:tr w:rsidRPr="00742E65" w:rsidR="00BF02CA" w:rsidTr="00BF02CA" w14:paraId="7CFC9652" w14:textId="77777777">
        <w:trPr>
          <w:trHeight w:val="225"/>
        </w:trPr>
        <w:tc>
          <w:tcPr>
            <w:tcW w:w="2234" w:type="dxa"/>
            <w:tcBorders>
              <w:top w:val="nil"/>
              <w:left w:val="single" w:color="auto" w:sz="8" w:space="0"/>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98CD88A" w14:textId="77777777">
            <w:pPr>
              <w:spacing w:after="160" w:line="252" w:lineRule="auto"/>
              <w:rPr>
                <w:rFonts w:eastAsiaTheme="minorHAnsi"/>
                <w:szCs w:val="18"/>
                <w:lang w:val="en-US"/>
              </w:rPr>
            </w:pPr>
            <w:r w:rsidRPr="00742E65">
              <w:rPr>
                <w:szCs w:val="18"/>
                <w:lang w:val="en-US"/>
              </w:rPr>
              <w:t>Overheid</w:t>
            </w:r>
          </w:p>
        </w:tc>
        <w:tc>
          <w:tcPr>
            <w:tcW w:w="112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B5BFB53" w14:textId="77777777">
            <w:pPr>
              <w:spacing w:after="160" w:line="252" w:lineRule="auto"/>
              <w:jc w:val="right"/>
              <w:rPr>
                <w:rFonts w:eastAsiaTheme="minorHAnsi"/>
                <w:szCs w:val="18"/>
                <w:lang w:val="en-US"/>
              </w:rPr>
            </w:pPr>
            <w:r w:rsidRPr="00742E65">
              <w:rPr>
                <w:szCs w:val="18"/>
                <w:lang w:val="en-US"/>
              </w:rPr>
              <w:t>976</w:t>
            </w:r>
          </w:p>
        </w:tc>
        <w:tc>
          <w:tcPr>
            <w:tcW w:w="1275"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42C58D26" w14:textId="77777777">
            <w:pPr>
              <w:spacing w:after="160" w:line="252" w:lineRule="auto"/>
              <w:jc w:val="right"/>
              <w:rPr>
                <w:rFonts w:eastAsiaTheme="minorHAnsi"/>
                <w:szCs w:val="18"/>
                <w:lang w:val="en-US"/>
              </w:rPr>
            </w:pPr>
            <w:r w:rsidRPr="00742E65">
              <w:rPr>
                <w:szCs w:val="18"/>
                <w:lang w:val="en-US"/>
              </w:rPr>
              <w:t>535</w:t>
            </w:r>
          </w:p>
        </w:tc>
        <w:tc>
          <w:tcPr>
            <w:tcW w:w="1134"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2FC4B728" w14:textId="77777777">
            <w:pPr>
              <w:spacing w:after="160" w:line="252" w:lineRule="auto"/>
              <w:jc w:val="right"/>
              <w:rPr>
                <w:rFonts w:eastAsiaTheme="minorHAnsi"/>
                <w:szCs w:val="18"/>
                <w:lang w:val="en-US"/>
              </w:rPr>
            </w:pPr>
            <w:r w:rsidRPr="00742E65">
              <w:rPr>
                <w:szCs w:val="18"/>
                <w:lang w:val="en-US"/>
              </w:rPr>
              <w:t>364</w:t>
            </w:r>
          </w:p>
        </w:tc>
        <w:tc>
          <w:tcPr>
            <w:tcW w:w="993"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28B356E5" w14:textId="77777777">
            <w:pPr>
              <w:spacing w:after="160" w:line="252" w:lineRule="auto"/>
              <w:jc w:val="right"/>
              <w:rPr>
                <w:rFonts w:eastAsiaTheme="minorHAnsi"/>
                <w:szCs w:val="18"/>
                <w:lang w:val="en-US"/>
              </w:rPr>
            </w:pPr>
            <w:r w:rsidRPr="00742E65">
              <w:rPr>
                <w:szCs w:val="18"/>
                <w:lang w:val="en-US"/>
              </w:rPr>
              <w:t>304</w:t>
            </w:r>
          </w:p>
        </w:tc>
        <w:tc>
          <w:tcPr>
            <w:tcW w:w="85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03194F1C" w14:textId="77777777">
            <w:pPr>
              <w:spacing w:after="160" w:line="252" w:lineRule="auto"/>
              <w:jc w:val="right"/>
              <w:rPr>
                <w:rFonts w:eastAsiaTheme="minorHAnsi"/>
                <w:szCs w:val="18"/>
                <w:lang w:val="en-US"/>
              </w:rPr>
            </w:pPr>
            <w:r w:rsidRPr="00742E65">
              <w:rPr>
                <w:szCs w:val="18"/>
                <w:lang w:val="en-US"/>
              </w:rPr>
              <w:t>238</w:t>
            </w:r>
          </w:p>
        </w:tc>
      </w:tr>
      <w:tr w:rsidRPr="00742E65" w:rsidR="00BF02CA" w:rsidTr="00BF02CA" w14:paraId="2B1C27B6" w14:textId="77777777">
        <w:trPr>
          <w:trHeight w:val="225"/>
        </w:trPr>
        <w:tc>
          <w:tcPr>
            <w:tcW w:w="2234" w:type="dxa"/>
            <w:tcBorders>
              <w:top w:val="nil"/>
              <w:left w:val="single" w:color="auto" w:sz="8" w:space="0"/>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011FCDFE" w14:textId="77777777">
            <w:pPr>
              <w:spacing w:after="160" w:line="252" w:lineRule="auto"/>
              <w:rPr>
                <w:rFonts w:eastAsiaTheme="minorHAnsi"/>
                <w:b/>
                <w:bCs/>
                <w:i/>
                <w:iCs/>
                <w:szCs w:val="18"/>
                <w:lang w:val="en-US"/>
              </w:rPr>
            </w:pPr>
            <w:r w:rsidRPr="00742E65">
              <w:rPr>
                <w:b/>
                <w:bCs/>
                <w:i/>
                <w:iCs/>
                <w:szCs w:val="18"/>
                <w:lang w:val="en-US"/>
              </w:rPr>
              <w:t>NGO</w:t>
            </w:r>
          </w:p>
        </w:tc>
        <w:tc>
          <w:tcPr>
            <w:tcW w:w="112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C2E399A" w14:textId="77777777">
            <w:pPr>
              <w:spacing w:after="160" w:line="252" w:lineRule="auto"/>
              <w:jc w:val="right"/>
              <w:rPr>
                <w:rFonts w:eastAsiaTheme="minorHAnsi"/>
                <w:b/>
                <w:bCs/>
                <w:i/>
                <w:iCs/>
                <w:szCs w:val="18"/>
                <w:lang w:val="en-US"/>
              </w:rPr>
            </w:pPr>
            <w:r w:rsidRPr="00742E65">
              <w:rPr>
                <w:b/>
                <w:bCs/>
                <w:i/>
                <w:iCs/>
                <w:szCs w:val="18"/>
                <w:lang w:val="en-US"/>
              </w:rPr>
              <w:t>1.171</w:t>
            </w:r>
          </w:p>
        </w:tc>
        <w:tc>
          <w:tcPr>
            <w:tcW w:w="1275"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5464A8DB" w14:textId="77777777">
            <w:pPr>
              <w:spacing w:after="160" w:line="252" w:lineRule="auto"/>
              <w:jc w:val="right"/>
              <w:rPr>
                <w:rFonts w:eastAsiaTheme="minorHAnsi"/>
                <w:b/>
                <w:bCs/>
                <w:i/>
                <w:iCs/>
                <w:szCs w:val="18"/>
                <w:lang w:val="en-US"/>
              </w:rPr>
            </w:pPr>
            <w:r w:rsidRPr="00742E65">
              <w:rPr>
                <w:b/>
                <w:bCs/>
                <w:i/>
                <w:iCs/>
                <w:szCs w:val="18"/>
                <w:lang w:val="en-US"/>
              </w:rPr>
              <w:t>1.063</w:t>
            </w:r>
          </w:p>
        </w:tc>
        <w:tc>
          <w:tcPr>
            <w:tcW w:w="1134"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4AEABAE" w14:textId="77777777">
            <w:pPr>
              <w:spacing w:after="160" w:line="252" w:lineRule="auto"/>
              <w:jc w:val="right"/>
              <w:rPr>
                <w:rFonts w:eastAsiaTheme="minorHAnsi"/>
                <w:b/>
                <w:bCs/>
                <w:i/>
                <w:iCs/>
                <w:szCs w:val="18"/>
                <w:lang w:val="en-US"/>
              </w:rPr>
            </w:pPr>
            <w:r w:rsidRPr="00742E65">
              <w:rPr>
                <w:b/>
                <w:bCs/>
                <w:i/>
                <w:iCs/>
                <w:szCs w:val="18"/>
                <w:lang w:val="en-US"/>
              </w:rPr>
              <w:t>967</w:t>
            </w:r>
          </w:p>
        </w:tc>
        <w:tc>
          <w:tcPr>
            <w:tcW w:w="993"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2BFD0F0C" w14:textId="77777777">
            <w:pPr>
              <w:spacing w:after="160" w:line="252" w:lineRule="auto"/>
              <w:jc w:val="right"/>
              <w:rPr>
                <w:rFonts w:eastAsiaTheme="minorHAnsi"/>
                <w:b/>
                <w:bCs/>
                <w:i/>
                <w:iCs/>
                <w:szCs w:val="18"/>
                <w:lang w:val="en-US"/>
              </w:rPr>
            </w:pPr>
            <w:r w:rsidRPr="00742E65">
              <w:rPr>
                <w:b/>
                <w:bCs/>
                <w:i/>
                <w:iCs/>
                <w:szCs w:val="18"/>
                <w:lang w:val="en-US"/>
              </w:rPr>
              <w:t>987</w:t>
            </w:r>
          </w:p>
        </w:tc>
        <w:tc>
          <w:tcPr>
            <w:tcW w:w="85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26371B39" w14:textId="77777777">
            <w:pPr>
              <w:spacing w:after="160" w:line="252" w:lineRule="auto"/>
              <w:jc w:val="right"/>
              <w:rPr>
                <w:rFonts w:eastAsiaTheme="minorHAnsi"/>
                <w:b/>
                <w:bCs/>
                <w:i/>
                <w:iCs/>
                <w:szCs w:val="18"/>
                <w:lang w:val="en-US"/>
              </w:rPr>
            </w:pPr>
            <w:r w:rsidRPr="00742E65">
              <w:rPr>
                <w:b/>
                <w:bCs/>
                <w:i/>
                <w:iCs/>
                <w:szCs w:val="18"/>
                <w:lang w:val="en-US"/>
              </w:rPr>
              <w:t>916</w:t>
            </w:r>
          </w:p>
        </w:tc>
      </w:tr>
      <w:tr w:rsidRPr="00742E65" w:rsidR="00BF02CA" w:rsidTr="00BF02CA" w14:paraId="7C1F9947" w14:textId="77777777">
        <w:trPr>
          <w:trHeight w:val="225"/>
        </w:trPr>
        <w:tc>
          <w:tcPr>
            <w:tcW w:w="2234" w:type="dxa"/>
            <w:tcBorders>
              <w:top w:val="nil"/>
              <w:left w:val="single" w:color="auto" w:sz="8" w:space="0"/>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722C27F6" w14:textId="77777777">
            <w:pPr>
              <w:spacing w:after="160" w:line="252" w:lineRule="auto"/>
              <w:rPr>
                <w:rFonts w:eastAsiaTheme="minorHAnsi"/>
                <w:szCs w:val="18"/>
                <w:lang w:val="en-US"/>
              </w:rPr>
            </w:pPr>
            <w:r w:rsidRPr="00742E65">
              <w:rPr>
                <w:szCs w:val="18"/>
                <w:lang w:val="en-US"/>
              </w:rPr>
              <w:t>PPP</w:t>
            </w:r>
          </w:p>
        </w:tc>
        <w:tc>
          <w:tcPr>
            <w:tcW w:w="112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23060713" w14:textId="77777777">
            <w:pPr>
              <w:spacing w:after="160" w:line="252" w:lineRule="auto"/>
              <w:jc w:val="right"/>
              <w:rPr>
                <w:rFonts w:eastAsiaTheme="minorHAnsi"/>
                <w:szCs w:val="18"/>
                <w:lang w:val="en-US"/>
              </w:rPr>
            </w:pPr>
            <w:r w:rsidRPr="00742E65">
              <w:rPr>
                <w:szCs w:val="18"/>
                <w:lang w:val="en-US"/>
              </w:rPr>
              <w:t>43</w:t>
            </w:r>
          </w:p>
        </w:tc>
        <w:tc>
          <w:tcPr>
            <w:tcW w:w="1275"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94A1D60" w14:textId="77777777">
            <w:pPr>
              <w:spacing w:after="160" w:line="252" w:lineRule="auto"/>
              <w:jc w:val="right"/>
              <w:rPr>
                <w:rFonts w:eastAsiaTheme="minorHAnsi"/>
                <w:szCs w:val="18"/>
                <w:lang w:val="en-US"/>
              </w:rPr>
            </w:pPr>
            <w:r w:rsidRPr="00742E65">
              <w:rPr>
                <w:szCs w:val="18"/>
                <w:lang w:val="en-US"/>
              </w:rPr>
              <w:t>46</w:t>
            </w:r>
          </w:p>
        </w:tc>
        <w:tc>
          <w:tcPr>
            <w:tcW w:w="1134"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B55AB90" w14:textId="77777777">
            <w:pPr>
              <w:spacing w:after="160" w:line="252" w:lineRule="auto"/>
              <w:jc w:val="right"/>
              <w:rPr>
                <w:rFonts w:eastAsiaTheme="minorHAnsi"/>
                <w:szCs w:val="18"/>
                <w:lang w:val="en-US"/>
              </w:rPr>
            </w:pPr>
            <w:r w:rsidRPr="00742E65">
              <w:rPr>
                <w:szCs w:val="18"/>
                <w:lang w:val="en-US"/>
              </w:rPr>
              <w:t>68</w:t>
            </w:r>
          </w:p>
        </w:tc>
        <w:tc>
          <w:tcPr>
            <w:tcW w:w="993"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50A39C49" w14:textId="77777777">
            <w:pPr>
              <w:spacing w:after="160" w:line="252" w:lineRule="auto"/>
              <w:jc w:val="right"/>
              <w:rPr>
                <w:rFonts w:eastAsiaTheme="minorHAnsi"/>
                <w:szCs w:val="18"/>
                <w:lang w:val="en-US"/>
              </w:rPr>
            </w:pPr>
            <w:r w:rsidRPr="00742E65">
              <w:rPr>
                <w:szCs w:val="18"/>
                <w:lang w:val="en-US"/>
              </w:rPr>
              <w:t>57</w:t>
            </w:r>
          </w:p>
        </w:tc>
        <w:tc>
          <w:tcPr>
            <w:tcW w:w="85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2FAF88CB" w14:textId="77777777">
            <w:pPr>
              <w:spacing w:after="160" w:line="252" w:lineRule="auto"/>
              <w:jc w:val="right"/>
              <w:rPr>
                <w:rFonts w:eastAsiaTheme="minorHAnsi"/>
                <w:szCs w:val="18"/>
                <w:lang w:val="en-US"/>
              </w:rPr>
            </w:pPr>
            <w:r w:rsidRPr="00742E65">
              <w:rPr>
                <w:szCs w:val="18"/>
                <w:lang w:val="en-US"/>
              </w:rPr>
              <w:t>136</w:t>
            </w:r>
          </w:p>
        </w:tc>
      </w:tr>
      <w:tr w:rsidRPr="00742E65" w:rsidR="00BF02CA" w:rsidTr="00BF02CA" w14:paraId="72E8E987" w14:textId="77777777">
        <w:trPr>
          <w:trHeight w:val="225"/>
        </w:trPr>
        <w:tc>
          <w:tcPr>
            <w:tcW w:w="2234" w:type="dxa"/>
            <w:tcBorders>
              <w:top w:val="nil"/>
              <w:left w:val="single" w:color="auto" w:sz="8" w:space="0"/>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3482836" w14:textId="77777777">
            <w:pPr>
              <w:spacing w:after="160" w:line="252" w:lineRule="auto"/>
              <w:rPr>
                <w:rFonts w:eastAsiaTheme="minorHAnsi"/>
                <w:szCs w:val="18"/>
                <w:lang w:val="en-US"/>
              </w:rPr>
            </w:pPr>
            <w:r w:rsidRPr="00742E65">
              <w:rPr>
                <w:szCs w:val="18"/>
                <w:lang w:val="en-US"/>
              </w:rPr>
              <w:t>Multilateraal</w:t>
            </w:r>
          </w:p>
        </w:tc>
        <w:tc>
          <w:tcPr>
            <w:tcW w:w="112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23B7D5A" w14:textId="77777777">
            <w:pPr>
              <w:spacing w:after="160" w:line="252" w:lineRule="auto"/>
              <w:jc w:val="right"/>
              <w:rPr>
                <w:rFonts w:eastAsiaTheme="minorHAnsi"/>
                <w:szCs w:val="18"/>
                <w:lang w:val="en-US"/>
              </w:rPr>
            </w:pPr>
            <w:r w:rsidRPr="00742E65">
              <w:rPr>
                <w:szCs w:val="18"/>
                <w:lang w:val="en-US"/>
              </w:rPr>
              <w:t>1.440</w:t>
            </w:r>
          </w:p>
        </w:tc>
        <w:tc>
          <w:tcPr>
            <w:tcW w:w="1275"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1F44C874" w14:textId="77777777">
            <w:pPr>
              <w:spacing w:after="160" w:line="252" w:lineRule="auto"/>
              <w:jc w:val="right"/>
              <w:rPr>
                <w:rFonts w:eastAsiaTheme="minorHAnsi"/>
                <w:szCs w:val="18"/>
                <w:lang w:val="en-US"/>
              </w:rPr>
            </w:pPr>
            <w:r w:rsidRPr="00742E65">
              <w:rPr>
                <w:szCs w:val="18"/>
                <w:lang w:val="en-US"/>
              </w:rPr>
              <w:t>1.758</w:t>
            </w:r>
          </w:p>
        </w:tc>
        <w:tc>
          <w:tcPr>
            <w:tcW w:w="1134"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2CCACD0E" w14:textId="77777777">
            <w:pPr>
              <w:spacing w:after="160" w:line="252" w:lineRule="auto"/>
              <w:jc w:val="right"/>
              <w:rPr>
                <w:rFonts w:eastAsiaTheme="minorHAnsi"/>
                <w:szCs w:val="18"/>
                <w:lang w:val="en-US"/>
              </w:rPr>
            </w:pPr>
            <w:r w:rsidRPr="00742E65">
              <w:rPr>
                <w:szCs w:val="18"/>
                <w:lang w:val="en-US"/>
              </w:rPr>
              <w:t>1.562</w:t>
            </w:r>
          </w:p>
        </w:tc>
        <w:tc>
          <w:tcPr>
            <w:tcW w:w="993"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7B294D6D" w14:textId="77777777">
            <w:pPr>
              <w:spacing w:after="160" w:line="252" w:lineRule="auto"/>
              <w:jc w:val="right"/>
              <w:rPr>
                <w:rFonts w:eastAsiaTheme="minorHAnsi"/>
                <w:szCs w:val="18"/>
                <w:lang w:val="en-US"/>
              </w:rPr>
            </w:pPr>
            <w:r w:rsidRPr="00742E65">
              <w:rPr>
                <w:szCs w:val="18"/>
                <w:lang w:val="en-US"/>
              </w:rPr>
              <w:t>1.594</w:t>
            </w:r>
          </w:p>
        </w:tc>
        <w:tc>
          <w:tcPr>
            <w:tcW w:w="85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7A8C4967" w14:textId="77777777">
            <w:pPr>
              <w:spacing w:after="160" w:line="252" w:lineRule="auto"/>
              <w:jc w:val="right"/>
              <w:rPr>
                <w:rFonts w:eastAsiaTheme="minorHAnsi"/>
                <w:szCs w:val="18"/>
                <w:lang w:val="en-US"/>
              </w:rPr>
            </w:pPr>
            <w:r w:rsidRPr="00742E65">
              <w:rPr>
                <w:szCs w:val="18"/>
                <w:lang w:val="en-US"/>
              </w:rPr>
              <w:t>1.385</w:t>
            </w:r>
          </w:p>
        </w:tc>
      </w:tr>
      <w:tr w:rsidRPr="00742E65" w:rsidR="00BF02CA" w:rsidTr="00BF02CA" w14:paraId="56153142" w14:textId="77777777">
        <w:trPr>
          <w:trHeight w:val="225"/>
        </w:trPr>
        <w:tc>
          <w:tcPr>
            <w:tcW w:w="2234" w:type="dxa"/>
            <w:tcBorders>
              <w:top w:val="nil"/>
              <w:left w:val="single" w:color="auto" w:sz="8" w:space="0"/>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C53DCA5" w14:textId="77777777">
            <w:pPr>
              <w:spacing w:after="160" w:line="252" w:lineRule="auto"/>
              <w:rPr>
                <w:rFonts w:eastAsiaTheme="minorHAnsi"/>
                <w:szCs w:val="18"/>
                <w:lang w:val="en-US"/>
              </w:rPr>
            </w:pPr>
            <w:r w:rsidRPr="00742E65">
              <w:rPr>
                <w:szCs w:val="18"/>
                <w:lang w:val="en-US"/>
              </w:rPr>
              <w:t>Onderzoeksinstellingen</w:t>
            </w:r>
          </w:p>
        </w:tc>
        <w:tc>
          <w:tcPr>
            <w:tcW w:w="112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844A8D7" w14:textId="77777777">
            <w:pPr>
              <w:spacing w:after="160" w:line="252" w:lineRule="auto"/>
              <w:jc w:val="right"/>
              <w:rPr>
                <w:rFonts w:eastAsiaTheme="minorHAnsi"/>
                <w:szCs w:val="18"/>
                <w:lang w:val="en-US"/>
              </w:rPr>
            </w:pPr>
            <w:r w:rsidRPr="00742E65">
              <w:rPr>
                <w:szCs w:val="18"/>
                <w:lang w:val="en-US"/>
              </w:rPr>
              <w:t>291</w:t>
            </w:r>
          </w:p>
        </w:tc>
        <w:tc>
          <w:tcPr>
            <w:tcW w:w="1275"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2D0E2689" w14:textId="77777777">
            <w:pPr>
              <w:spacing w:after="160" w:line="252" w:lineRule="auto"/>
              <w:jc w:val="right"/>
              <w:rPr>
                <w:rFonts w:eastAsiaTheme="minorHAnsi"/>
                <w:szCs w:val="18"/>
                <w:lang w:val="en-US"/>
              </w:rPr>
            </w:pPr>
            <w:r w:rsidRPr="00742E65">
              <w:rPr>
                <w:szCs w:val="18"/>
                <w:lang w:val="en-US"/>
              </w:rPr>
              <w:t>204</w:t>
            </w:r>
          </w:p>
        </w:tc>
        <w:tc>
          <w:tcPr>
            <w:tcW w:w="1134"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12E914DD" w14:textId="77777777">
            <w:pPr>
              <w:spacing w:after="160" w:line="252" w:lineRule="auto"/>
              <w:jc w:val="right"/>
              <w:rPr>
                <w:rFonts w:eastAsiaTheme="minorHAnsi"/>
                <w:szCs w:val="18"/>
                <w:lang w:val="en-US"/>
              </w:rPr>
            </w:pPr>
            <w:r w:rsidRPr="00742E65">
              <w:rPr>
                <w:szCs w:val="18"/>
                <w:lang w:val="en-US"/>
              </w:rPr>
              <w:t>211</w:t>
            </w:r>
          </w:p>
        </w:tc>
        <w:tc>
          <w:tcPr>
            <w:tcW w:w="993"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12D21384" w14:textId="77777777">
            <w:pPr>
              <w:spacing w:after="160" w:line="252" w:lineRule="auto"/>
              <w:jc w:val="right"/>
              <w:rPr>
                <w:rFonts w:eastAsiaTheme="minorHAnsi"/>
                <w:szCs w:val="18"/>
                <w:lang w:val="en-US"/>
              </w:rPr>
            </w:pPr>
            <w:r w:rsidRPr="00742E65">
              <w:rPr>
                <w:szCs w:val="18"/>
                <w:lang w:val="en-US"/>
              </w:rPr>
              <w:t>239</w:t>
            </w:r>
          </w:p>
        </w:tc>
        <w:tc>
          <w:tcPr>
            <w:tcW w:w="85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20436F65" w14:textId="77777777">
            <w:pPr>
              <w:spacing w:after="160" w:line="252" w:lineRule="auto"/>
              <w:jc w:val="right"/>
              <w:rPr>
                <w:rFonts w:eastAsiaTheme="minorHAnsi"/>
                <w:szCs w:val="18"/>
                <w:lang w:val="en-US"/>
              </w:rPr>
            </w:pPr>
            <w:r w:rsidRPr="00742E65">
              <w:rPr>
                <w:szCs w:val="18"/>
                <w:lang w:val="en-US"/>
              </w:rPr>
              <w:t>194</w:t>
            </w:r>
          </w:p>
        </w:tc>
      </w:tr>
      <w:tr w:rsidRPr="00742E65" w:rsidR="00BF02CA" w:rsidTr="00BF02CA" w14:paraId="147DC6A2" w14:textId="77777777">
        <w:trPr>
          <w:trHeight w:val="225"/>
        </w:trPr>
        <w:tc>
          <w:tcPr>
            <w:tcW w:w="2234" w:type="dxa"/>
            <w:tcBorders>
              <w:top w:val="nil"/>
              <w:left w:val="single" w:color="auto" w:sz="8" w:space="0"/>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060F9A54" w14:textId="77777777">
            <w:pPr>
              <w:spacing w:after="160" w:line="252" w:lineRule="auto"/>
              <w:rPr>
                <w:rFonts w:eastAsiaTheme="minorHAnsi"/>
                <w:szCs w:val="18"/>
                <w:lang w:val="en-US"/>
              </w:rPr>
            </w:pPr>
            <w:r w:rsidRPr="00742E65">
              <w:rPr>
                <w:szCs w:val="18"/>
                <w:lang w:val="en-US"/>
              </w:rPr>
              <w:t>Bedrijven</w:t>
            </w:r>
          </w:p>
        </w:tc>
        <w:tc>
          <w:tcPr>
            <w:tcW w:w="112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1FA04AD4" w14:textId="77777777">
            <w:pPr>
              <w:spacing w:after="160" w:line="252" w:lineRule="auto"/>
              <w:jc w:val="right"/>
              <w:rPr>
                <w:rFonts w:eastAsiaTheme="minorHAnsi"/>
                <w:szCs w:val="18"/>
                <w:lang w:val="en-US"/>
              </w:rPr>
            </w:pPr>
            <w:r w:rsidRPr="00742E65">
              <w:rPr>
                <w:szCs w:val="18"/>
                <w:lang w:val="en-US"/>
              </w:rPr>
              <w:t>172</w:t>
            </w:r>
          </w:p>
        </w:tc>
        <w:tc>
          <w:tcPr>
            <w:tcW w:w="1275"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3637756" w14:textId="77777777">
            <w:pPr>
              <w:spacing w:after="160" w:line="252" w:lineRule="auto"/>
              <w:jc w:val="right"/>
              <w:rPr>
                <w:rFonts w:eastAsiaTheme="minorHAnsi"/>
                <w:szCs w:val="18"/>
                <w:lang w:val="en-US"/>
              </w:rPr>
            </w:pPr>
            <w:r w:rsidRPr="00742E65">
              <w:rPr>
                <w:szCs w:val="18"/>
                <w:lang w:val="en-US"/>
              </w:rPr>
              <w:t>225</w:t>
            </w:r>
          </w:p>
        </w:tc>
        <w:tc>
          <w:tcPr>
            <w:tcW w:w="1134"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79E613A7" w14:textId="77777777">
            <w:pPr>
              <w:spacing w:after="160" w:line="252" w:lineRule="auto"/>
              <w:jc w:val="right"/>
              <w:rPr>
                <w:rFonts w:eastAsiaTheme="minorHAnsi"/>
                <w:szCs w:val="18"/>
                <w:lang w:val="en-US"/>
              </w:rPr>
            </w:pPr>
            <w:r w:rsidRPr="00742E65">
              <w:rPr>
                <w:szCs w:val="18"/>
                <w:lang w:val="en-US"/>
              </w:rPr>
              <w:t>224</w:t>
            </w:r>
          </w:p>
        </w:tc>
        <w:tc>
          <w:tcPr>
            <w:tcW w:w="993"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0A8CDFB6" w14:textId="77777777">
            <w:pPr>
              <w:spacing w:after="160" w:line="252" w:lineRule="auto"/>
              <w:jc w:val="right"/>
              <w:rPr>
                <w:rFonts w:eastAsiaTheme="minorHAnsi"/>
                <w:szCs w:val="18"/>
                <w:lang w:val="en-US"/>
              </w:rPr>
            </w:pPr>
            <w:r w:rsidRPr="00742E65">
              <w:rPr>
                <w:szCs w:val="18"/>
                <w:lang w:val="en-US"/>
              </w:rPr>
              <w:t>249</w:t>
            </w:r>
          </w:p>
        </w:tc>
        <w:tc>
          <w:tcPr>
            <w:tcW w:w="85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596F0E20" w14:textId="77777777">
            <w:pPr>
              <w:spacing w:after="160" w:line="252" w:lineRule="auto"/>
              <w:jc w:val="right"/>
              <w:rPr>
                <w:rFonts w:eastAsiaTheme="minorHAnsi"/>
                <w:szCs w:val="18"/>
                <w:lang w:val="en-US"/>
              </w:rPr>
            </w:pPr>
            <w:r w:rsidRPr="00742E65">
              <w:rPr>
                <w:szCs w:val="18"/>
                <w:lang w:val="en-US"/>
              </w:rPr>
              <w:t>248</w:t>
            </w:r>
          </w:p>
        </w:tc>
      </w:tr>
      <w:tr w:rsidRPr="00742E65" w:rsidR="00BF02CA" w:rsidTr="00BF02CA" w14:paraId="4FB9ECB6" w14:textId="77777777">
        <w:trPr>
          <w:trHeight w:val="240"/>
        </w:trPr>
        <w:tc>
          <w:tcPr>
            <w:tcW w:w="223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839E2A2" w14:textId="77777777">
            <w:pPr>
              <w:spacing w:after="160" w:line="252" w:lineRule="auto"/>
              <w:rPr>
                <w:rFonts w:eastAsiaTheme="minorHAnsi"/>
                <w:szCs w:val="18"/>
                <w:lang w:val="en-US"/>
              </w:rPr>
            </w:pPr>
            <w:r w:rsidRPr="00742E65">
              <w:rPr>
                <w:szCs w:val="18"/>
                <w:lang w:val="en-US"/>
              </w:rPr>
              <w:t>Toerekeningen</w:t>
            </w:r>
          </w:p>
        </w:tc>
        <w:tc>
          <w:tcPr>
            <w:tcW w:w="112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1FB83A05" w14:textId="77777777">
            <w:pPr>
              <w:spacing w:after="160" w:line="252" w:lineRule="auto"/>
              <w:jc w:val="right"/>
              <w:rPr>
                <w:rFonts w:eastAsiaTheme="minorHAnsi"/>
                <w:szCs w:val="18"/>
                <w:lang w:val="en-US"/>
              </w:rPr>
            </w:pPr>
            <w:r w:rsidRPr="00742E65">
              <w:rPr>
                <w:szCs w:val="18"/>
                <w:lang w:val="en-US"/>
              </w:rPr>
              <w:t>790</w:t>
            </w:r>
          </w:p>
        </w:tc>
        <w:tc>
          <w:tcPr>
            <w:tcW w:w="1275"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79968B22" w14:textId="77777777">
            <w:pPr>
              <w:spacing w:after="160" w:line="252" w:lineRule="auto"/>
              <w:jc w:val="right"/>
              <w:rPr>
                <w:rFonts w:eastAsiaTheme="minorHAnsi"/>
                <w:szCs w:val="18"/>
                <w:lang w:val="en-US"/>
              </w:rPr>
            </w:pPr>
            <w:r w:rsidRPr="00742E65">
              <w:rPr>
                <w:szCs w:val="18"/>
                <w:lang w:val="en-US"/>
              </w:rPr>
              <w:t>877</w:t>
            </w:r>
          </w:p>
        </w:tc>
        <w:tc>
          <w:tcPr>
            <w:tcW w:w="1134"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1F6495D5" w14:textId="77777777">
            <w:pPr>
              <w:spacing w:after="160" w:line="252" w:lineRule="auto"/>
              <w:jc w:val="right"/>
              <w:rPr>
                <w:rFonts w:eastAsiaTheme="minorHAnsi"/>
                <w:szCs w:val="18"/>
                <w:lang w:val="en-US"/>
              </w:rPr>
            </w:pPr>
            <w:r w:rsidRPr="00742E65">
              <w:rPr>
                <w:szCs w:val="18"/>
                <w:lang w:val="en-US"/>
              </w:rPr>
              <w:t>984</w:t>
            </w:r>
          </w:p>
        </w:tc>
        <w:tc>
          <w:tcPr>
            <w:tcW w:w="993"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70D4D73B" w14:textId="77777777">
            <w:pPr>
              <w:spacing w:after="160" w:line="252" w:lineRule="auto"/>
              <w:jc w:val="right"/>
              <w:rPr>
                <w:rFonts w:eastAsiaTheme="minorHAnsi"/>
                <w:szCs w:val="18"/>
                <w:lang w:val="en-US"/>
              </w:rPr>
            </w:pPr>
            <w:r w:rsidRPr="00742E65">
              <w:rPr>
                <w:szCs w:val="18"/>
                <w:lang w:val="en-US"/>
              </w:rPr>
              <w:t>796</w:t>
            </w:r>
          </w:p>
        </w:tc>
        <w:tc>
          <w:tcPr>
            <w:tcW w:w="85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051DDE2" w14:textId="77777777">
            <w:pPr>
              <w:spacing w:after="160" w:line="252" w:lineRule="auto"/>
              <w:jc w:val="right"/>
              <w:rPr>
                <w:rFonts w:eastAsiaTheme="minorHAnsi"/>
                <w:szCs w:val="18"/>
                <w:lang w:val="en-US"/>
              </w:rPr>
            </w:pPr>
            <w:r w:rsidRPr="00742E65">
              <w:rPr>
                <w:szCs w:val="18"/>
                <w:lang w:val="en-US"/>
              </w:rPr>
              <w:t>1.199</w:t>
            </w:r>
          </w:p>
        </w:tc>
      </w:tr>
      <w:tr w:rsidRPr="00742E65" w:rsidR="00BF02CA" w:rsidTr="00BF02CA" w14:paraId="31743EF0" w14:textId="77777777">
        <w:trPr>
          <w:trHeight w:val="240"/>
        </w:trPr>
        <w:tc>
          <w:tcPr>
            <w:tcW w:w="223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2ABAD224" w14:textId="77777777">
            <w:pPr>
              <w:spacing w:after="160" w:line="252" w:lineRule="auto"/>
              <w:rPr>
                <w:rFonts w:eastAsiaTheme="minorHAnsi"/>
                <w:b/>
                <w:bCs/>
                <w:szCs w:val="18"/>
                <w:lang w:val="en-US"/>
              </w:rPr>
            </w:pPr>
            <w:r w:rsidRPr="00742E65">
              <w:rPr>
                <w:b/>
                <w:bCs/>
                <w:szCs w:val="18"/>
                <w:lang w:val="en-US"/>
              </w:rPr>
              <w:t>Totaal</w:t>
            </w:r>
          </w:p>
        </w:tc>
        <w:tc>
          <w:tcPr>
            <w:tcW w:w="1120"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5C1C889E" w14:textId="77777777">
            <w:pPr>
              <w:spacing w:after="160" w:line="252" w:lineRule="auto"/>
              <w:jc w:val="right"/>
              <w:rPr>
                <w:rFonts w:eastAsiaTheme="minorHAnsi"/>
                <w:b/>
                <w:bCs/>
                <w:szCs w:val="18"/>
                <w:lang w:val="en-US"/>
              </w:rPr>
            </w:pPr>
            <w:r w:rsidRPr="00742E65">
              <w:rPr>
                <w:b/>
                <w:bCs/>
                <w:szCs w:val="18"/>
                <w:lang w:val="en-US"/>
              </w:rPr>
              <w:t>4.883</w:t>
            </w:r>
          </w:p>
        </w:tc>
        <w:tc>
          <w:tcPr>
            <w:tcW w:w="1275"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4DB1F18F" w14:textId="77777777">
            <w:pPr>
              <w:spacing w:after="160" w:line="252" w:lineRule="auto"/>
              <w:jc w:val="right"/>
              <w:rPr>
                <w:rFonts w:eastAsiaTheme="minorHAnsi"/>
                <w:b/>
                <w:bCs/>
                <w:szCs w:val="18"/>
                <w:lang w:val="en-US"/>
              </w:rPr>
            </w:pPr>
            <w:r w:rsidRPr="00742E65">
              <w:rPr>
                <w:b/>
                <w:bCs/>
                <w:szCs w:val="18"/>
                <w:lang w:val="en-US"/>
              </w:rPr>
              <w:t>4.708</w:t>
            </w:r>
          </w:p>
        </w:tc>
        <w:tc>
          <w:tcPr>
            <w:tcW w:w="1134"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E8CE4D3" w14:textId="77777777">
            <w:pPr>
              <w:spacing w:after="160" w:line="252" w:lineRule="auto"/>
              <w:jc w:val="right"/>
              <w:rPr>
                <w:rFonts w:eastAsiaTheme="minorHAnsi"/>
                <w:b/>
                <w:bCs/>
                <w:szCs w:val="18"/>
                <w:lang w:val="en-US"/>
              </w:rPr>
            </w:pPr>
            <w:r w:rsidRPr="00742E65">
              <w:rPr>
                <w:b/>
                <w:bCs/>
                <w:szCs w:val="18"/>
                <w:lang w:val="en-US"/>
              </w:rPr>
              <w:t>4.380</w:t>
            </w:r>
          </w:p>
        </w:tc>
        <w:tc>
          <w:tcPr>
            <w:tcW w:w="993"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E333F61" w14:textId="77777777">
            <w:pPr>
              <w:spacing w:after="160" w:line="252" w:lineRule="auto"/>
              <w:jc w:val="right"/>
              <w:rPr>
                <w:rFonts w:eastAsiaTheme="minorHAnsi"/>
                <w:b/>
                <w:bCs/>
                <w:szCs w:val="18"/>
                <w:lang w:val="en-US"/>
              </w:rPr>
            </w:pPr>
            <w:r w:rsidRPr="00742E65">
              <w:rPr>
                <w:b/>
                <w:bCs/>
                <w:szCs w:val="18"/>
                <w:lang w:val="en-US"/>
              </w:rPr>
              <w:t>4.226</w:t>
            </w:r>
          </w:p>
        </w:tc>
        <w:tc>
          <w:tcPr>
            <w:tcW w:w="850"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4F134614" w14:textId="77777777">
            <w:pPr>
              <w:spacing w:after="160" w:line="252" w:lineRule="auto"/>
              <w:jc w:val="right"/>
              <w:rPr>
                <w:rFonts w:eastAsiaTheme="minorHAnsi"/>
                <w:b/>
                <w:bCs/>
                <w:szCs w:val="18"/>
                <w:lang w:val="en-US"/>
              </w:rPr>
            </w:pPr>
            <w:r w:rsidRPr="00742E65">
              <w:rPr>
                <w:b/>
                <w:bCs/>
                <w:szCs w:val="18"/>
                <w:lang w:val="en-US"/>
              </w:rPr>
              <w:t>4.316</w:t>
            </w:r>
          </w:p>
        </w:tc>
      </w:tr>
      <w:tr w:rsidRPr="00742E65" w:rsidR="00BF02CA" w:rsidTr="00BF02CA" w14:paraId="354196E0" w14:textId="77777777">
        <w:trPr>
          <w:trHeight w:val="240"/>
        </w:trPr>
        <w:tc>
          <w:tcPr>
            <w:tcW w:w="2234" w:type="dxa"/>
            <w:shd w:val="clear" w:color="auto" w:fill="FFFFFF"/>
            <w:noWrap/>
            <w:tcMar>
              <w:top w:w="0" w:type="dxa"/>
              <w:left w:w="70" w:type="dxa"/>
              <w:bottom w:w="0" w:type="dxa"/>
              <w:right w:w="70" w:type="dxa"/>
            </w:tcMar>
            <w:vAlign w:val="bottom"/>
            <w:hideMark/>
          </w:tcPr>
          <w:p w:rsidRPr="00742E65" w:rsidR="00BF02CA" w:rsidRDefault="00BF02CA" w14:paraId="539F5693" w14:textId="77777777">
            <w:pPr>
              <w:spacing w:after="160" w:line="252" w:lineRule="auto"/>
              <w:rPr>
                <w:rFonts w:eastAsiaTheme="minorHAnsi"/>
                <w:szCs w:val="18"/>
                <w:lang w:val="en-US"/>
              </w:rPr>
            </w:pPr>
            <w:r w:rsidRPr="00742E65">
              <w:rPr>
                <w:szCs w:val="18"/>
                <w:lang w:val="en-US"/>
              </w:rPr>
              <w:t> </w:t>
            </w:r>
          </w:p>
        </w:tc>
        <w:tc>
          <w:tcPr>
            <w:tcW w:w="1120" w:type="dxa"/>
            <w:shd w:val="clear" w:color="auto" w:fill="FFFFFF"/>
            <w:noWrap/>
            <w:tcMar>
              <w:top w:w="0" w:type="dxa"/>
              <w:left w:w="70" w:type="dxa"/>
              <w:bottom w:w="0" w:type="dxa"/>
              <w:right w:w="70" w:type="dxa"/>
            </w:tcMar>
            <w:vAlign w:val="bottom"/>
            <w:hideMark/>
          </w:tcPr>
          <w:p w:rsidRPr="00742E65" w:rsidR="00BF02CA" w:rsidRDefault="00BF02CA" w14:paraId="22C939FE" w14:textId="77777777">
            <w:pPr>
              <w:spacing w:after="160" w:line="252" w:lineRule="auto"/>
              <w:rPr>
                <w:rFonts w:eastAsiaTheme="minorHAnsi"/>
                <w:szCs w:val="18"/>
                <w:lang w:val="en-US"/>
              </w:rPr>
            </w:pPr>
            <w:r w:rsidRPr="00742E65">
              <w:rPr>
                <w:szCs w:val="18"/>
                <w:lang w:val="en-US"/>
              </w:rPr>
              <w:t> </w:t>
            </w:r>
          </w:p>
        </w:tc>
        <w:tc>
          <w:tcPr>
            <w:tcW w:w="1275" w:type="dxa"/>
            <w:shd w:val="clear" w:color="auto" w:fill="FFFFFF"/>
            <w:noWrap/>
            <w:tcMar>
              <w:top w:w="0" w:type="dxa"/>
              <w:left w:w="70" w:type="dxa"/>
              <w:bottom w:w="0" w:type="dxa"/>
              <w:right w:w="70" w:type="dxa"/>
            </w:tcMar>
            <w:vAlign w:val="bottom"/>
            <w:hideMark/>
          </w:tcPr>
          <w:p w:rsidRPr="00742E65" w:rsidR="00BF02CA" w:rsidRDefault="00BF02CA" w14:paraId="1CC29107" w14:textId="77777777">
            <w:pPr>
              <w:spacing w:after="160" w:line="252" w:lineRule="auto"/>
              <w:rPr>
                <w:rFonts w:eastAsiaTheme="minorHAnsi"/>
                <w:szCs w:val="18"/>
                <w:lang w:val="en-US"/>
              </w:rPr>
            </w:pPr>
            <w:r w:rsidRPr="00742E65">
              <w:rPr>
                <w:szCs w:val="18"/>
                <w:lang w:val="en-US"/>
              </w:rPr>
              <w:t> </w:t>
            </w:r>
          </w:p>
        </w:tc>
        <w:tc>
          <w:tcPr>
            <w:tcW w:w="1134" w:type="dxa"/>
            <w:shd w:val="clear" w:color="auto" w:fill="FFFFFF"/>
            <w:noWrap/>
            <w:tcMar>
              <w:top w:w="0" w:type="dxa"/>
              <w:left w:w="70" w:type="dxa"/>
              <w:bottom w:w="0" w:type="dxa"/>
              <w:right w:w="70" w:type="dxa"/>
            </w:tcMar>
            <w:vAlign w:val="bottom"/>
            <w:hideMark/>
          </w:tcPr>
          <w:p w:rsidRPr="00742E65" w:rsidR="00BF02CA" w:rsidRDefault="00BF02CA" w14:paraId="6F428585" w14:textId="77777777">
            <w:pPr>
              <w:spacing w:after="160" w:line="252" w:lineRule="auto"/>
              <w:rPr>
                <w:rFonts w:eastAsiaTheme="minorHAnsi"/>
                <w:szCs w:val="18"/>
                <w:lang w:val="en-US"/>
              </w:rPr>
            </w:pPr>
            <w:r w:rsidRPr="00742E65">
              <w:rPr>
                <w:szCs w:val="18"/>
                <w:lang w:val="en-US"/>
              </w:rPr>
              <w:t> </w:t>
            </w:r>
          </w:p>
        </w:tc>
        <w:tc>
          <w:tcPr>
            <w:tcW w:w="993" w:type="dxa"/>
            <w:shd w:val="clear" w:color="auto" w:fill="FFFFFF"/>
            <w:noWrap/>
            <w:tcMar>
              <w:top w:w="0" w:type="dxa"/>
              <w:left w:w="70" w:type="dxa"/>
              <w:bottom w:w="0" w:type="dxa"/>
              <w:right w:w="70" w:type="dxa"/>
            </w:tcMar>
            <w:vAlign w:val="bottom"/>
            <w:hideMark/>
          </w:tcPr>
          <w:p w:rsidRPr="00742E65" w:rsidR="00BF02CA" w:rsidRDefault="00BF02CA" w14:paraId="66092032" w14:textId="77777777">
            <w:pPr>
              <w:spacing w:after="160" w:line="252" w:lineRule="auto"/>
              <w:rPr>
                <w:rFonts w:eastAsiaTheme="minorHAnsi"/>
                <w:szCs w:val="18"/>
                <w:lang w:val="en-US"/>
              </w:rPr>
            </w:pPr>
            <w:r w:rsidRPr="00742E65">
              <w:rPr>
                <w:szCs w:val="18"/>
                <w:lang w:val="en-US"/>
              </w:rPr>
              <w:t> </w:t>
            </w:r>
          </w:p>
        </w:tc>
        <w:tc>
          <w:tcPr>
            <w:tcW w:w="850" w:type="dxa"/>
            <w:shd w:val="clear" w:color="auto" w:fill="FFFFFF"/>
            <w:noWrap/>
            <w:tcMar>
              <w:top w:w="0" w:type="dxa"/>
              <w:left w:w="70" w:type="dxa"/>
              <w:bottom w:w="0" w:type="dxa"/>
              <w:right w:w="70" w:type="dxa"/>
            </w:tcMar>
            <w:vAlign w:val="bottom"/>
            <w:hideMark/>
          </w:tcPr>
          <w:p w:rsidRPr="00742E65" w:rsidR="00BF02CA" w:rsidRDefault="00BF02CA" w14:paraId="07251920" w14:textId="77777777">
            <w:pPr>
              <w:spacing w:after="160" w:line="252" w:lineRule="auto"/>
              <w:rPr>
                <w:rFonts w:eastAsiaTheme="minorHAnsi"/>
                <w:szCs w:val="18"/>
                <w:lang w:val="en-US"/>
              </w:rPr>
            </w:pPr>
            <w:r w:rsidRPr="00742E65">
              <w:rPr>
                <w:szCs w:val="18"/>
                <w:lang w:val="en-US"/>
              </w:rPr>
              <w:t> </w:t>
            </w:r>
          </w:p>
        </w:tc>
      </w:tr>
      <w:tr w:rsidRPr="00742E65" w:rsidR="00BF02CA" w:rsidTr="00BF02CA" w14:paraId="43BA5421" w14:textId="77777777">
        <w:trPr>
          <w:trHeight w:val="240"/>
        </w:trPr>
        <w:tc>
          <w:tcPr>
            <w:tcW w:w="2234" w:type="dxa"/>
            <w:tcBorders>
              <w:top w:val="single" w:color="auto" w:sz="8" w:space="0"/>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045D655" w14:textId="77777777">
            <w:pPr>
              <w:spacing w:after="160" w:line="252" w:lineRule="auto"/>
              <w:rPr>
                <w:rFonts w:eastAsiaTheme="minorHAnsi"/>
                <w:b/>
                <w:bCs/>
                <w:szCs w:val="18"/>
                <w:lang w:val="en-US"/>
              </w:rPr>
            </w:pPr>
            <w:r w:rsidRPr="00742E65">
              <w:rPr>
                <w:b/>
                <w:bCs/>
                <w:szCs w:val="18"/>
                <w:lang w:val="en-US"/>
              </w:rPr>
              <w:t>Kanaal</w:t>
            </w:r>
          </w:p>
        </w:tc>
        <w:tc>
          <w:tcPr>
            <w:tcW w:w="1120"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023C553F" w14:textId="77777777">
            <w:pPr>
              <w:spacing w:after="160" w:line="252" w:lineRule="auto"/>
              <w:jc w:val="right"/>
              <w:rPr>
                <w:rFonts w:eastAsiaTheme="minorHAnsi"/>
                <w:b/>
                <w:bCs/>
                <w:szCs w:val="18"/>
                <w:lang w:val="en-US"/>
              </w:rPr>
            </w:pPr>
            <w:r w:rsidRPr="00742E65">
              <w:rPr>
                <w:b/>
                <w:bCs/>
                <w:szCs w:val="18"/>
                <w:lang w:val="en-US"/>
              </w:rPr>
              <w:t>2010</w:t>
            </w:r>
          </w:p>
        </w:tc>
        <w:tc>
          <w:tcPr>
            <w:tcW w:w="1275"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5F9F079C" w14:textId="77777777">
            <w:pPr>
              <w:spacing w:after="160" w:line="252" w:lineRule="auto"/>
              <w:jc w:val="right"/>
              <w:rPr>
                <w:rFonts w:eastAsiaTheme="minorHAnsi"/>
                <w:b/>
                <w:bCs/>
                <w:szCs w:val="18"/>
                <w:lang w:val="en-US"/>
              </w:rPr>
            </w:pPr>
            <w:r w:rsidRPr="00742E65">
              <w:rPr>
                <w:b/>
                <w:bCs/>
                <w:szCs w:val="18"/>
                <w:lang w:val="en-US"/>
              </w:rPr>
              <w:t>2011</w:t>
            </w:r>
          </w:p>
        </w:tc>
        <w:tc>
          <w:tcPr>
            <w:tcW w:w="1134"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72F3CE94" w14:textId="77777777">
            <w:pPr>
              <w:spacing w:after="160" w:line="252" w:lineRule="auto"/>
              <w:jc w:val="right"/>
              <w:rPr>
                <w:rFonts w:eastAsiaTheme="minorHAnsi"/>
                <w:b/>
                <w:bCs/>
                <w:szCs w:val="18"/>
                <w:lang w:val="en-US"/>
              </w:rPr>
            </w:pPr>
            <w:r w:rsidRPr="00742E65">
              <w:rPr>
                <w:b/>
                <w:bCs/>
                <w:szCs w:val="18"/>
                <w:lang w:val="en-US"/>
              </w:rPr>
              <w:t>2012</w:t>
            </w:r>
          </w:p>
        </w:tc>
        <w:tc>
          <w:tcPr>
            <w:tcW w:w="993"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0E48EB9F" w14:textId="77777777">
            <w:pPr>
              <w:spacing w:after="160" w:line="252" w:lineRule="auto"/>
              <w:jc w:val="right"/>
              <w:rPr>
                <w:rFonts w:eastAsiaTheme="minorHAnsi"/>
                <w:b/>
                <w:bCs/>
                <w:szCs w:val="18"/>
                <w:lang w:val="en-US"/>
              </w:rPr>
            </w:pPr>
            <w:r w:rsidRPr="00742E65">
              <w:rPr>
                <w:b/>
                <w:bCs/>
                <w:szCs w:val="18"/>
                <w:lang w:val="en-US"/>
              </w:rPr>
              <w:t>2013</w:t>
            </w:r>
          </w:p>
        </w:tc>
        <w:tc>
          <w:tcPr>
            <w:tcW w:w="850"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1E83DCCD" w14:textId="77777777">
            <w:pPr>
              <w:spacing w:after="160" w:line="252" w:lineRule="auto"/>
              <w:jc w:val="right"/>
              <w:rPr>
                <w:rFonts w:eastAsiaTheme="minorHAnsi"/>
                <w:b/>
                <w:bCs/>
                <w:szCs w:val="18"/>
                <w:lang w:val="en-US"/>
              </w:rPr>
            </w:pPr>
            <w:r w:rsidRPr="00742E65">
              <w:rPr>
                <w:b/>
                <w:bCs/>
                <w:szCs w:val="18"/>
                <w:lang w:val="en-US"/>
              </w:rPr>
              <w:t>2014</w:t>
            </w:r>
          </w:p>
        </w:tc>
      </w:tr>
      <w:tr w:rsidRPr="00742E65" w:rsidR="00BF02CA" w:rsidTr="00BF02CA" w14:paraId="4B50A85B" w14:textId="77777777">
        <w:trPr>
          <w:trHeight w:val="225"/>
        </w:trPr>
        <w:tc>
          <w:tcPr>
            <w:tcW w:w="2234" w:type="dxa"/>
            <w:tcBorders>
              <w:top w:val="nil"/>
              <w:left w:val="single" w:color="auto" w:sz="8" w:space="0"/>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5E3A3D8B" w14:textId="77777777">
            <w:pPr>
              <w:spacing w:after="160" w:line="252" w:lineRule="auto"/>
              <w:rPr>
                <w:rFonts w:eastAsiaTheme="minorHAnsi"/>
                <w:szCs w:val="18"/>
                <w:lang w:val="en-US"/>
              </w:rPr>
            </w:pPr>
            <w:r w:rsidRPr="00742E65">
              <w:rPr>
                <w:szCs w:val="18"/>
                <w:lang w:val="en-US"/>
              </w:rPr>
              <w:t>Overheid</w:t>
            </w:r>
          </w:p>
        </w:tc>
        <w:tc>
          <w:tcPr>
            <w:tcW w:w="112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7B57E93D" w14:textId="77777777">
            <w:pPr>
              <w:spacing w:after="160" w:line="252" w:lineRule="auto"/>
              <w:jc w:val="right"/>
              <w:rPr>
                <w:rFonts w:eastAsiaTheme="minorHAnsi"/>
                <w:szCs w:val="18"/>
                <w:lang w:val="en-US"/>
              </w:rPr>
            </w:pPr>
            <w:r w:rsidRPr="00742E65">
              <w:rPr>
                <w:szCs w:val="18"/>
                <w:lang w:val="en-US"/>
              </w:rPr>
              <w:t>20%</w:t>
            </w:r>
          </w:p>
        </w:tc>
        <w:tc>
          <w:tcPr>
            <w:tcW w:w="1275"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769BD101" w14:textId="77777777">
            <w:pPr>
              <w:spacing w:after="160" w:line="252" w:lineRule="auto"/>
              <w:jc w:val="right"/>
              <w:rPr>
                <w:rFonts w:eastAsiaTheme="minorHAnsi"/>
                <w:szCs w:val="18"/>
                <w:lang w:val="en-US"/>
              </w:rPr>
            </w:pPr>
            <w:r w:rsidRPr="00742E65">
              <w:rPr>
                <w:szCs w:val="18"/>
                <w:lang w:val="en-US"/>
              </w:rPr>
              <w:t>11%</w:t>
            </w:r>
          </w:p>
        </w:tc>
        <w:tc>
          <w:tcPr>
            <w:tcW w:w="1134"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52ADF957" w14:textId="77777777">
            <w:pPr>
              <w:spacing w:after="160" w:line="252" w:lineRule="auto"/>
              <w:jc w:val="right"/>
              <w:rPr>
                <w:rFonts w:eastAsiaTheme="minorHAnsi"/>
                <w:szCs w:val="18"/>
                <w:lang w:val="en-US"/>
              </w:rPr>
            </w:pPr>
            <w:r w:rsidRPr="00742E65">
              <w:rPr>
                <w:szCs w:val="18"/>
                <w:lang w:val="en-US"/>
              </w:rPr>
              <w:t>8%</w:t>
            </w:r>
          </w:p>
        </w:tc>
        <w:tc>
          <w:tcPr>
            <w:tcW w:w="993"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774360AF" w14:textId="77777777">
            <w:pPr>
              <w:spacing w:after="160" w:line="252" w:lineRule="auto"/>
              <w:jc w:val="right"/>
              <w:rPr>
                <w:rFonts w:eastAsiaTheme="minorHAnsi"/>
                <w:szCs w:val="18"/>
                <w:lang w:val="en-US"/>
              </w:rPr>
            </w:pPr>
            <w:r w:rsidRPr="00742E65">
              <w:rPr>
                <w:szCs w:val="18"/>
                <w:lang w:val="en-US"/>
              </w:rPr>
              <w:t>7%</w:t>
            </w:r>
          </w:p>
        </w:tc>
        <w:tc>
          <w:tcPr>
            <w:tcW w:w="85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EE110DC" w14:textId="77777777">
            <w:pPr>
              <w:spacing w:after="160" w:line="252" w:lineRule="auto"/>
              <w:jc w:val="right"/>
              <w:rPr>
                <w:rFonts w:eastAsiaTheme="minorHAnsi"/>
                <w:szCs w:val="18"/>
                <w:lang w:val="en-US"/>
              </w:rPr>
            </w:pPr>
            <w:r w:rsidRPr="00742E65">
              <w:rPr>
                <w:szCs w:val="18"/>
                <w:lang w:val="en-US"/>
              </w:rPr>
              <w:t>6%</w:t>
            </w:r>
          </w:p>
        </w:tc>
      </w:tr>
      <w:tr w:rsidRPr="00742E65" w:rsidR="00BF02CA" w:rsidTr="00BF02CA" w14:paraId="4E70D0CA" w14:textId="77777777">
        <w:trPr>
          <w:trHeight w:val="225"/>
        </w:trPr>
        <w:tc>
          <w:tcPr>
            <w:tcW w:w="2234" w:type="dxa"/>
            <w:tcBorders>
              <w:top w:val="nil"/>
              <w:left w:val="single" w:color="auto" w:sz="8" w:space="0"/>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70577C34" w14:textId="77777777">
            <w:pPr>
              <w:spacing w:after="160" w:line="252" w:lineRule="auto"/>
              <w:rPr>
                <w:rFonts w:eastAsiaTheme="minorHAnsi"/>
                <w:b/>
                <w:bCs/>
                <w:i/>
                <w:iCs/>
                <w:szCs w:val="18"/>
                <w:lang w:val="en-US"/>
              </w:rPr>
            </w:pPr>
            <w:r w:rsidRPr="00742E65">
              <w:rPr>
                <w:b/>
                <w:bCs/>
                <w:i/>
                <w:iCs/>
                <w:szCs w:val="18"/>
                <w:lang w:val="en-US"/>
              </w:rPr>
              <w:t>NGO</w:t>
            </w:r>
          </w:p>
        </w:tc>
        <w:tc>
          <w:tcPr>
            <w:tcW w:w="112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744CC3A" w14:textId="77777777">
            <w:pPr>
              <w:spacing w:after="160" w:line="252" w:lineRule="auto"/>
              <w:jc w:val="right"/>
              <w:rPr>
                <w:rFonts w:eastAsiaTheme="minorHAnsi"/>
                <w:b/>
                <w:bCs/>
                <w:i/>
                <w:iCs/>
                <w:szCs w:val="18"/>
                <w:lang w:val="en-US"/>
              </w:rPr>
            </w:pPr>
            <w:r w:rsidRPr="00742E65">
              <w:rPr>
                <w:b/>
                <w:bCs/>
                <w:i/>
                <w:iCs/>
                <w:szCs w:val="18"/>
                <w:lang w:val="en-US"/>
              </w:rPr>
              <w:t>24%</w:t>
            </w:r>
          </w:p>
        </w:tc>
        <w:tc>
          <w:tcPr>
            <w:tcW w:w="1275"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555BB824" w14:textId="77777777">
            <w:pPr>
              <w:spacing w:after="160" w:line="252" w:lineRule="auto"/>
              <w:jc w:val="right"/>
              <w:rPr>
                <w:rFonts w:eastAsiaTheme="minorHAnsi"/>
                <w:b/>
                <w:bCs/>
                <w:i/>
                <w:iCs/>
                <w:szCs w:val="18"/>
                <w:lang w:val="en-US"/>
              </w:rPr>
            </w:pPr>
            <w:r w:rsidRPr="00742E65">
              <w:rPr>
                <w:b/>
                <w:bCs/>
                <w:i/>
                <w:iCs/>
                <w:szCs w:val="18"/>
                <w:lang w:val="en-US"/>
              </w:rPr>
              <w:t>23%</w:t>
            </w:r>
          </w:p>
        </w:tc>
        <w:tc>
          <w:tcPr>
            <w:tcW w:w="1134"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AB42C92" w14:textId="77777777">
            <w:pPr>
              <w:spacing w:after="160" w:line="252" w:lineRule="auto"/>
              <w:jc w:val="right"/>
              <w:rPr>
                <w:rFonts w:eastAsiaTheme="minorHAnsi"/>
                <w:b/>
                <w:bCs/>
                <w:i/>
                <w:iCs/>
                <w:szCs w:val="18"/>
                <w:lang w:val="en-US"/>
              </w:rPr>
            </w:pPr>
            <w:r w:rsidRPr="00742E65">
              <w:rPr>
                <w:b/>
                <w:bCs/>
                <w:i/>
                <w:iCs/>
                <w:szCs w:val="18"/>
                <w:lang w:val="en-US"/>
              </w:rPr>
              <w:t>22%</w:t>
            </w:r>
          </w:p>
        </w:tc>
        <w:tc>
          <w:tcPr>
            <w:tcW w:w="993"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2D1EC1AB" w14:textId="77777777">
            <w:pPr>
              <w:spacing w:after="160" w:line="252" w:lineRule="auto"/>
              <w:jc w:val="right"/>
              <w:rPr>
                <w:rFonts w:eastAsiaTheme="minorHAnsi"/>
                <w:b/>
                <w:bCs/>
                <w:i/>
                <w:iCs/>
                <w:szCs w:val="18"/>
                <w:lang w:val="en-US"/>
              </w:rPr>
            </w:pPr>
            <w:r w:rsidRPr="00742E65">
              <w:rPr>
                <w:b/>
                <w:bCs/>
                <w:i/>
                <w:iCs/>
                <w:szCs w:val="18"/>
                <w:lang w:val="en-US"/>
              </w:rPr>
              <w:t>23%</w:t>
            </w:r>
          </w:p>
        </w:tc>
        <w:tc>
          <w:tcPr>
            <w:tcW w:w="85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0FF894CA" w14:textId="77777777">
            <w:pPr>
              <w:spacing w:after="160" w:line="252" w:lineRule="auto"/>
              <w:jc w:val="right"/>
              <w:rPr>
                <w:rFonts w:eastAsiaTheme="minorHAnsi"/>
                <w:b/>
                <w:bCs/>
                <w:i/>
                <w:iCs/>
                <w:szCs w:val="18"/>
                <w:lang w:val="en-US"/>
              </w:rPr>
            </w:pPr>
            <w:r w:rsidRPr="00742E65">
              <w:rPr>
                <w:b/>
                <w:bCs/>
                <w:i/>
                <w:iCs/>
                <w:szCs w:val="18"/>
                <w:lang w:val="en-US"/>
              </w:rPr>
              <w:t>21%</w:t>
            </w:r>
          </w:p>
        </w:tc>
      </w:tr>
      <w:tr w:rsidRPr="00742E65" w:rsidR="00BF02CA" w:rsidTr="00BF02CA" w14:paraId="3BC13D00" w14:textId="77777777">
        <w:trPr>
          <w:trHeight w:val="225"/>
        </w:trPr>
        <w:tc>
          <w:tcPr>
            <w:tcW w:w="2234" w:type="dxa"/>
            <w:tcBorders>
              <w:top w:val="nil"/>
              <w:left w:val="single" w:color="auto" w:sz="8" w:space="0"/>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5906B331" w14:textId="77777777">
            <w:pPr>
              <w:spacing w:after="160" w:line="252" w:lineRule="auto"/>
              <w:rPr>
                <w:rFonts w:eastAsiaTheme="minorHAnsi"/>
                <w:szCs w:val="18"/>
                <w:lang w:val="en-US"/>
              </w:rPr>
            </w:pPr>
            <w:r w:rsidRPr="00742E65">
              <w:rPr>
                <w:szCs w:val="18"/>
                <w:lang w:val="en-US"/>
              </w:rPr>
              <w:t>PPP</w:t>
            </w:r>
          </w:p>
        </w:tc>
        <w:tc>
          <w:tcPr>
            <w:tcW w:w="112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71154886" w14:textId="77777777">
            <w:pPr>
              <w:spacing w:after="160" w:line="252" w:lineRule="auto"/>
              <w:jc w:val="right"/>
              <w:rPr>
                <w:rFonts w:eastAsiaTheme="minorHAnsi"/>
                <w:szCs w:val="18"/>
                <w:lang w:val="en-US"/>
              </w:rPr>
            </w:pPr>
            <w:r w:rsidRPr="00742E65">
              <w:rPr>
                <w:szCs w:val="18"/>
                <w:lang w:val="en-US"/>
              </w:rPr>
              <w:t>1%</w:t>
            </w:r>
          </w:p>
        </w:tc>
        <w:tc>
          <w:tcPr>
            <w:tcW w:w="1275"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588C21D5" w14:textId="77777777">
            <w:pPr>
              <w:spacing w:after="160" w:line="252" w:lineRule="auto"/>
              <w:jc w:val="right"/>
              <w:rPr>
                <w:rFonts w:eastAsiaTheme="minorHAnsi"/>
                <w:szCs w:val="18"/>
                <w:lang w:val="en-US"/>
              </w:rPr>
            </w:pPr>
            <w:r w:rsidRPr="00742E65">
              <w:rPr>
                <w:szCs w:val="18"/>
                <w:lang w:val="en-US"/>
              </w:rPr>
              <w:t>1%</w:t>
            </w:r>
          </w:p>
        </w:tc>
        <w:tc>
          <w:tcPr>
            <w:tcW w:w="1134"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12FACA77" w14:textId="77777777">
            <w:pPr>
              <w:spacing w:after="160" w:line="252" w:lineRule="auto"/>
              <w:jc w:val="right"/>
              <w:rPr>
                <w:rFonts w:eastAsiaTheme="minorHAnsi"/>
                <w:szCs w:val="18"/>
                <w:lang w:val="en-US"/>
              </w:rPr>
            </w:pPr>
            <w:r w:rsidRPr="00742E65">
              <w:rPr>
                <w:szCs w:val="18"/>
                <w:lang w:val="en-US"/>
              </w:rPr>
              <w:t>2%</w:t>
            </w:r>
          </w:p>
        </w:tc>
        <w:tc>
          <w:tcPr>
            <w:tcW w:w="993"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A35E1CA" w14:textId="77777777">
            <w:pPr>
              <w:spacing w:after="160" w:line="252" w:lineRule="auto"/>
              <w:jc w:val="right"/>
              <w:rPr>
                <w:rFonts w:eastAsiaTheme="minorHAnsi"/>
                <w:szCs w:val="18"/>
                <w:lang w:val="en-US"/>
              </w:rPr>
            </w:pPr>
            <w:r w:rsidRPr="00742E65">
              <w:rPr>
                <w:szCs w:val="18"/>
                <w:lang w:val="en-US"/>
              </w:rPr>
              <w:t>1%</w:t>
            </w:r>
          </w:p>
        </w:tc>
        <w:tc>
          <w:tcPr>
            <w:tcW w:w="85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4023E2D1" w14:textId="77777777">
            <w:pPr>
              <w:spacing w:after="160" w:line="252" w:lineRule="auto"/>
              <w:jc w:val="right"/>
              <w:rPr>
                <w:rFonts w:eastAsiaTheme="minorHAnsi"/>
                <w:szCs w:val="18"/>
                <w:lang w:val="en-US"/>
              </w:rPr>
            </w:pPr>
            <w:r w:rsidRPr="00742E65">
              <w:rPr>
                <w:szCs w:val="18"/>
                <w:lang w:val="en-US"/>
              </w:rPr>
              <w:t>3%</w:t>
            </w:r>
          </w:p>
        </w:tc>
      </w:tr>
      <w:tr w:rsidRPr="00742E65" w:rsidR="00BF02CA" w:rsidTr="00BF02CA" w14:paraId="6074AAAF" w14:textId="77777777">
        <w:trPr>
          <w:trHeight w:val="225"/>
        </w:trPr>
        <w:tc>
          <w:tcPr>
            <w:tcW w:w="2234" w:type="dxa"/>
            <w:tcBorders>
              <w:top w:val="nil"/>
              <w:left w:val="single" w:color="auto" w:sz="8" w:space="0"/>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7F4DF101" w14:textId="77777777">
            <w:pPr>
              <w:spacing w:after="160" w:line="252" w:lineRule="auto"/>
              <w:rPr>
                <w:rFonts w:eastAsiaTheme="minorHAnsi"/>
                <w:szCs w:val="18"/>
                <w:lang w:val="en-US"/>
              </w:rPr>
            </w:pPr>
            <w:r w:rsidRPr="00742E65">
              <w:rPr>
                <w:szCs w:val="18"/>
                <w:lang w:val="en-US"/>
              </w:rPr>
              <w:t>Multilateraal</w:t>
            </w:r>
          </w:p>
        </w:tc>
        <w:tc>
          <w:tcPr>
            <w:tcW w:w="112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C23A28E" w14:textId="77777777">
            <w:pPr>
              <w:spacing w:after="160" w:line="252" w:lineRule="auto"/>
              <w:jc w:val="right"/>
              <w:rPr>
                <w:rFonts w:eastAsiaTheme="minorHAnsi"/>
                <w:szCs w:val="18"/>
                <w:lang w:val="en-US"/>
              </w:rPr>
            </w:pPr>
            <w:r w:rsidRPr="00742E65">
              <w:rPr>
                <w:szCs w:val="18"/>
                <w:lang w:val="en-US"/>
              </w:rPr>
              <w:t>29%</w:t>
            </w:r>
          </w:p>
        </w:tc>
        <w:tc>
          <w:tcPr>
            <w:tcW w:w="1275"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2E2010B5" w14:textId="77777777">
            <w:pPr>
              <w:spacing w:after="160" w:line="252" w:lineRule="auto"/>
              <w:jc w:val="right"/>
              <w:rPr>
                <w:rFonts w:eastAsiaTheme="minorHAnsi"/>
                <w:szCs w:val="18"/>
                <w:lang w:val="en-US"/>
              </w:rPr>
            </w:pPr>
            <w:r w:rsidRPr="00742E65">
              <w:rPr>
                <w:szCs w:val="18"/>
                <w:lang w:val="en-US"/>
              </w:rPr>
              <w:t>37%</w:t>
            </w:r>
          </w:p>
        </w:tc>
        <w:tc>
          <w:tcPr>
            <w:tcW w:w="1134"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1F2DB19E" w14:textId="77777777">
            <w:pPr>
              <w:spacing w:after="160" w:line="252" w:lineRule="auto"/>
              <w:jc w:val="right"/>
              <w:rPr>
                <w:rFonts w:eastAsiaTheme="minorHAnsi"/>
                <w:szCs w:val="18"/>
                <w:lang w:val="en-US"/>
              </w:rPr>
            </w:pPr>
            <w:r w:rsidRPr="00742E65">
              <w:rPr>
                <w:szCs w:val="18"/>
                <w:lang w:val="en-US"/>
              </w:rPr>
              <w:t>36%</w:t>
            </w:r>
          </w:p>
        </w:tc>
        <w:tc>
          <w:tcPr>
            <w:tcW w:w="993"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703C747" w14:textId="77777777">
            <w:pPr>
              <w:spacing w:after="160" w:line="252" w:lineRule="auto"/>
              <w:jc w:val="right"/>
              <w:rPr>
                <w:rFonts w:eastAsiaTheme="minorHAnsi"/>
                <w:szCs w:val="18"/>
                <w:lang w:val="en-US"/>
              </w:rPr>
            </w:pPr>
            <w:r w:rsidRPr="00742E65">
              <w:rPr>
                <w:szCs w:val="18"/>
                <w:lang w:val="en-US"/>
              </w:rPr>
              <w:t>38%</w:t>
            </w:r>
          </w:p>
        </w:tc>
        <w:tc>
          <w:tcPr>
            <w:tcW w:w="85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2700B035" w14:textId="77777777">
            <w:pPr>
              <w:spacing w:after="160" w:line="252" w:lineRule="auto"/>
              <w:jc w:val="right"/>
              <w:rPr>
                <w:rFonts w:eastAsiaTheme="minorHAnsi"/>
                <w:szCs w:val="18"/>
                <w:lang w:val="en-US"/>
              </w:rPr>
            </w:pPr>
            <w:r w:rsidRPr="00742E65">
              <w:rPr>
                <w:szCs w:val="18"/>
                <w:lang w:val="en-US"/>
              </w:rPr>
              <w:t>32%</w:t>
            </w:r>
          </w:p>
        </w:tc>
      </w:tr>
      <w:tr w:rsidRPr="00742E65" w:rsidR="00BF02CA" w:rsidTr="00BF02CA" w14:paraId="6869BA4E" w14:textId="77777777">
        <w:trPr>
          <w:trHeight w:val="225"/>
        </w:trPr>
        <w:tc>
          <w:tcPr>
            <w:tcW w:w="2234" w:type="dxa"/>
            <w:tcBorders>
              <w:top w:val="nil"/>
              <w:left w:val="single" w:color="auto" w:sz="8" w:space="0"/>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76C4D5B6" w14:textId="77777777">
            <w:pPr>
              <w:spacing w:after="160" w:line="252" w:lineRule="auto"/>
              <w:rPr>
                <w:rFonts w:eastAsiaTheme="minorHAnsi"/>
                <w:szCs w:val="18"/>
                <w:lang w:val="en-US"/>
              </w:rPr>
            </w:pPr>
            <w:r w:rsidRPr="00742E65">
              <w:rPr>
                <w:szCs w:val="18"/>
                <w:lang w:val="en-US"/>
              </w:rPr>
              <w:t>Onderzoeksinstellingen</w:t>
            </w:r>
          </w:p>
        </w:tc>
        <w:tc>
          <w:tcPr>
            <w:tcW w:w="112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784794A9" w14:textId="77777777">
            <w:pPr>
              <w:spacing w:after="160" w:line="252" w:lineRule="auto"/>
              <w:jc w:val="right"/>
              <w:rPr>
                <w:rFonts w:eastAsiaTheme="minorHAnsi"/>
                <w:szCs w:val="18"/>
                <w:lang w:val="en-US"/>
              </w:rPr>
            </w:pPr>
            <w:r w:rsidRPr="00742E65">
              <w:rPr>
                <w:szCs w:val="18"/>
                <w:lang w:val="en-US"/>
              </w:rPr>
              <w:t>6%</w:t>
            </w:r>
          </w:p>
        </w:tc>
        <w:tc>
          <w:tcPr>
            <w:tcW w:w="1275"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D1F06A9" w14:textId="77777777">
            <w:pPr>
              <w:spacing w:after="160" w:line="252" w:lineRule="auto"/>
              <w:jc w:val="right"/>
              <w:rPr>
                <w:rFonts w:eastAsiaTheme="minorHAnsi"/>
                <w:szCs w:val="18"/>
                <w:lang w:val="en-US"/>
              </w:rPr>
            </w:pPr>
            <w:r w:rsidRPr="00742E65">
              <w:rPr>
                <w:szCs w:val="18"/>
                <w:lang w:val="en-US"/>
              </w:rPr>
              <w:t>4%</w:t>
            </w:r>
          </w:p>
        </w:tc>
        <w:tc>
          <w:tcPr>
            <w:tcW w:w="1134"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5A4F778E" w14:textId="77777777">
            <w:pPr>
              <w:spacing w:after="160" w:line="252" w:lineRule="auto"/>
              <w:jc w:val="right"/>
              <w:rPr>
                <w:rFonts w:eastAsiaTheme="minorHAnsi"/>
                <w:szCs w:val="18"/>
                <w:lang w:val="en-US"/>
              </w:rPr>
            </w:pPr>
            <w:r w:rsidRPr="00742E65">
              <w:rPr>
                <w:szCs w:val="18"/>
                <w:lang w:val="en-US"/>
              </w:rPr>
              <w:t>5%</w:t>
            </w:r>
          </w:p>
        </w:tc>
        <w:tc>
          <w:tcPr>
            <w:tcW w:w="993"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5AA6DA9" w14:textId="77777777">
            <w:pPr>
              <w:spacing w:after="160" w:line="252" w:lineRule="auto"/>
              <w:jc w:val="right"/>
              <w:rPr>
                <w:rFonts w:eastAsiaTheme="minorHAnsi"/>
                <w:szCs w:val="18"/>
                <w:lang w:val="en-US"/>
              </w:rPr>
            </w:pPr>
            <w:r w:rsidRPr="00742E65">
              <w:rPr>
                <w:szCs w:val="18"/>
                <w:lang w:val="en-US"/>
              </w:rPr>
              <w:t>6%</w:t>
            </w:r>
          </w:p>
        </w:tc>
        <w:tc>
          <w:tcPr>
            <w:tcW w:w="85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63DB586" w14:textId="77777777">
            <w:pPr>
              <w:spacing w:after="160" w:line="252" w:lineRule="auto"/>
              <w:jc w:val="right"/>
              <w:rPr>
                <w:rFonts w:eastAsiaTheme="minorHAnsi"/>
                <w:szCs w:val="18"/>
                <w:lang w:val="en-US"/>
              </w:rPr>
            </w:pPr>
            <w:r w:rsidRPr="00742E65">
              <w:rPr>
                <w:szCs w:val="18"/>
                <w:lang w:val="en-US"/>
              </w:rPr>
              <w:t>4%</w:t>
            </w:r>
          </w:p>
        </w:tc>
      </w:tr>
      <w:tr w:rsidRPr="00742E65" w:rsidR="00BF02CA" w:rsidTr="00BF02CA" w14:paraId="5016E351" w14:textId="77777777">
        <w:trPr>
          <w:trHeight w:val="225"/>
        </w:trPr>
        <w:tc>
          <w:tcPr>
            <w:tcW w:w="2234" w:type="dxa"/>
            <w:tcBorders>
              <w:top w:val="nil"/>
              <w:left w:val="single" w:color="auto" w:sz="8" w:space="0"/>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B1D405E" w14:textId="77777777">
            <w:pPr>
              <w:spacing w:after="160" w:line="252" w:lineRule="auto"/>
              <w:rPr>
                <w:rFonts w:eastAsiaTheme="minorHAnsi"/>
                <w:szCs w:val="18"/>
                <w:lang w:val="en-US"/>
              </w:rPr>
            </w:pPr>
            <w:r w:rsidRPr="00742E65">
              <w:rPr>
                <w:szCs w:val="18"/>
                <w:lang w:val="en-US"/>
              </w:rPr>
              <w:t>Bedrijven</w:t>
            </w:r>
          </w:p>
        </w:tc>
        <w:tc>
          <w:tcPr>
            <w:tcW w:w="112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C3B1D8D" w14:textId="77777777">
            <w:pPr>
              <w:spacing w:after="160" w:line="252" w:lineRule="auto"/>
              <w:jc w:val="right"/>
              <w:rPr>
                <w:rFonts w:eastAsiaTheme="minorHAnsi"/>
                <w:szCs w:val="18"/>
                <w:lang w:val="en-US"/>
              </w:rPr>
            </w:pPr>
            <w:r w:rsidRPr="00742E65">
              <w:rPr>
                <w:szCs w:val="18"/>
                <w:lang w:val="en-US"/>
              </w:rPr>
              <w:t>4%</w:t>
            </w:r>
          </w:p>
        </w:tc>
        <w:tc>
          <w:tcPr>
            <w:tcW w:w="1275"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2E9AE66" w14:textId="77777777">
            <w:pPr>
              <w:spacing w:after="160" w:line="252" w:lineRule="auto"/>
              <w:jc w:val="right"/>
              <w:rPr>
                <w:rFonts w:eastAsiaTheme="minorHAnsi"/>
                <w:szCs w:val="18"/>
                <w:lang w:val="en-US"/>
              </w:rPr>
            </w:pPr>
            <w:r w:rsidRPr="00742E65">
              <w:rPr>
                <w:szCs w:val="18"/>
                <w:lang w:val="en-US"/>
              </w:rPr>
              <w:t>5%</w:t>
            </w:r>
          </w:p>
        </w:tc>
        <w:tc>
          <w:tcPr>
            <w:tcW w:w="1134"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49D4426A" w14:textId="77777777">
            <w:pPr>
              <w:spacing w:after="160" w:line="252" w:lineRule="auto"/>
              <w:jc w:val="right"/>
              <w:rPr>
                <w:rFonts w:eastAsiaTheme="minorHAnsi"/>
                <w:szCs w:val="18"/>
                <w:lang w:val="en-US"/>
              </w:rPr>
            </w:pPr>
            <w:r w:rsidRPr="00742E65">
              <w:rPr>
                <w:szCs w:val="18"/>
                <w:lang w:val="en-US"/>
              </w:rPr>
              <w:t>5%</w:t>
            </w:r>
          </w:p>
        </w:tc>
        <w:tc>
          <w:tcPr>
            <w:tcW w:w="993"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F04C1A9" w14:textId="77777777">
            <w:pPr>
              <w:spacing w:after="160" w:line="252" w:lineRule="auto"/>
              <w:jc w:val="right"/>
              <w:rPr>
                <w:rFonts w:eastAsiaTheme="minorHAnsi"/>
                <w:szCs w:val="18"/>
                <w:lang w:val="en-US"/>
              </w:rPr>
            </w:pPr>
            <w:r w:rsidRPr="00742E65">
              <w:rPr>
                <w:szCs w:val="18"/>
                <w:lang w:val="en-US"/>
              </w:rPr>
              <w:t>6%</w:t>
            </w:r>
          </w:p>
        </w:tc>
        <w:tc>
          <w:tcPr>
            <w:tcW w:w="85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2486527A" w14:textId="77777777">
            <w:pPr>
              <w:spacing w:after="160" w:line="252" w:lineRule="auto"/>
              <w:jc w:val="right"/>
              <w:rPr>
                <w:rFonts w:eastAsiaTheme="minorHAnsi"/>
                <w:szCs w:val="18"/>
                <w:lang w:val="en-US"/>
              </w:rPr>
            </w:pPr>
            <w:r w:rsidRPr="00742E65">
              <w:rPr>
                <w:szCs w:val="18"/>
                <w:lang w:val="en-US"/>
              </w:rPr>
              <w:t>6%</w:t>
            </w:r>
          </w:p>
        </w:tc>
      </w:tr>
      <w:tr w:rsidRPr="00742E65" w:rsidR="00BF02CA" w:rsidTr="00BF02CA" w14:paraId="0AF87ED9" w14:textId="77777777">
        <w:trPr>
          <w:trHeight w:val="240"/>
        </w:trPr>
        <w:tc>
          <w:tcPr>
            <w:tcW w:w="223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191B81D4" w14:textId="77777777">
            <w:pPr>
              <w:spacing w:after="160" w:line="252" w:lineRule="auto"/>
              <w:rPr>
                <w:rFonts w:eastAsiaTheme="minorHAnsi"/>
                <w:szCs w:val="18"/>
                <w:lang w:val="en-US"/>
              </w:rPr>
            </w:pPr>
            <w:r w:rsidRPr="00742E65">
              <w:rPr>
                <w:szCs w:val="18"/>
                <w:lang w:val="en-US"/>
              </w:rPr>
              <w:t>Toerekeningen</w:t>
            </w:r>
          </w:p>
        </w:tc>
        <w:tc>
          <w:tcPr>
            <w:tcW w:w="112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4F506EF7" w14:textId="77777777">
            <w:pPr>
              <w:spacing w:after="160" w:line="252" w:lineRule="auto"/>
              <w:jc w:val="right"/>
              <w:rPr>
                <w:rFonts w:eastAsiaTheme="minorHAnsi"/>
                <w:szCs w:val="18"/>
                <w:lang w:val="en-US"/>
              </w:rPr>
            </w:pPr>
            <w:r w:rsidRPr="00742E65">
              <w:rPr>
                <w:szCs w:val="18"/>
                <w:lang w:val="en-US"/>
              </w:rPr>
              <w:t>16%</w:t>
            </w:r>
          </w:p>
        </w:tc>
        <w:tc>
          <w:tcPr>
            <w:tcW w:w="1275"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5BBDE879" w14:textId="77777777">
            <w:pPr>
              <w:spacing w:after="160" w:line="252" w:lineRule="auto"/>
              <w:jc w:val="right"/>
              <w:rPr>
                <w:rFonts w:eastAsiaTheme="minorHAnsi"/>
                <w:szCs w:val="18"/>
                <w:lang w:val="en-US"/>
              </w:rPr>
            </w:pPr>
            <w:r w:rsidRPr="00742E65">
              <w:rPr>
                <w:szCs w:val="18"/>
                <w:lang w:val="en-US"/>
              </w:rPr>
              <w:t>19%</w:t>
            </w:r>
          </w:p>
        </w:tc>
        <w:tc>
          <w:tcPr>
            <w:tcW w:w="1134"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1F8C55A2" w14:textId="77777777">
            <w:pPr>
              <w:spacing w:after="160" w:line="252" w:lineRule="auto"/>
              <w:jc w:val="right"/>
              <w:rPr>
                <w:rFonts w:eastAsiaTheme="minorHAnsi"/>
                <w:szCs w:val="18"/>
                <w:lang w:val="en-US"/>
              </w:rPr>
            </w:pPr>
            <w:r w:rsidRPr="00742E65">
              <w:rPr>
                <w:szCs w:val="18"/>
                <w:lang w:val="en-US"/>
              </w:rPr>
              <w:t>22%</w:t>
            </w:r>
          </w:p>
        </w:tc>
        <w:tc>
          <w:tcPr>
            <w:tcW w:w="993"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5BDDC00" w14:textId="77777777">
            <w:pPr>
              <w:spacing w:after="160" w:line="252" w:lineRule="auto"/>
              <w:jc w:val="right"/>
              <w:rPr>
                <w:rFonts w:eastAsiaTheme="minorHAnsi"/>
                <w:szCs w:val="18"/>
                <w:lang w:val="en-US"/>
              </w:rPr>
            </w:pPr>
            <w:r w:rsidRPr="00742E65">
              <w:rPr>
                <w:szCs w:val="18"/>
                <w:lang w:val="en-US"/>
              </w:rPr>
              <w:t>19%</w:t>
            </w:r>
          </w:p>
        </w:tc>
        <w:tc>
          <w:tcPr>
            <w:tcW w:w="850" w:type="dxa"/>
            <w:tcBorders>
              <w:top w:val="nil"/>
              <w:left w:val="nil"/>
              <w:bottom w:val="nil"/>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3FADD606" w14:textId="77777777">
            <w:pPr>
              <w:spacing w:after="160" w:line="252" w:lineRule="auto"/>
              <w:jc w:val="right"/>
              <w:rPr>
                <w:rFonts w:eastAsiaTheme="minorHAnsi"/>
                <w:szCs w:val="18"/>
                <w:lang w:val="en-US"/>
              </w:rPr>
            </w:pPr>
            <w:r w:rsidRPr="00742E65">
              <w:rPr>
                <w:szCs w:val="18"/>
                <w:lang w:val="en-US"/>
              </w:rPr>
              <w:t>28%</w:t>
            </w:r>
          </w:p>
        </w:tc>
      </w:tr>
      <w:tr w:rsidRPr="00742E65" w:rsidR="00BF02CA" w:rsidTr="00BF02CA" w14:paraId="78627CF8" w14:textId="77777777">
        <w:trPr>
          <w:trHeight w:val="240"/>
        </w:trPr>
        <w:tc>
          <w:tcPr>
            <w:tcW w:w="223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7A26F610" w14:textId="77777777">
            <w:pPr>
              <w:spacing w:after="160" w:line="252" w:lineRule="auto"/>
              <w:rPr>
                <w:rFonts w:eastAsiaTheme="minorHAnsi"/>
                <w:b/>
                <w:bCs/>
                <w:szCs w:val="18"/>
                <w:lang w:val="en-US"/>
              </w:rPr>
            </w:pPr>
            <w:r w:rsidRPr="00742E65">
              <w:rPr>
                <w:b/>
                <w:bCs/>
                <w:szCs w:val="18"/>
                <w:lang w:val="en-US"/>
              </w:rPr>
              <w:t>Totaal</w:t>
            </w:r>
          </w:p>
        </w:tc>
        <w:tc>
          <w:tcPr>
            <w:tcW w:w="1120"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43BABC99" w14:textId="77777777">
            <w:pPr>
              <w:spacing w:after="160" w:line="252" w:lineRule="auto"/>
              <w:jc w:val="right"/>
              <w:rPr>
                <w:rFonts w:eastAsiaTheme="minorHAnsi"/>
                <w:b/>
                <w:bCs/>
                <w:szCs w:val="18"/>
                <w:lang w:val="en-US"/>
              </w:rPr>
            </w:pPr>
            <w:r w:rsidRPr="00742E65">
              <w:rPr>
                <w:b/>
                <w:bCs/>
                <w:szCs w:val="18"/>
                <w:lang w:val="en-US"/>
              </w:rPr>
              <w:t>100%</w:t>
            </w:r>
          </w:p>
        </w:tc>
        <w:tc>
          <w:tcPr>
            <w:tcW w:w="1275"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DE20BED" w14:textId="77777777">
            <w:pPr>
              <w:spacing w:after="160" w:line="252" w:lineRule="auto"/>
              <w:jc w:val="right"/>
              <w:rPr>
                <w:rFonts w:eastAsiaTheme="minorHAnsi"/>
                <w:b/>
                <w:bCs/>
                <w:szCs w:val="18"/>
                <w:lang w:val="en-US"/>
              </w:rPr>
            </w:pPr>
            <w:r w:rsidRPr="00742E65">
              <w:rPr>
                <w:b/>
                <w:bCs/>
                <w:szCs w:val="18"/>
                <w:lang w:val="en-US"/>
              </w:rPr>
              <w:t>100%</w:t>
            </w:r>
          </w:p>
        </w:tc>
        <w:tc>
          <w:tcPr>
            <w:tcW w:w="1134"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13F074D8" w14:textId="77777777">
            <w:pPr>
              <w:spacing w:after="160" w:line="252" w:lineRule="auto"/>
              <w:jc w:val="right"/>
              <w:rPr>
                <w:rFonts w:eastAsiaTheme="minorHAnsi"/>
                <w:b/>
                <w:bCs/>
                <w:szCs w:val="18"/>
                <w:lang w:val="en-US"/>
              </w:rPr>
            </w:pPr>
            <w:r w:rsidRPr="00742E65">
              <w:rPr>
                <w:b/>
                <w:bCs/>
                <w:szCs w:val="18"/>
                <w:lang w:val="en-US"/>
              </w:rPr>
              <w:t>100%</w:t>
            </w:r>
          </w:p>
        </w:tc>
        <w:tc>
          <w:tcPr>
            <w:tcW w:w="993"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0ABF2B9C" w14:textId="77777777">
            <w:pPr>
              <w:spacing w:after="160" w:line="252" w:lineRule="auto"/>
              <w:jc w:val="right"/>
              <w:rPr>
                <w:rFonts w:eastAsiaTheme="minorHAnsi"/>
                <w:b/>
                <w:bCs/>
                <w:szCs w:val="18"/>
                <w:lang w:val="en-US"/>
              </w:rPr>
            </w:pPr>
            <w:r w:rsidRPr="00742E65">
              <w:rPr>
                <w:b/>
                <w:bCs/>
                <w:szCs w:val="18"/>
                <w:lang w:val="en-US"/>
              </w:rPr>
              <w:t>100%</w:t>
            </w:r>
          </w:p>
        </w:tc>
        <w:tc>
          <w:tcPr>
            <w:tcW w:w="850"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742E65" w:rsidR="00BF02CA" w:rsidRDefault="00BF02CA" w14:paraId="62F8A86E" w14:textId="77777777">
            <w:pPr>
              <w:spacing w:after="160" w:line="252" w:lineRule="auto"/>
              <w:jc w:val="right"/>
              <w:rPr>
                <w:rFonts w:eastAsiaTheme="minorHAnsi"/>
                <w:b/>
                <w:bCs/>
                <w:szCs w:val="18"/>
                <w:lang w:val="en-US"/>
              </w:rPr>
            </w:pPr>
            <w:r w:rsidRPr="00742E65">
              <w:rPr>
                <w:b/>
                <w:bCs/>
                <w:szCs w:val="18"/>
                <w:lang w:val="en-US"/>
              </w:rPr>
              <w:t>100%</w:t>
            </w:r>
          </w:p>
        </w:tc>
      </w:tr>
    </w:tbl>
    <w:p w:rsidRPr="00742E65" w:rsidR="00BF02CA" w:rsidP="00BF02CA" w:rsidRDefault="00BF02CA" w14:paraId="75611D58" w14:textId="77777777">
      <w:pPr>
        <w:rPr>
          <w:rFonts w:eastAsiaTheme="minorHAnsi"/>
          <w:szCs w:val="18"/>
          <w:lang w:eastAsia="en-US"/>
        </w:rPr>
      </w:pPr>
    </w:p>
    <w:p w:rsidRPr="00742E65" w:rsidR="00BF02CA" w:rsidP="00BF02CA" w:rsidRDefault="00BF02CA" w14:paraId="29AF9E59" w14:textId="77777777">
      <w:pPr>
        <w:rPr>
          <w:szCs w:val="18"/>
        </w:rPr>
      </w:pPr>
      <w:r w:rsidRPr="00742E65">
        <w:rPr>
          <w:szCs w:val="18"/>
        </w:rPr>
        <w:t>Als gevolg van de toenemende kosten van eerstejaars asielopvang loopt het aandeel van de (andere) kanalen dus terug, inclusief het maatschappelijk kanaal. Ook in 2015 zal het aandeel van de ODA-begroting dat via maatschappelijke organisaties wordt besteed waarschijnlijk dalen (hoewel het absolute bedrag min of meer gelijk blijft). Exclusief de kosten van asielopvang bedraagt het aandeel van het maatschappelijk kanaal circa 25%. Daarnaast wordt ook ca. 10-15% van de uitgaven binnen het multilaterale kanaal via maatschappelijke organisaties besteed.</w:t>
      </w:r>
    </w:p>
    <w:p w:rsidRPr="00BF02CA" w:rsidR="00BF02CA" w:rsidP="00BF02CA" w:rsidRDefault="00BF02CA" w14:paraId="4584144A" w14:textId="77777777">
      <w:pPr>
        <w:rPr>
          <w:szCs w:val="18"/>
          <w:highlight w:val="yellow"/>
        </w:rPr>
      </w:pPr>
    </w:p>
    <w:p w:rsidR="008872E5" w:rsidP="0037780D" w:rsidRDefault="008872E5" w14:paraId="627477CA" w14:textId="3E9E1466">
      <w:pPr>
        <w:tabs>
          <w:tab w:val="left" w:pos="1635"/>
        </w:tabs>
        <w:spacing w:line="240" w:lineRule="auto"/>
        <w:rPr>
          <w:rFonts w:cs="Calibri"/>
          <w:szCs w:val="18"/>
        </w:rPr>
      </w:pPr>
    </w:p>
    <w:p w:rsidR="00E56C53" w:rsidP="0037780D" w:rsidRDefault="00E56C53" w14:paraId="7DA3F0C2" w14:textId="323D3243">
      <w:pPr>
        <w:tabs>
          <w:tab w:val="left" w:pos="1635"/>
        </w:tabs>
        <w:spacing w:line="240" w:lineRule="auto"/>
        <w:rPr>
          <w:rFonts w:cs="Calibri"/>
          <w:szCs w:val="18"/>
        </w:rPr>
      </w:pPr>
    </w:p>
    <w:p w:rsidR="00E56C53" w:rsidP="0037780D" w:rsidRDefault="00E56C53" w14:paraId="14A25255" w14:textId="77777777">
      <w:pPr>
        <w:tabs>
          <w:tab w:val="left" w:pos="1635"/>
        </w:tabs>
        <w:spacing w:line="240" w:lineRule="auto"/>
        <w:rPr>
          <w:rFonts w:cs="Calibri"/>
          <w:szCs w:val="18"/>
        </w:rPr>
      </w:pPr>
    </w:p>
    <w:p w:rsidR="00E56C53" w:rsidP="0037780D" w:rsidRDefault="00E56C53" w14:paraId="7BD39402" w14:textId="77777777">
      <w:pPr>
        <w:tabs>
          <w:tab w:val="left" w:pos="1635"/>
        </w:tabs>
        <w:spacing w:line="240" w:lineRule="auto"/>
        <w:rPr>
          <w:rFonts w:cs="Calibri"/>
          <w:szCs w:val="18"/>
        </w:rPr>
      </w:pPr>
    </w:p>
    <w:p w:rsidR="00E56C53" w:rsidP="0037780D" w:rsidRDefault="00E56C53" w14:paraId="65C01203" w14:textId="77777777">
      <w:pPr>
        <w:tabs>
          <w:tab w:val="left" w:pos="1635"/>
        </w:tabs>
        <w:spacing w:line="240" w:lineRule="auto"/>
        <w:rPr>
          <w:rFonts w:cs="Calibri"/>
          <w:szCs w:val="18"/>
        </w:rPr>
      </w:pPr>
    </w:p>
    <w:p w:rsidR="00E56C53" w:rsidP="0037780D" w:rsidRDefault="00E56C53" w14:paraId="22B4D2C8" w14:textId="77777777">
      <w:pPr>
        <w:tabs>
          <w:tab w:val="left" w:pos="1635"/>
        </w:tabs>
        <w:spacing w:line="240" w:lineRule="auto"/>
        <w:rPr>
          <w:rFonts w:cs="Calibri"/>
          <w:szCs w:val="18"/>
        </w:rPr>
      </w:pPr>
    </w:p>
    <w:p w:rsidR="00E56C53" w:rsidP="0037780D" w:rsidRDefault="00E56C53" w14:paraId="703C82F6" w14:textId="77777777">
      <w:pPr>
        <w:tabs>
          <w:tab w:val="left" w:pos="1635"/>
        </w:tabs>
        <w:spacing w:line="240" w:lineRule="auto"/>
        <w:rPr>
          <w:rFonts w:cs="Calibri"/>
          <w:szCs w:val="18"/>
        </w:rPr>
      </w:pPr>
    </w:p>
    <w:p w:rsidR="00E56C53" w:rsidP="0037780D" w:rsidRDefault="00E56C53" w14:paraId="3BC49222" w14:textId="77777777">
      <w:pPr>
        <w:tabs>
          <w:tab w:val="left" w:pos="1635"/>
        </w:tabs>
        <w:spacing w:line="240" w:lineRule="auto"/>
        <w:rPr>
          <w:rFonts w:cs="Calibri"/>
          <w:szCs w:val="18"/>
        </w:rPr>
      </w:pPr>
    </w:p>
    <w:p w:rsidR="00E56C53" w:rsidP="0037780D" w:rsidRDefault="00E56C53" w14:paraId="0CA37F07" w14:textId="77777777">
      <w:pPr>
        <w:tabs>
          <w:tab w:val="left" w:pos="1635"/>
        </w:tabs>
        <w:spacing w:line="240" w:lineRule="auto"/>
        <w:rPr>
          <w:rFonts w:cs="Calibri"/>
          <w:szCs w:val="18"/>
        </w:rPr>
      </w:pPr>
    </w:p>
    <w:p w:rsidR="00E56C53" w:rsidP="0037780D" w:rsidRDefault="00E56C53" w14:paraId="0912B5F0" w14:textId="77777777">
      <w:pPr>
        <w:tabs>
          <w:tab w:val="left" w:pos="1635"/>
        </w:tabs>
        <w:spacing w:line="240" w:lineRule="auto"/>
        <w:rPr>
          <w:rFonts w:cs="Calibri"/>
          <w:szCs w:val="18"/>
        </w:rPr>
      </w:pPr>
    </w:p>
    <w:p w:rsidR="00E56C53" w:rsidP="0037780D" w:rsidRDefault="00E56C53" w14:paraId="72F26E5C" w14:textId="77777777">
      <w:pPr>
        <w:tabs>
          <w:tab w:val="left" w:pos="1635"/>
        </w:tabs>
        <w:spacing w:line="240" w:lineRule="auto"/>
        <w:rPr>
          <w:rFonts w:cs="Calibri"/>
          <w:szCs w:val="18"/>
        </w:rPr>
      </w:pPr>
    </w:p>
    <w:p w:rsidR="00E56C53" w:rsidP="0037780D" w:rsidRDefault="00E56C53" w14:paraId="78C79BAA" w14:textId="77777777">
      <w:pPr>
        <w:tabs>
          <w:tab w:val="left" w:pos="1635"/>
        </w:tabs>
        <w:spacing w:line="240" w:lineRule="auto"/>
        <w:rPr>
          <w:rFonts w:cs="Calibri"/>
          <w:szCs w:val="18"/>
        </w:rPr>
      </w:pPr>
    </w:p>
    <w:p w:rsidR="00C74FF7" w:rsidP="00DD4CA8" w:rsidRDefault="00DD4CA8" w14:paraId="50677AFA" w14:textId="77777777">
      <w:pPr>
        <w:tabs>
          <w:tab w:val="left" w:pos="1635"/>
        </w:tabs>
        <w:spacing w:line="240" w:lineRule="auto"/>
        <w:rPr>
          <w:rFonts w:cs="Calibri"/>
          <w:b/>
          <w:szCs w:val="18"/>
        </w:rPr>
      </w:pPr>
      <w:r>
        <w:rPr>
          <w:rFonts w:cs="Calibri"/>
          <w:b/>
          <w:szCs w:val="18"/>
        </w:rPr>
        <w:lastRenderedPageBreak/>
        <w:t>Vraag</w:t>
      </w:r>
    </w:p>
    <w:p w:rsidR="00C74FF7" w:rsidP="00DD4CA8" w:rsidRDefault="00C74FF7" w14:paraId="00F43B31" w14:textId="77777777">
      <w:pPr>
        <w:tabs>
          <w:tab w:val="left" w:pos="1635"/>
        </w:tabs>
        <w:spacing w:line="240" w:lineRule="auto"/>
        <w:rPr>
          <w:rFonts w:cs="Calibri"/>
          <w:b/>
          <w:szCs w:val="18"/>
        </w:rPr>
      </w:pPr>
    </w:p>
    <w:p w:rsidRPr="00DD4CA8" w:rsidR="00DD4CA8" w:rsidP="00DD4CA8" w:rsidRDefault="00DD4CA8" w14:paraId="6C28FFCC" w14:textId="2CE5A4E9">
      <w:pPr>
        <w:tabs>
          <w:tab w:val="left" w:pos="1635"/>
        </w:tabs>
        <w:spacing w:line="240" w:lineRule="auto"/>
        <w:rPr>
          <w:rFonts w:cs="Calibri"/>
          <w:b/>
          <w:szCs w:val="18"/>
        </w:rPr>
      </w:pPr>
      <w:r w:rsidRPr="00DD4CA8">
        <w:rPr>
          <w:rFonts w:cs="Calibri"/>
          <w:b/>
          <w:szCs w:val="18"/>
        </w:rPr>
        <w:t xml:space="preserve">Kunt u toelichten waarom er EUR 34 miljoen minder wordt besteed aan rechtstaatontwikkeling, wederopbouw en vredesopbouw? Hoe wordt de stabiliteit gewaarborgd als de grenzen van Europa in brand staan? (Tevens antwoord op de vraag van het lid Voordewind (CU) over de bezuiniging op rechtsstaatontwikkeling). </w:t>
      </w:r>
    </w:p>
    <w:p w:rsidR="00DD4CA8" w:rsidP="00DD4CA8" w:rsidRDefault="00DD4CA8" w14:paraId="1C36B79A" w14:textId="77777777">
      <w:pPr>
        <w:tabs>
          <w:tab w:val="left" w:pos="1635"/>
        </w:tabs>
        <w:spacing w:line="240" w:lineRule="auto"/>
        <w:rPr>
          <w:rFonts w:cs="Calibri"/>
          <w:szCs w:val="18"/>
        </w:rPr>
      </w:pPr>
    </w:p>
    <w:p w:rsidRPr="00DD4CA8" w:rsidR="00DD4CA8" w:rsidP="00DD4CA8" w:rsidRDefault="00DD4CA8" w14:paraId="7BEA389B" w14:textId="77777777">
      <w:pPr>
        <w:tabs>
          <w:tab w:val="left" w:pos="1635"/>
        </w:tabs>
        <w:spacing w:line="240" w:lineRule="auto"/>
        <w:rPr>
          <w:rFonts w:cs="Calibri"/>
          <w:b/>
          <w:szCs w:val="18"/>
        </w:rPr>
      </w:pPr>
      <w:r w:rsidRPr="00DD4CA8">
        <w:rPr>
          <w:rFonts w:cs="Calibri"/>
          <w:b/>
          <w:szCs w:val="18"/>
        </w:rPr>
        <w:t>Antwoord</w:t>
      </w:r>
    </w:p>
    <w:p w:rsidR="00DD4CA8" w:rsidP="00DD4CA8" w:rsidRDefault="00DD4CA8" w14:paraId="4B5D3D28" w14:textId="77777777">
      <w:pPr>
        <w:tabs>
          <w:tab w:val="left" w:pos="1635"/>
        </w:tabs>
        <w:spacing w:line="240" w:lineRule="auto"/>
        <w:rPr>
          <w:rFonts w:cs="Calibri"/>
          <w:szCs w:val="18"/>
        </w:rPr>
      </w:pPr>
    </w:p>
    <w:p w:rsidRPr="00742E65" w:rsidR="00BF02CA" w:rsidP="00BF02CA" w:rsidRDefault="00BF02CA" w14:paraId="13ED4F9D" w14:textId="77777777">
      <w:r w:rsidRPr="00742E65">
        <w:t xml:space="preserve">Vanwege de bezuinigingen uit het Regeerakkoord en de negatieve BNP-bijstellingen uit eerdere jaren, wordt ook op speerpunten bezuinigd, inclusief de programma’s op het terrein van rechtstaatontwikkeling, wederopbouw en vredesopbouw. </w:t>
      </w:r>
    </w:p>
    <w:p w:rsidR="00BF02CA" w:rsidP="00BF02CA" w:rsidRDefault="00BF02CA" w14:paraId="1213E605" w14:textId="77777777">
      <w:pPr>
        <w:rPr>
          <w:color w:val="1F497D"/>
        </w:rPr>
      </w:pPr>
      <w:r w:rsidRPr="00742E65">
        <w:t>Tegelijkertijd intensiveert het kabinet door verschuivingen binnen de BHOS en BZ-begroting de inspanningen aan de grenzen van Europa. Zo worden het Matra programma en het Stabiliteitsfonds opgehoogd ten behoeve van projecten in de rand van Europa. Ook worden de ambassades aan de grenzen van Europa versterkt ten behoeve van diplomatieke en humanitaire inspanningen gericht op stabiliteit en veiligheid. Programma’s voor privatesectorontwikkeling, zoals Local Employment in Africa for Development en het Dutch Good Growth Fund, worden ingezet om irreguliere migratie tegen te gaan door te investeren in economische perspectieven voor jongeren.</w:t>
      </w:r>
      <w:r w:rsidRPr="00742E65">
        <w:rPr>
          <w:color w:val="1F497D"/>
        </w:rPr>
        <w:t xml:space="preserve"> </w:t>
      </w:r>
    </w:p>
    <w:p w:rsidR="00DD4CA8" w:rsidP="00E5713D" w:rsidRDefault="00DD4CA8" w14:paraId="5FBA9BB4" w14:textId="77777777">
      <w:pPr>
        <w:tabs>
          <w:tab w:val="left" w:pos="1635"/>
        </w:tabs>
        <w:spacing w:line="240" w:lineRule="auto"/>
        <w:rPr>
          <w:rFonts w:cs="Calibri"/>
          <w:b/>
          <w:szCs w:val="18"/>
        </w:rPr>
      </w:pPr>
    </w:p>
    <w:p w:rsidR="00DD4CA8" w:rsidP="00E5713D" w:rsidRDefault="00DD4CA8" w14:paraId="76F9EA46" w14:textId="77777777">
      <w:pPr>
        <w:tabs>
          <w:tab w:val="left" w:pos="1635"/>
        </w:tabs>
        <w:spacing w:line="240" w:lineRule="auto"/>
        <w:rPr>
          <w:rFonts w:cs="Calibri"/>
          <w:b/>
          <w:szCs w:val="18"/>
        </w:rPr>
      </w:pPr>
    </w:p>
    <w:p w:rsidR="00C74FF7" w:rsidP="00E5713D" w:rsidRDefault="00E5713D" w14:paraId="5BDBCDBD" w14:textId="77777777">
      <w:pPr>
        <w:tabs>
          <w:tab w:val="left" w:pos="1635"/>
        </w:tabs>
        <w:spacing w:line="240" w:lineRule="auto"/>
        <w:rPr>
          <w:rFonts w:cs="Calibri"/>
          <w:b/>
          <w:szCs w:val="18"/>
        </w:rPr>
      </w:pPr>
      <w:r w:rsidRPr="00E5713D">
        <w:rPr>
          <w:rFonts w:cs="Calibri"/>
          <w:b/>
          <w:szCs w:val="18"/>
        </w:rPr>
        <w:t>Vraag</w:t>
      </w:r>
    </w:p>
    <w:p w:rsidR="00C74FF7" w:rsidP="00E5713D" w:rsidRDefault="00C74FF7" w14:paraId="7069FB92" w14:textId="77777777">
      <w:pPr>
        <w:tabs>
          <w:tab w:val="left" w:pos="1635"/>
        </w:tabs>
        <w:spacing w:line="240" w:lineRule="auto"/>
        <w:rPr>
          <w:rFonts w:cs="Calibri"/>
          <w:b/>
          <w:szCs w:val="18"/>
        </w:rPr>
      </w:pPr>
    </w:p>
    <w:p w:rsidRPr="00E5713D" w:rsidR="00E5713D" w:rsidP="00E5713D" w:rsidRDefault="008872E5" w14:paraId="6D1E4FC3" w14:textId="1A70B204">
      <w:pPr>
        <w:tabs>
          <w:tab w:val="left" w:pos="1635"/>
        </w:tabs>
        <w:spacing w:line="240" w:lineRule="auto"/>
        <w:rPr>
          <w:rFonts w:cs="Calibri"/>
          <w:b/>
          <w:szCs w:val="18"/>
        </w:rPr>
      </w:pPr>
      <w:r>
        <w:rPr>
          <w:rFonts w:cs="Calibri"/>
          <w:b/>
          <w:szCs w:val="18"/>
        </w:rPr>
        <w:t>U</w:t>
      </w:r>
      <w:r w:rsidRPr="00E5713D" w:rsidR="00E5713D">
        <w:rPr>
          <w:rFonts w:cs="Calibri"/>
          <w:b/>
          <w:szCs w:val="18"/>
        </w:rPr>
        <w:t>itvoering van het Dutch Trade and Investment Fund alleen via banken lijkt het CDA te beperkt. Kunt u hier o</w:t>
      </w:r>
      <w:r w:rsidR="00E5713D">
        <w:rPr>
          <w:rFonts w:cs="Calibri"/>
          <w:b/>
          <w:szCs w:val="18"/>
        </w:rPr>
        <w:t>p ingaan? En hoe wordt het KvK-</w:t>
      </w:r>
      <w:r w:rsidRPr="00E5713D" w:rsidR="00E5713D">
        <w:rPr>
          <w:rFonts w:cs="Calibri"/>
          <w:b/>
          <w:szCs w:val="18"/>
        </w:rPr>
        <w:t>Ondernemersplein hierbij ingezet?</w:t>
      </w:r>
    </w:p>
    <w:p w:rsidRPr="00E5713D" w:rsidR="00E5713D" w:rsidP="00E5713D" w:rsidRDefault="00E5713D" w14:paraId="3EE6DE41" w14:textId="77777777">
      <w:pPr>
        <w:tabs>
          <w:tab w:val="left" w:pos="1635"/>
        </w:tabs>
        <w:spacing w:line="240" w:lineRule="auto"/>
        <w:rPr>
          <w:rFonts w:cs="Calibri"/>
          <w:szCs w:val="18"/>
        </w:rPr>
      </w:pPr>
    </w:p>
    <w:p w:rsidRPr="000A3489" w:rsidR="00E5713D" w:rsidP="00E5713D" w:rsidRDefault="00E5713D" w14:paraId="39E94B8A" w14:textId="77777777">
      <w:pPr>
        <w:tabs>
          <w:tab w:val="left" w:pos="1635"/>
        </w:tabs>
        <w:spacing w:line="240" w:lineRule="auto"/>
        <w:rPr>
          <w:rFonts w:cs="Calibri"/>
          <w:b/>
          <w:szCs w:val="18"/>
        </w:rPr>
      </w:pPr>
      <w:r w:rsidRPr="000A3489">
        <w:rPr>
          <w:rFonts w:cs="Calibri"/>
          <w:b/>
          <w:szCs w:val="18"/>
        </w:rPr>
        <w:t>Antwoord</w:t>
      </w:r>
    </w:p>
    <w:p w:rsidR="00E634B5" w:rsidP="000A3489" w:rsidRDefault="00E634B5" w14:paraId="05AA7158" w14:textId="77777777">
      <w:pPr>
        <w:tabs>
          <w:tab w:val="left" w:pos="1635"/>
        </w:tabs>
        <w:spacing w:line="240" w:lineRule="auto"/>
        <w:rPr>
          <w:rFonts w:cs="Calibri"/>
          <w:szCs w:val="18"/>
        </w:rPr>
      </w:pPr>
    </w:p>
    <w:p w:rsidR="000A3489" w:rsidP="000A3489" w:rsidRDefault="00E5713D" w14:paraId="1F3E14E4" w14:textId="1BDAF17B">
      <w:pPr>
        <w:tabs>
          <w:tab w:val="left" w:pos="1635"/>
        </w:tabs>
        <w:spacing w:line="240" w:lineRule="auto"/>
        <w:rPr>
          <w:rFonts w:cs="Calibri"/>
          <w:szCs w:val="18"/>
        </w:rPr>
      </w:pPr>
      <w:r w:rsidRPr="00E5713D">
        <w:rPr>
          <w:rFonts w:cs="Calibri"/>
          <w:szCs w:val="18"/>
        </w:rPr>
        <w:t xml:space="preserve">Het Dutch Trade and Investment Fund is onderdeel van </w:t>
      </w:r>
      <w:r>
        <w:rPr>
          <w:rFonts w:cs="Calibri"/>
          <w:szCs w:val="18"/>
        </w:rPr>
        <w:t>de hervormingen</w:t>
      </w:r>
      <w:r w:rsidRPr="00E5713D">
        <w:rPr>
          <w:rFonts w:cs="Calibri"/>
          <w:szCs w:val="18"/>
        </w:rPr>
        <w:t xml:space="preserve"> van het instrumentarium voor export en investeringen in het buitenland. </w:t>
      </w:r>
      <w:r w:rsidR="000A3489">
        <w:rPr>
          <w:rFonts w:cs="Calibri"/>
          <w:szCs w:val="18"/>
        </w:rPr>
        <w:t>Daarbij wordt o</w:t>
      </w:r>
      <w:r>
        <w:rPr>
          <w:rFonts w:cs="Calibri"/>
          <w:szCs w:val="18"/>
        </w:rPr>
        <w:t>ok de dienstverlening aan het bedrijfsle</w:t>
      </w:r>
      <w:r w:rsidR="000A3489">
        <w:rPr>
          <w:rFonts w:cs="Calibri"/>
          <w:szCs w:val="18"/>
        </w:rPr>
        <w:t>ven</w:t>
      </w:r>
      <w:r w:rsidRPr="00E5713D">
        <w:rPr>
          <w:rFonts w:cs="Calibri"/>
          <w:szCs w:val="18"/>
        </w:rPr>
        <w:t xml:space="preserve"> verbeterd</w:t>
      </w:r>
      <w:r>
        <w:rPr>
          <w:rFonts w:cs="Calibri"/>
          <w:szCs w:val="18"/>
        </w:rPr>
        <w:t xml:space="preserve">. Het DTIF wordt </w:t>
      </w:r>
      <w:r w:rsidR="000A3489">
        <w:rPr>
          <w:rFonts w:cs="Calibri"/>
          <w:szCs w:val="18"/>
        </w:rPr>
        <w:t xml:space="preserve">niet alleen via banken bekend gemaakt, maar ook via kanalen als het </w:t>
      </w:r>
    </w:p>
    <w:p w:rsidRPr="0037780D" w:rsidR="00E5713D" w:rsidP="00E5713D" w:rsidRDefault="00E5713D" w14:paraId="2C422201" w14:textId="7E3DDA68">
      <w:pPr>
        <w:tabs>
          <w:tab w:val="left" w:pos="1635"/>
        </w:tabs>
        <w:spacing w:line="240" w:lineRule="auto"/>
        <w:rPr>
          <w:rFonts w:cs="Calibri"/>
          <w:szCs w:val="18"/>
        </w:rPr>
      </w:pPr>
      <w:r>
        <w:rPr>
          <w:rFonts w:cs="Calibri"/>
          <w:szCs w:val="18"/>
        </w:rPr>
        <w:t>KvK-O</w:t>
      </w:r>
      <w:r w:rsidRPr="00E5713D">
        <w:rPr>
          <w:rFonts w:cs="Calibri"/>
          <w:szCs w:val="18"/>
        </w:rPr>
        <w:t>ndernemersplein</w:t>
      </w:r>
      <w:r>
        <w:rPr>
          <w:rFonts w:cs="Calibri"/>
          <w:szCs w:val="18"/>
        </w:rPr>
        <w:t xml:space="preserve">. </w:t>
      </w:r>
      <w:r w:rsidRPr="00E5713D">
        <w:rPr>
          <w:rFonts w:cs="Calibri"/>
          <w:szCs w:val="18"/>
        </w:rPr>
        <w:t xml:space="preserve">RVO </w:t>
      </w:r>
      <w:r>
        <w:rPr>
          <w:rFonts w:cs="Calibri"/>
          <w:szCs w:val="18"/>
        </w:rPr>
        <w:t>speelt</w:t>
      </w:r>
      <w:r w:rsidRPr="00E5713D">
        <w:rPr>
          <w:rFonts w:cs="Calibri"/>
          <w:szCs w:val="18"/>
        </w:rPr>
        <w:t xml:space="preserve"> een coördinerende en uitvoerende rol</w:t>
      </w:r>
      <w:r>
        <w:rPr>
          <w:rFonts w:cs="Calibri"/>
          <w:szCs w:val="18"/>
        </w:rPr>
        <w:t>.</w:t>
      </w:r>
    </w:p>
    <w:p w:rsidR="000A3489" w:rsidP="008204B5" w:rsidRDefault="000A3489" w14:paraId="137A644F" w14:textId="77777777">
      <w:pPr>
        <w:tabs>
          <w:tab w:val="left" w:pos="1635"/>
        </w:tabs>
        <w:spacing w:line="240" w:lineRule="auto"/>
        <w:rPr>
          <w:rFonts w:cs="Calibri"/>
          <w:b/>
          <w:szCs w:val="18"/>
        </w:rPr>
      </w:pPr>
    </w:p>
    <w:p w:rsidR="0093708A" w:rsidP="008204B5" w:rsidRDefault="0093708A" w14:paraId="38A898D5" w14:textId="77777777">
      <w:pPr>
        <w:tabs>
          <w:tab w:val="left" w:pos="1635"/>
        </w:tabs>
        <w:spacing w:line="240" w:lineRule="auto"/>
        <w:rPr>
          <w:rFonts w:cs="Calibri"/>
          <w:b/>
          <w:szCs w:val="18"/>
        </w:rPr>
      </w:pPr>
    </w:p>
    <w:p w:rsidR="00C74FF7" w:rsidP="000A3489" w:rsidRDefault="008872E5" w14:paraId="0D548B8B" w14:textId="77777777">
      <w:pPr>
        <w:tabs>
          <w:tab w:val="left" w:pos="1635"/>
        </w:tabs>
        <w:spacing w:line="240" w:lineRule="auto"/>
        <w:rPr>
          <w:rFonts w:cs="Calibri"/>
          <w:b/>
          <w:szCs w:val="18"/>
        </w:rPr>
      </w:pPr>
      <w:r>
        <w:rPr>
          <w:rFonts w:cs="Calibri"/>
          <w:b/>
          <w:szCs w:val="18"/>
        </w:rPr>
        <w:t>Vraag</w:t>
      </w:r>
    </w:p>
    <w:p w:rsidR="00C74FF7" w:rsidP="000A3489" w:rsidRDefault="00C74FF7" w14:paraId="08A0C22A" w14:textId="77777777">
      <w:pPr>
        <w:tabs>
          <w:tab w:val="left" w:pos="1635"/>
        </w:tabs>
        <w:spacing w:line="240" w:lineRule="auto"/>
        <w:rPr>
          <w:rFonts w:cs="Calibri"/>
          <w:b/>
          <w:szCs w:val="18"/>
        </w:rPr>
      </w:pPr>
    </w:p>
    <w:p w:rsidRPr="000A3489" w:rsidR="000A3489" w:rsidP="000A3489" w:rsidRDefault="000A3489" w14:paraId="3DD950D9" w14:textId="7F7A0F0F">
      <w:pPr>
        <w:tabs>
          <w:tab w:val="left" w:pos="1635"/>
        </w:tabs>
        <w:spacing w:line="240" w:lineRule="auto"/>
        <w:rPr>
          <w:rFonts w:cs="Calibri"/>
          <w:b/>
          <w:szCs w:val="18"/>
        </w:rPr>
      </w:pPr>
      <w:r w:rsidRPr="000A3489">
        <w:rPr>
          <w:rFonts w:cs="Calibri"/>
          <w:b/>
          <w:szCs w:val="18"/>
        </w:rPr>
        <w:t>Kan de minister de stand van zaken geven ten aanzien van de huidige gespannen situatie in respectievelijk Burundi en de Centraal Afrikaanse Republiek?</w:t>
      </w:r>
    </w:p>
    <w:p w:rsidRPr="000A3489" w:rsidR="000A3489" w:rsidP="000A3489" w:rsidRDefault="000A3489" w14:paraId="54FF5C63" w14:textId="77777777">
      <w:pPr>
        <w:tabs>
          <w:tab w:val="left" w:pos="1635"/>
        </w:tabs>
        <w:spacing w:line="240" w:lineRule="auto"/>
        <w:rPr>
          <w:rFonts w:cs="Calibri"/>
          <w:b/>
          <w:szCs w:val="18"/>
        </w:rPr>
      </w:pPr>
    </w:p>
    <w:p w:rsidRPr="000A3489" w:rsidR="000A3489" w:rsidP="000A3489" w:rsidRDefault="000A3489" w14:paraId="63882DB6" w14:textId="77777777">
      <w:pPr>
        <w:tabs>
          <w:tab w:val="left" w:pos="1635"/>
        </w:tabs>
        <w:spacing w:line="240" w:lineRule="auto"/>
        <w:rPr>
          <w:rFonts w:cs="Calibri"/>
          <w:b/>
          <w:szCs w:val="18"/>
        </w:rPr>
      </w:pPr>
      <w:r w:rsidRPr="000A3489">
        <w:rPr>
          <w:rFonts w:cs="Calibri"/>
          <w:b/>
          <w:szCs w:val="18"/>
        </w:rPr>
        <w:t>Antwoord</w:t>
      </w:r>
    </w:p>
    <w:p w:rsidR="000A3489" w:rsidP="000A3489" w:rsidRDefault="000A3489" w14:paraId="072E47A5" w14:textId="77777777">
      <w:pPr>
        <w:tabs>
          <w:tab w:val="left" w:pos="1635"/>
        </w:tabs>
        <w:spacing w:line="240" w:lineRule="auto"/>
        <w:rPr>
          <w:rFonts w:cs="Calibri"/>
          <w:i/>
          <w:szCs w:val="18"/>
        </w:rPr>
      </w:pPr>
    </w:p>
    <w:p w:rsidRPr="00742E65" w:rsidR="000A3489" w:rsidP="000A3489" w:rsidRDefault="000A3489" w14:paraId="7A4E8098" w14:textId="77777777">
      <w:pPr>
        <w:tabs>
          <w:tab w:val="left" w:pos="1635"/>
        </w:tabs>
        <w:spacing w:line="240" w:lineRule="auto"/>
        <w:rPr>
          <w:rFonts w:cs="Calibri"/>
          <w:i/>
          <w:szCs w:val="18"/>
        </w:rPr>
      </w:pPr>
      <w:r w:rsidRPr="00742E65">
        <w:rPr>
          <w:rFonts w:cs="Calibri"/>
          <w:i/>
          <w:szCs w:val="18"/>
        </w:rPr>
        <w:t>Burundi</w:t>
      </w:r>
    </w:p>
    <w:p w:rsidRPr="00742E65" w:rsidR="008A6CFA" w:rsidP="008A6CFA" w:rsidRDefault="008A6CFA" w14:paraId="74B0DE00" w14:textId="77777777">
      <w:r w:rsidRPr="00742E65">
        <w:t xml:space="preserve">De situatie in Burundi is fragiel en onvoorspelbaar. De taal verhardt tussen overheid en oppositie. Er vindt incidenteel geweld plaats, gepleegd door partijen aan beide kanten. Het risico op escalatie is reëel, ook naar andere delen van Burundi. De regering heeft tien lokale NGOs geschorst op beschuldiging van betrokkenheid bij de onrust. Er zijn harde uitspraken gedaan door regeringspartij CNDD-FDD aan het adres van België, die de oppositie steunt. </w:t>
      </w:r>
    </w:p>
    <w:p w:rsidRPr="00742E65" w:rsidR="008A6CFA" w:rsidP="008A6CFA" w:rsidRDefault="008A6CFA" w14:paraId="40418ED3" w14:textId="77777777">
      <w:r w:rsidRPr="00742E65">
        <w:lastRenderedPageBreak/>
        <w:t>Internationaal is de druk op Burundi groot. De Veiligheidsraad van de Verenigde Naties nam unaniem een resolutie aan waarin grote zorgen worden geuit over Burundi. Na de Europese Unie heeft nu ook de Verenigde Staten besloten om sancties in te stellen tegen een aantal Burundezen. Het gaat om twee coupplegers, de minister van publieke veiligheid en de plaatsvervangend politiedirecteur. De Afrikaanse Unie breidt het aantal waarnemers uit van 30 naar 100 en overweegt het instellen van individuele sancties.</w:t>
      </w:r>
    </w:p>
    <w:p w:rsidRPr="00742E65" w:rsidR="008A6CFA" w:rsidP="008A6CFA" w:rsidRDefault="008A6CFA" w14:paraId="2E1112FD" w14:textId="77777777"/>
    <w:p w:rsidRPr="00742E65" w:rsidR="008A6CFA" w:rsidP="008A6CFA" w:rsidRDefault="008A6CFA" w14:paraId="601241AF" w14:textId="77777777">
      <w:r w:rsidRPr="00742E65">
        <w:t>Nederland speelt een</w:t>
      </w:r>
      <w:r w:rsidRPr="00742E65">
        <w:rPr>
          <w:u w:val="single"/>
        </w:rPr>
        <w:t xml:space="preserve"> </w:t>
      </w:r>
      <w:r w:rsidRPr="00742E65">
        <w:t xml:space="preserve">actieve rol in deze crisis. Daarbij wordt zoveel mogelijk in Europees verband opgetrokken, met als doel om de partijen geweld af te laten zweren en een inclusieve dialoog te starten. Nederland is voorzitter van de Internationaal Contact Groep, die in de week van 30 november bijeenkomt in Brussel. De Nederlandse gezant voor Burundi is op het moment van verzending van deze brief in Bujumbura. Zelf heb ik recent een gesprek gevoerd met de Burundese Minister van Justitie, waarin ik het belang van een inclusieve dialoog heb benadrukt. Ook heb ik op 17 november jl. met plaatsvervangend Secretaris-Generaal van de Verenigde Naties Eliason en met Speciaal Adviseur Benomar gesproken over de situatie. Collega Koenders sprak de dag daarna met zijn Burundese evenknie en heeft hem aangespoord Artikel 96-consultaties (zie ook de kamerbrief dd. 24 november, met nr. 2015649179) te accepteren en een inclusieve dialoog te voeren. Ook heeft hij aandacht gevraagd voor persvrijheid. </w:t>
      </w:r>
    </w:p>
    <w:p w:rsidRPr="00742E65" w:rsidR="008A6CFA" w:rsidP="008A6CFA" w:rsidRDefault="008A6CFA" w14:paraId="376EC53F" w14:textId="77777777"/>
    <w:p w:rsidRPr="00742E65" w:rsidR="008A6CFA" w:rsidP="008A6CFA" w:rsidRDefault="008A6CFA" w14:paraId="2F91C03A" w14:textId="77777777">
      <w:pPr>
        <w:rPr>
          <w:lang w:eastAsia="ja-JP"/>
        </w:rPr>
      </w:pPr>
      <w:r w:rsidRPr="00742E65">
        <w:rPr>
          <w:lang w:eastAsia="ja-JP"/>
        </w:rPr>
        <w:t xml:space="preserve">Nederland blijft in deze politieke crisis ook denken aan de bevolking. Sinds april is het aantal Burundese vluchtelingen in de regio opgelopen tot 220.000, waaronder 113.000 in Tanzania en 72.000 in Rwanda. Nederland heeft daarom 300.000 euro extra vrijgemaakt uit de blokallocatie met het Nederlandse Rode Kruis voor de International Federation of Red Cross and Red Crescent Societies (IFRC) ten behoeve van de Burundese vluchtelingen. Dit bedrag komt bovenop de 390.000 euro die Nederland al eerder dit jaar heeft verstrekt aan het IFCR. Ook heeft Nederland in de zomer van 2015 een hydrogeoloog naar Rwanda gestuurd om ondersteuning te bieden aan lokale medewerkers om te zorgen dat er voldoende drinkwater beschikbaar is voor Burundese vluchtelingen. Verder verstrekt Nederland een ongeoormerkte bijdrage van 55 miljoen euro aan het VN Central Emergency Response Fund (CERF).  In 2015 is Nederland de tweede grootste donor van dit fonds. Het VN appeal voor de Burundi crisis bedraagt 307 miljoen dollar. Tot op heden is hiervan 105 miljoen dollar gedekt (34%), waarvan 15 miljoen dollar is bijgedragen door het CERF. </w:t>
      </w:r>
    </w:p>
    <w:p w:rsidRPr="00742E65" w:rsidR="00C74FF7" w:rsidP="008A6CFA" w:rsidRDefault="00C74FF7" w14:paraId="1A458792" w14:textId="77777777">
      <w:pPr>
        <w:rPr>
          <w:lang w:eastAsia="en-US"/>
        </w:rPr>
      </w:pPr>
    </w:p>
    <w:p w:rsidRPr="00742E65" w:rsidR="000A3489" w:rsidP="000A3489" w:rsidRDefault="000A3489" w14:paraId="4245715B" w14:textId="77777777">
      <w:pPr>
        <w:tabs>
          <w:tab w:val="left" w:pos="1635"/>
        </w:tabs>
        <w:spacing w:line="240" w:lineRule="auto"/>
        <w:rPr>
          <w:rFonts w:cs="Calibri"/>
          <w:i/>
          <w:szCs w:val="18"/>
        </w:rPr>
      </w:pPr>
      <w:r w:rsidRPr="00742E65">
        <w:rPr>
          <w:rFonts w:cs="Calibri"/>
          <w:i/>
          <w:szCs w:val="18"/>
        </w:rPr>
        <w:t>Centraal-Afrikaanse Republiek</w:t>
      </w:r>
    </w:p>
    <w:p w:rsidRPr="00742E65" w:rsidR="000A3489" w:rsidP="000A3489" w:rsidRDefault="000A3489" w14:paraId="7D1A8446" w14:textId="05C6D597">
      <w:pPr>
        <w:tabs>
          <w:tab w:val="left" w:pos="1635"/>
        </w:tabs>
        <w:spacing w:line="240" w:lineRule="auto"/>
        <w:rPr>
          <w:rFonts w:cs="Calibri"/>
          <w:szCs w:val="18"/>
        </w:rPr>
      </w:pPr>
      <w:r w:rsidRPr="00742E65">
        <w:rPr>
          <w:rFonts w:cs="Calibri"/>
          <w:szCs w:val="18"/>
        </w:rPr>
        <w:t>De situatie in de Centraal-Afrikaanse Republiek</w:t>
      </w:r>
      <w:r w:rsidRPr="00742E65" w:rsidR="007273F3">
        <w:rPr>
          <w:rFonts w:cs="Calibri"/>
          <w:szCs w:val="18"/>
        </w:rPr>
        <w:t xml:space="preserve"> is </w:t>
      </w:r>
      <w:r w:rsidRPr="00742E65" w:rsidR="00C21974">
        <w:rPr>
          <w:rFonts w:cs="Calibri"/>
          <w:szCs w:val="18"/>
        </w:rPr>
        <w:t xml:space="preserve">momenteel </w:t>
      </w:r>
      <w:r w:rsidRPr="00742E65">
        <w:rPr>
          <w:rFonts w:cs="Calibri"/>
          <w:szCs w:val="18"/>
        </w:rPr>
        <w:t xml:space="preserve">instabiel, maar relatief rustig. Eind september vond in de hoofdstad Bangui nog een grote uitbraak van geweld plaats. Ongeveer 60 mensen zijn daarbij om het leven gekomen. Daarbij zijn honderden gewonden gevallen en duizenden mensen op de vlucht geslagen. Ook is bij verschillende internationale organisaties en NGOs geplunderd, waaronder Cordaid. Deze incidenten tonen nog eens aan hoeveel wapens er in Bangui zijn, hoezeer het geweld gecoördineerd is en hoe machteloos MINUSCA. Na de terugkeer uit New York van de interim-president en de leiding van MINUSCA is het rustiger geworden in de hoofdstad. Maar de situatie blijft volatiel. </w:t>
      </w:r>
    </w:p>
    <w:p w:rsidRPr="00742E65" w:rsidR="000A3489" w:rsidP="000A3489" w:rsidRDefault="000A3489" w14:paraId="7D5177EC" w14:textId="232A30F0">
      <w:pPr>
        <w:tabs>
          <w:tab w:val="left" w:pos="1635"/>
        </w:tabs>
        <w:spacing w:line="240" w:lineRule="auto"/>
        <w:rPr>
          <w:rFonts w:cs="Calibri"/>
          <w:szCs w:val="18"/>
        </w:rPr>
      </w:pPr>
      <w:r w:rsidRPr="00742E65">
        <w:rPr>
          <w:rFonts w:cs="Calibri"/>
          <w:szCs w:val="18"/>
        </w:rPr>
        <w:t xml:space="preserve">De verkiezingen zijn uitgesteld naar december 2015. Op 13 december vindt het referendum over de grondwet plaats. Op 27 december is de eerste ronde van de verkiezingen (van president en parlement). Op 31 januari 2016 vindt de tweede ronde van de verkiezingen plaats. De registratie van kiezers verloopt goed. Circa 90% van de kiezers is geregistreerd, evenals 25% van de vluchtelingen in </w:t>
      </w:r>
      <w:r w:rsidRPr="00742E65">
        <w:rPr>
          <w:rFonts w:cs="Calibri"/>
          <w:szCs w:val="18"/>
        </w:rPr>
        <w:lastRenderedPageBreak/>
        <w:t xml:space="preserve">omringende landen. Er is een grote kans dat het geweld voor en tijdens de verkiezingen weer zal oplaaien. </w:t>
      </w:r>
    </w:p>
    <w:p w:rsidRPr="00742E65" w:rsidR="000A3489" w:rsidP="000A3489" w:rsidRDefault="000A3489" w14:paraId="39729ABC" w14:textId="7D3DD8DE">
      <w:pPr>
        <w:tabs>
          <w:tab w:val="left" w:pos="1635"/>
        </w:tabs>
        <w:spacing w:line="240" w:lineRule="auto"/>
        <w:rPr>
          <w:rFonts w:cs="Calibri"/>
          <w:szCs w:val="18"/>
        </w:rPr>
      </w:pPr>
      <w:r w:rsidRPr="00742E65">
        <w:rPr>
          <w:rFonts w:cs="Calibri"/>
          <w:szCs w:val="18"/>
        </w:rPr>
        <w:t>Nederland levert een</w:t>
      </w:r>
      <w:r w:rsidRPr="00742E65" w:rsidR="007273F3">
        <w:rPr>
          <w:rFonts w:cs="Calibri"/>
          <w:szCs w:val="18"/>
        </w:rPr>
        <w:t xml:space="preserve"> </w:t>
      </w:r>
      <w:r w:rsidRPr="00742E65">
        <w:rPr>
          <w:rFonts w:cs="Calibri"/>
          <w:szCs w:val="18"/>
        </w:rPr>
        <w:t>aanzienlijke humanitaire bijdrage aan de Centraal-Afrikaanse Republiek. Sinds het begin van de crisis heeft Nederland EUR 15 miljoen aan humanitaire hulp gegeven. Nederland is een van de oprichters van het EU Trust Fund Bekou voor de wederopbouw van de CAR waaraan N</w:t>
      </w:r>
      <w:r w:rsidRPr="00742E65" w:rsidR="007273F3">
        <w:rPr>
          <w:rFonts w:cs="Calibri"/>
          <w:szCs w:val="18"/>
        </w:rPr>
        <w:t>ederland</w:t>
      </w:r>
      <w:r w:rsidRPr="00742E65">
        <w:rPr>
          <w:rFonts w:cs="Calibri"/>
          <w:szCs w:val="18"/>
        </w:rPr>
        <w:t xml:space="preserve"> EUR 3 miljoen </w:t>
      </w:r>
      <w:r w:rsidRPr="00742E65" w:rsidR="00C21974">
        <w:rPr>
          <w:rFonts w:cs="Calibri"/>
          <w:szCs w:val="18"/>
        </w:rPr>
        <w:t>bijdraagt</w:t>
      </w:r>
      <w:r w:rsidRPr="00742E65">
        <w:rPr>
          <w:rFonts w:cs="Calibri"/>
          <w:szCs w:val="18"/>
        </w:rPr>
        <w:t>. Ook steunt Nederland Free Press Unlimited, die radioprojecten gericht op verzoening uitvoert.</w:t>
      </w:r>
    </w:p>
    <w:p w:rsidRPr="00742E65" w:rsidR="00E5713D" w:rsidP="008204B5" w:rsidRDefault="00E5713D" w14:paraId="5936EE94" w14:textId="0645E160">
      <w:pPr>
        <w:tabs>
          <w:tab w:val="left" w:pos="1635"/>
        </w:tabs>
        <w:spacing w:line="240" w:lineRule="auto"/>
        <w:rPr>
          <w:rFonts w:cs="Calibri"/>
          <w:szCs w:val="18"/>
        </w:rPr>
      </w:pPr>
    </w:p>
    <w:p w:rsidRPr="00742E65" w:rsidR="007273F3" w:rsidP="007273F3" w:rsidRDefault="007273F3" w14:paraId="24254214" w14:textId="77777777">
      <w:pPr>
        <w:spacing w:line="240" w:lineRule="auto"/>
        <w:rPr>
          <w:rFonts w:cs="Calibri"/>
          <w:szCs w:val="18"/>
        </w:rPr>
      </w:pPr>
    </w:p>
    <w:p w:rsidRPr="00742E65" w:rsidR="007273F3" w:rsidP="007273F3" w:rsidRDefault="007273F3" w14:paraId="632F2EDA" w14:textId="6304F5F9">
      <w:pPr>
        <w:spacing w:line="240" w:lineRule="auto"/>
        <w:rPr>
          <w:b/>
          <w:szCs w:val="18"/>
          <w:u w:val="single"/>
        </w:rPr>
      </w:pPr>
      <w:r w:rsidRPr="00742E65">
        <w:rPr>
          <w:b/>
          <w:szCs w:val="18"/>
          <w:u w:val="single"/>
        </w:rPr>
        <w:t>Vragen van het lid Van Laar (PvdA)</w:t>
      </w:r>
    </w:p>
    <w:p w:rsidRPr="00742E65" w:rsidR="007273F3" w:rsidP="008204B5" w:rsidRDefault="007273F3" w14:paraId="00D4018C" w14:textId="77777777">
      <w:pPr>
        <w:tabs>
          <w:tab w:val="left" w:pos="1635"/>
        </w:tabs>
        <w:spacing w:line="240" w:lineRule="auto"/>
        <w:rPr>
          <w:rFonts w:cs="Calibri"/>
          <w:szCs w:val="18"/>
        </w:rPr>
      </w:pPr>
    </w:p>
    <w:p w:rsidRPr="00742E65" w:rsidR="00C74FF7" w:rsidP="00E634B5" w:rsidRDefault="00E634B5" w14:paraId="5D970076" w14:textId="77777777">
      <w:pPr>
        <w:spacing w:line="240" w:lineRule="auto"/>
        <w:rPr>
          <w:b/>
          <w:szCs w:val="18"/>
        </w:rPr>
      </w:pPr>
      <w:r w:rsidRPr="00742E65">
        <w:rPr>
          <w:b/>
          <w:szCs w:val="18"/>
        </w:rPr>
        <w:t>Vraag</w:t>
      </w:r>
    </w:p>
    <w:p w:rsidRPr="00742E65" w:rsidR="00C74FF7" w:rsidP="00E634B5" w:rsidRDefault="00C74FF7" w14:paraId="76D87893" w14:textId="77777777">
      <w:pPr>
        <w:spacing w:line="240" w:lineRule="auto"/>
        <w:rPr>
          <w:b/>
          <w:szCs w:val="18"/>
        </w:rPr>
      </w:pPr>
    </w:p>
    <w:p w:rsidRPr="00742E65" w:rsidR="00E634B5" w:rsidP="00E634B5" w:rsidRDefault="00E634B5" w14:paraId="46BDBF43" w14:textId="04F99BBE">
      <w:pPr>
        <w:spacing w:line="240" w:lineRule="auto"/>
        <w:rPr>
          <w:b/>
          <w:szCs w:val="18"/>
        </w:rPr>
      </w:pPr>
      <w:r w:rsidRPr="00742E65">
        <w:rPr>
          <w:b/>
          <w:szCs w:val="18"/>
        </w:rPr>
        <w:t xml:space="preserve">Gaat de EUR 35 miljoen die nog ontbreekt om de toename van de instroom van asielzoekers te accommoderen (zoals genoemd in de kamerbrief over de kosten van de eerstejaarsopvang van asielzoekers in Nederland) ten koste van bestaande programmalijnen? </w:t>
      </w:r>
    </w:p>
    <w:p w:rsidRPr="00742E65" w:rsidR="00E634B5" w:rsidP="00E634B5" w:rsidRDefault="00E634B5" w14:paraId="785F51BE" w14:textId="77777777">
      <w:pPr>
        <w:spacing w:line="240" w:lineRule="auto"/>
        <w:rPr>
          <w:b/>
          <w:szCs w:val="18"/>
        </w:rPr>
      </w:pPr>
    </w:p>
    <w:p w:rsidRPr="00742E65" w:rsidR="00E634B5" w:rsidP="00E634B5" w:rsidRDefault="00E634B5" w14:paraId="7BCFCF25" w14:textId="77777777">
      <w:pPr>
        <w:spacing w:line="240" w:lineRule="auto"/>
        <w:rPr>
          <w:b/>
          <w:szCs w:val="18"/>
        </w:rPr>
      </w:pPr>
      <w:r w:rsidRPr="00742E65">
        <w:rPr>
          <w:b/>
          <w:szCs w:val="18"/>
        </w:rPr>
        <w:t>Antwoord</w:t>
      </w:r>
    </w:p>
    <w:p w:rsidRPr="00742E65" w:rsidR="00E634B5" w:rsidP="00E634B5" w:rsidRDefault="00E634B5" w14:paraId="2703165D" w14:textId="77777777">
      <w:pPr>
        <w:spacing w:line="240" w:lineRule="auto"/>
        <w:rPr>
          <w:b/>
          <w:szCs w:val="18"/>
        </w:rPr>
      </w:pPr>
    </w:p>
    <w:p w:rsidRPr="00742E65" w:rsidR="00E634B5" w:rsidP="007273F3" w:rsidRDefault="00746FA1" w14:paraId="089CBBE9" w14:textId="28AF7C8F">
      <w:pPr>
        <w:spacing w:line="240" w:lineRule="auto"/>
        <w:rPr>
          <w:szCs w:val="18"/>
        </w:rPr>
      </w:pPr>
      <w:r w:rsidRPr="00742E65">
        <w:rPr>
          <w:szCs w:val="18"/>
        </w:rPr>
        <w:t>De EUR 35 miljoen is niet ten koste gegaan van bestaande programmalijnen, maar gedekt uit de lagere uitputting van het Dutch Good Growth Fund (DGGF) in 2015. Voor het DGGF blijft via een meerjarige administratieve schuif EUR 700 miljoen beschikbaar. Zoals in de mid-term review van het DGGF is toegelicht, komt het kabinet bij de Voorjaarsnota terug op de consequenties van de vertraging op het meerjarige kasritme van het DGGF.</w:t>
      </w:r>
    </w:p>
    <w:p w:rsidRPr="00742E65" w:rsidR="00E634B5" w:rsidP="007273F3" w:rsidRDefault="00E634B5" w14:paraId="397ED0CD" w14:textId="77777777">
      <w:pPr>
        <w:spacing w:line="240" w:lineRule="auto"/>
        <w:rPr>
          <w:b/>
          <w:szCs w:val="18"/>
          <w:u w:val="single"/>
        </w:rPr>
      </w:pPr>
    </w:p>
    <w:p w:rsidRPr="00742E65" w:rsidR="001D2D6E" w:rsidP="00E634B5" w:rsidRDefault="001D2D6E" w14:paraId="11144730" w14:textId="77777777">
      <w:pPr>
        <w:spacing w:line="240" w:lineRule="auto"/>
        <w:rPr>
          <w:b/>
          <w:szCs w:val="18"/>
        </w:rPr>
      </w:pPr>
    </w:p>
    <w:p w:rsidRPr="00742E65" w:rsidR="00C74FF7" w:rsidP="00E634B5" w:rsidRDefault="00E634B5" w14:paraId="33693D84" w14:textId="77777777">
      <w:pPr>
        <w:spacing w:line="240" w:lineRule="auto"/>
        <w:rPr>
          <w:b/>
          <w:szCs w:val="18"/>
        </w:rPr>
      </w:pPr>
      <w:r w:rsidRPr="00742E65">
        <w:rPr>
          <w:b/>
          <w:szCs w:val="18"/>
        </w:rPr>
        <w:t>Vraag</w:t>
      </w:r>
    </w:p>
    <w:p w:rsidRPr="00742E65" w:rsidR="00C74FF7" w:rsidP="00E634B5" w:rsidRDefault="00C74FF7" w14:paraId="5F2E4F95" w14:textId="77777777">
      <w:pPr>
        <w:spacing w:line="240" w:lineRule="auto"/>
        <w:rPr>
          <w:b/>
          <w:szCs w:val="18"/>
        </w:rPr>
      </w:pPr>
    </w:p>
    <w:p w:rsidRPr="00742E65" w:rsidR="00E634B5" w:rsidP="00E634B5" w:rsidRDefault="00E634B5" w14:paraId="2424E853" w14:textId="6769C16D">
      <w:pPr>
        <w:spacing w:line="240" w:lineRule="auto"/>
        <w:rPr>
          <w:b/>
          <w:szCs w:val="18"/>
        </w:rPr>
      </w:pPr>
      <w:r w:rsidRPr="00742E65">
        <w:rPr>
          <w:b/>
          <w:szCs w:val="18"/>
        </w:rPr>
        <w:t>Kan de minister toezeggen dat ten minste 4% van alle noodhulp aan onderwijs blijft worden besteed, zoals internationaal is afgesproken? Is het kabinet ook bereid dit toe te voegen aan de inzet van Nederland en de Europese Unie voor de World Humanitarian Summit in 2016?</w:t>
      </w:r>
    </w:p>
    <w:p w:rsidRPr="00742E65" w:rsidR="00E634B5" w:rsidP="00E634B5" w:rsidRDefault="00E634B5" w14:paraId="36F18E52" w14:textId="77777777">
      <w:pPr>
        <w:spacing w:line="240" w:lineRule="auto"/>
        <w:rPr>
          <w:szCs w:val="18"/>
        </w:rPr>
      </w:pPr>
    </w:p>
    <w:p w:rsidRPr="00742E65" w:rsidR="00E634B5" w:rsidP="00E634B5" w:rsidRDefault="00E634B5" w14:paraId="6BEDB548" w14:textId="77777777">
      <w:pPr>
        <w:spacing w:line="240" w:lineRule="auto"/>
        <w:rPr>
          <w:b/>
          <w:szCs w:val="18"/>
        </w:rPr>
      </w:pPr>
      <w:r w:rsidRPr="00742E65">
        <w:rPr>
          <w:b/>
          <w:szCs w:val="18"/>
        </w:rPr>
        <w:t>Antwoord</w:t>
      </w:r>
    </w:p>
    <w:p w:rsidRPr="00742E65" w:rsidR="00C74FF7" w:rsidP="00E634B5" w:rsidRDefault="00C74FF7" w14:paraId="0EAFF0EE" w14:textId="77777777">
      <w:pPr>
        <w:spacing w:line="240" w:lineRule="auto"/>
        <w:rPr>
          <w:b/>
          <w:szCs w:val="18"/>
        </w:rPr>
      </w:pPr>
    </w:p>
    <w:p w:rsidRPr="00742E65" w:rsidR="00E634B5" w:rsidP="00E634B5" w:rsidRDefault="00E634B5" w14:paraId="19506EAA" w14:textId="77777777">
      <w:pPr>
        <w:spacing w:line="240" w:lineRule="auto"/>
        <w:rPr>
          <w:szCs w:val="18"/>
        </w:rPr>
      </w:pPr>
      <w:r w:rsidRPr="00742E65">
        <w:rPr>
          <w:szCs w:val="18"/>
        </w:rPr>
        <w:t xml:space="preserve">Voor slachtoffers van humanitaire crises is onderwijs essentieel. Onderzoek wijst uit dat onderwijs in de top 5 van prioriteiten van getroffenen staat. Het kabinet is zich ervan bewust dat onderwijs in de VN-appeals voor noodhulp onvoldoende aandacht krijgt bij de toebedeling van fondsen. De gevraagde bedragen voor onderwijs maken 3,2% uit van de totale appeals (2013). Met een dekking van 40% (gemiddelde dekking andere clusters 66%) betekende dit dat in 2013 1,9% van appeal-gelden daadwerkelijk naar onderwijs ging.  Dit percentage is te laag. </w:t>
      </w:r>
    </w:p>
    <w:p w:rsidRPr="00742E65" w:rsidR="00E634B5" w:rsidP="00E634B5" w:rsidRDefault="00E634B5" w14:paraId="3DB22BA0" w14:textId="77777777">
      <w:pPr>
        <w:spacing w:line="240" w:lineRule="auto"/>
        <w:rPr>
          <w:szCs w:val="18"/>
        </w:rPr>
      </w:pPr>
    </w:p>
    <w:p w:rsidRPr="00742E65" w:rsidR="00E634B5" w:rsidP="00E634B5" w:rsidRDefault="00E634B5" w14:paraId="774077FB" w14:textId="623B9806">
      <w:pPr>
        <w:spacing w:line="240" w:lineRule="auto"/>
        <w:rPr>
          <w:szCs w:val="18"/>
        </w:rPr>
      </w:pPr>
      <w:r w:rsidRPr="00742E65">
        <w:rPr>
          <w:szCs w:val="18"/>
        </w:rPr>
        <w:t xml:space="preserve">Nederland geeft op basis van de principes van Good Humanitarian Donorship zoveel mogelijk ongeoormerkte bijdragen aan humanitaire organisaties en fondsen (zoals het Central Emergency Response Fund en Common Humanitarian Funds) van de Verenigde Naties. Wat betreft onderwijs in noodsituaties zijn vooral de ongeoormerkte bijdragen aan UNICEF (EUR 15 miljoen) en het United Nations Relief and Works Agency for Palestine Refugees in the Near East (EUR 13 miljoen) relevant. </w:t>
      </w:r>
    </w:p>
    <w:p w:rsidRPr="00742E65" w:rsidR="00E634B5" w:rsidP="00E634B5" w:rsidRDefault="00E634B5" w14:paraId="7F47D6BC" w14:textId="77777777">
      <w:pPr>
        <w:spacing w:line="240" w:lineRule="auto"/>
        <w:rPr>
          <w:szCs w:val="18"/>
        </w:rPr>
      </w:pPr>
    </w:p>
    <w:p w:rsidRPr="00742E65" w:rsidR="00E634B5" w:rsidP="00E634B5" w:rsidRDefault="00E634B5" w14:paraId="0205E290" w14:textId="55080658">
      <w:pPr>
        <w:spacing w:line="240" w:lineRule="auto"/>
        <w:rPr>
          <w:szCs w:val="18"/>
        </w:rPr>
      </w:pPr>
      <w:r w:rsidRPr="00742E65">
        <w:rPr>
          <w:szCs w:val="18"/>
        </w:rPr>
        <w:t>De totale Nederlandse bestedingen aan onderwijs, op basis van toerekening aan de ongeoormerkte bijdragen en geoormerkte bijdragen, komen in 2015</w:t>
      </w:r>
      <w:r w:rsidRPr="00742E65" w:rsidR="00C21974">
        <w:rPr>
          <w:szCs w:val="18"/>
        </w:rPr>
        <w:t xml:space="preserve"> tot nu toe</w:t>
      </w:r>
      <w:r w:rsidRPr="00742E65">
        <w:rPr>
          <w:szCs w:val="18"/>
        </w:rPr>
        <w:t xml:space="preserve"> uit op ongeveer 4,9% van de uitgaven. Nederland besteedt in 2015 in de praktijk dus al meer dan 4% aan onderwijs in noodsituaties. </w:t>
      </w:r>
    </w:p>
    <w:p w:rsidRPr="00742E65" w:rsidR="00E634B5" w:rsidP="00E634B5" w:rsidRDefault="00E634B5" w14:paraId="36D14FF5" w14:textId="77777777">
      <w:pPr>
        <w:spacing w:line="240" w:lineRule="auto"/>
        <w:rPr>
          <w:szCs w:val="18"/>
        </w:rPr>
      </w:pPr>
    </w:p>
    <w:p w:rsidRPr="00E634B5" w:rsidR="00E634B5" w:rsidP="00E634B5" w:rsidRDefault="00E634B5" w14:paraId="16F532D7" w14:textId="77777777">
      <w:pPr>
        <w:spacing w:line="240" w:lineRule="auto"/>
        <w:rPr>
          <w:szCs w:val="18"/>
        </w:rPr>
      </w:pPr>
      <w:r w:rsidRPr="00742E65">
        <w:rPr>
          <w:szCs w:val="18"/>
        </w:rPr>
        <w:t>Nederland heeft een goede reputatie als donor, onder andere vanwege de ongeoormerkte bijdragen, die voorspelbaarheid en flexibiliteit</w:t>
      </w:r>
      <w:r w:rsidRPr="00E634B5">
        <w:rPr>
          <w:szCs w:val="18"/>
        </w:rPr>
        <w:t xml:space="preserve"> op basis van behoeften vergroten. Het kabinet vindt onderwijs in noodsituaties van het grootste belang en geeft voorkeur aan sturing op beleid. Oormerken naar cluster is niet wenselijk en in het geval van onderwijs voor Nederland ook niet nodig, aangezien we er in de praktijk al meer dan 4% aan besteden. </w:t>
      </w:r>
    </w:p>
    <w:p w:rsidRPr="00E634B5" w:rsidR="00E634B5" w:rsidP="00E634B5" w:rsidRDefault="00E634B5" w14:paraId="57AC1B80" w14:textId="77777777">
      <w:pPr>
        <w:spacing w:line="240" w:lineRule="auto"/>
        <w:rPr>
          <w:szCs w:val="18"/>
        </w:rPr>
      </w:pPr>
    </w:p>
    <w:p w:rsidRPr="00E634B5" w:rsidR="00E634B5" w:rsidP="00E634B5" w:rsidRDefault="00E634B5" w14:paraId="00A7DC97" w14:textId="77777777">
      <w:pPr>
        <w:spacing w:line="240" w:lineRule="auto"/>
        <w:rPr>
          <w:szCs w:val="18"/>
        </w:rPr>
      </w:pPr>
      <w:r w:rsidRPr="00E634B5">
        <w:rPr>
          <w:szCs w:val="18"/>
        </w:rPr>
        <w:t xml:space="preserve">Het kabinet zal het belang van onderwijs in noodsituaties bij behoeftebepalingen en toekenning van fondsen blijven benadrukken bij de VN en andere organisaties. Nederland zal een actieve rol vervullen in de internationale lobby onder leiding van Gordon Brown ten behoeve van onderwijs in crisissituaties. Dit past binnen de Nederlandse inzet om zich te richten op meer en betere opvang van ontheemden en vluchtelingen in de regio met een focus op zelfredzaamheid. </w:t>
      </w:r>
    </w:p>
    <w:p w:rsidR="00E634B5" w:rsidP="007273F3" w:rsidRDefault="00E634B5" w14:paraId="247C7736" w14:textId="77777777">
      <w:pPr>
        <w:spacing w:line="240" w:lineRule="auto"/>
        <w:rPr>
          <w:b/>
          <w:szCs w:val="18"/>
          <w:u w:val="single"/>
        </w:rPr>
      </w:pPr>
    </w:p>
    <w:p w:rsidR="00E634B5" w:rsidP="007273F3" w:rsidRDefault="00E634B5" w14:paraId="3CFFBEAD" w14:textId="77777777">
      <w:pPr>
        <w:spacing w:line="240" w:lineRule="auto"/>
        <w:rPr>
          <w:b/>
          <w:szCs w:val="18"/>
          <w:u w:val="single"/>
        </w:rPr>
      </w:pPr>
    </w:p>
    <w:p w:rsidRPr="00A93F8C" w:rsidR="007273F3" w:rsidP="007273F3" w:rsidRDefault="007273F3" w14:paraId="46B186AF" w14:textId="38AAA1A5">
      <w:pPr>
        <w:spacing w:line="240" w:lineRule="auto"/>
        <w:rPr>
          <w:b/>
          <w:szCs w:val="18"/>
          <w:u w:val="single"/>
        </w:rPr>
      </w:pPr>
      <w:r w:rsidRPr="00A93F8C">
        <w:rPr>
          <w:b/>
          <w:szCs w:val="18"/>
          <w:u w:val="single"/>
        </w:rPr>
        <w:t xml:space="preserve">Vragen van het lid </w:t>
      </w:r>
      <w:r>
        <w:rPr>
          <w:b/>
          <w:szCs w:val="18"/>
          <w:u w:val="single"/>
        </w:rPr>
        <w:t>Vos (PvdA)</w:t>
      </w:r>
    </w:p>
    <w:p w:rsidRPr="000A3489" w:rsidR="007273F3" w:rsidP="008204B5" w:rsidRDefault="007273F3" w14:paraId="219D90EC" w14:textId="77777777">
      <w:pPr>
        <w:tabs>
          <w:tab w:val="left" w:pos="1635"/>
        </w:tabs>
        <w:spacing w:line="240" w:lineRule="auto"/>
        <w:rPr>
          <w:rFonts w:cs="Calibri"/>
          <w:szCs w:val="18"/>
        </w:rPr>
      </w:pPr>
    </w:p>
    <w:p w:rsidR="00C74FF7" w:rsidP="007273F3" w:rsidRDefault="007273F3" w14:paraId="7CD50A5E" w14:textId="77777777">
      <w:pPr>
        <w:tabs>
          <w:tab w:val="left" w:pos="1635"/>
        </w:tabs>
        <w:spacing w:line="240" w:lineRule="auto"/>
        <w:rPr>
          <w:rFonts w:cs="Calibri"/>
          <w:b/>
          <w:szCs w:val="18"/>
        </w:rPr>
      </w:pPr>
      <w:r w:rsidRPr="00D90AAC">
        <w:rPr>
          <w:rFonts w:cs="Calibri"/>
          <w:b/>
          <w:szCs w:val="18"/>
        </w:rPr>
        <w:t>Vraag</w:t>
      </w:r>
    </w:p>
    <w:p w:rsidR="00C74FF7" w:rsidP="007273F3" w:rsidRDefault="00C74FF7" w14:paraId="3A1E6EFA" w14:textId="77777777">
      <w:pPr>
        <w:tabs>
          <w:tab w:val="left" w:pos="1635"/>
        </w:tabs>
        <w:spacing w:line="240" w:lineRule="auto"/>
        <w:rPr>
          <w:rFonts w:cs="Calibri"/>
          <w:b/>
          <w:szCs w:val="18"/>
        </w:rPr>
      </w:pPr>
    </w:p>
    <w:p w:rsidRPr="00D90AAC" w:rsidR="007273F3" w:rsidP="007273F3" w:rsidRDefault="007273F3" w14:paraId="627E777E" w14:textId="13FBB369">
      <w:pPr>
        <w:tabs>
          <w:tab w:val="left" w:pos="1635"/>
        </w:tabs>
        <w:spacing w:line="240" w:lineRule="auto"/>
        <w:rPr>
          <w:rFonts w:cs="Calibri"/>
          <w:b/>
          <w:szCs w:val="18"/>
        </w:rPr>
      </w:pPr>
      <w:r w:rsidRPr="00D90AAC">
        <w:rPr>
          <w:rFonts w:cs="Calibri"/>
          <w:b/>
          <w:szCs w:val="18"/>
        </w:rPr>
        <w:t xml:space="preserve">Wat heeft kabinet </w:t>
      </w:r>
      <w:r w:rsidR="00D90AAC">
        <w:rPr>
          <w:rFonts w:cs="Calibri"/>
          <w:b/>
          <w:szCs w:val="18"/>
        </w:rPr>
        <w:t>gedaan in Iran en Saudi-Arabië?</w:t>
      </w:r>
    </w:p>
    <w:p w:rsidRPr="007273F3" w:rsidR="007273F3" w:rsidP="007273F3" w:rsidRDefault="007273F3" w14:paraId="28BB17BC" w14:textId="77777777">
      <w:pPr>
        <w:tabs>
          <w:tab w:val="left" w:pos="1635"/>
        </w:tabs>
        <w:spacing w:line="240" w:lineRule="auto"/>
        <w:rPr>
          <w:rFonts w:cs="Calibri"/>
          <w:szCs w:val="18"/>
        </w:rPr>
      </w:pPr>
    </w:p>
    <w:p w:rsidRPr="00D90AAC" w:rsidR="007273F3" w:rsidP="007273F3" w:rsidRDefault="007273F3" w14:paraId="2C8A3D8C" w14:textId="77777777">
      <w:pPr>
        <w:tabs>
          <w:tab w:val="left" w:pos="1635"/>
        </w:tabs>
        <w:spacing w:line="240" w:lineRule="auto"/>
        <w:rPr>
          <w:rFonts w:cs="Calibri"/>
          <w:b/>
          <w:szCs w:val="18"/>
        </w:rPr>
      </w:pPr>
      <w:r w:rsidRPr="00D90AAC">
        <w:rPr>
          <w:rFonts w:cs="Calibri"/>
          <w:b/>
          <w:szCs w:val="18"/>
        </w:rPr>
        <w:t>Antwoord</w:t>
      </w:r>
    </w:p>
    <w:p w:rsidR="00D90AAC" w:rsidP="007273F3" w:rsidRDefault="00D90AAC" w14:paraId="473E6629" w14:textId="77777777">
      <w:pPr>
        <w:tabs>
          <w:tab w:val="left" w:pos="1635"/>
        </w:tabs>
        <w:spacing w:line="240" w:lineRule="auto"/>
        <w:rPr>
          <w:rFonts w:cs="Calibri"/>
          <w:szCs w:val="18"/>
        </w:rPr>
      </w:pPr>
    </w:p>
    <w:p w:rsidRPr="00D90AAC" w:rsidR="00D90AAC" w:rsidP="007273F3" w:rsidRDefault="00D90AAC" w14:paraId="6852FC85" w14:textId="52AE74F9">
      <w:pPr>
        <w:tabs>
          <w:tab w:val="left" w:pos="1635"/>
        </w:tabs>
        <w:spacing w:line="240" w:lineRule="auto"/>
        <w:rPr>
          <w:rFonts w:cs="Calibri"/>
          <w:i/>
          <w:szCs w:val="18"/>
        </w:rPr>
      </w:pPr>
      <w:r w:rsidRPr="00D90AAC">
        <w:rPr>
          <w:rFonts w:cs="Calibri"/>
          <w:i/>
          <w:szCs w:val="18"/>
        </w:rPr>
        <w:t>Iran</w:t>
      </w:r>
    </w:p>
    <w:p w:rsidR="007273F3" w:rsidP="007273F3" w:rsidRDefault="007273F3" w14:paraId="6604A8F8" w14:textId="09C9CDB6">
      <w:pPr>
        <w:tabs>
          <w:tab w:val="left" w:pos="1635"/>
        </w:tabs>
        <w:spacing w:line="240" w:lineRule="auto"/>
        <w:rPr>
          <w:rFonts w:cs="Calibri"/>
          <w:szCs w:val="18"/>
        </w:rPr>
      </w:pPr>
      <w:r w:rsidRPr="007273F3">
        <w:rPr>
          <w:rFonts w:cs="Calibri"/>
          <w:szCs w:val="18"/>
        </w:rPr>
        <w:t xml:space="preserve">Naar aanleiding van het gesloten nucleaire akkoord tussen E3+3 en Iran </w:t>
      </w:r>
      <w:r w:rsidR="001A4949">
        <w:rPr>
          <w:rFonts w:cs="Calibri"/>
          <w:szCs w:val="18"/>
        </w:rPr>
        <w:t xml:space="preserve">en de hieruit resulterende mogelijke sanctieverlichting vanaf 2016 </w:t>
      </w:r>
      <w:r w:rsidR="00D90AAC">
        <w:rPr>
          <w:rFonts w:cs="Calibri"/>
          <w:szCs w:val="18"/>
        </w:rPr>
        <w:t>bezochte</w:t>
      </w:r>
      <w:r w:rsidRPr="007273F3">
        <w:rPr>
          <w:rFonts w:cs="Calibri"/>
          <w:szCs w:val="18"/>
        </w:rPr>
        <w:t xml:space="preserve">n </w:t>
      </w:r>
      <w:r w:rsidR="00D90AAC">
        <w:rPr>
          <w:rFonts w:cs="Calibri"/>
          <w:szCs w:val="18"/>
        </w:rPr>
        <w:t>de ministers van Buitenlandse Zaken en van Economische Zaken</w:t>
      </w:r>
      <w:r w:rsidRPr="007273F3">
        <w:rPr>
          <w:rFonts w:cs="Calibri"/>
          <w:szCs w:val="18"/>
        </w:rPr>
        <w:t xml:space="preserve"> Iran. </w:t>
      </w:r>
      <w:r w:rsidR="001A4949">
        <w:rPr>
          <w:rFonts w:cs="Calibri"/>
          <w:szCs w:val="18"/>
        </w:rPr>
        <w:t>Tijdens zijn bezoek van 20</w:t>
      </w:r>
      <w:r w:rsidR="00B96F03">
        <w:rPr>
          <w:rFonts w:cs="Calibri"/>
          <w:szCs w:val="18"/>
        </w:rPr>
        <w:t>-21</w:t>
      </w:r>
      <w:r w:rsidR="001A4949">
        <w:rPr>
          <w:rFonts w:cs="Calibri"/>
          <w:szCs w:val="18"/>
        </w:rPr>
        <w:t xml:space="preserve"> september jl</w:t>
      </w:r>
      <w:r w:rsidR="00182250">
        <w:rPr>
          <w:rFonts w:cs="Calibri"/>
          <w:szCs w:val="18"/>
        </w:rPr>
        <w:t>.</w:t>
      </w:r>
      <w:r w:rsidR="001A4949">
        <w:rPr>
          <w:rFonts w:cs="Calibri"/>
          <w:szCs w:val="18"/>
        </w:rPr>
        <w:t xml:space="preserve"> onderzocht m</w:t>
      </w:r>
      <w:r w:rsidR="00D90AAC">
        <w:rPr>
          <w:rFonts w:cs="Calibri"/>
          <w:szCs w:val="18"/>
        </w:rPr>
        <w:t>inister</w:t>
      </w:r>
      <w:r w:rsidRPr="007273F3">
        <w:rPr>
          <w:rFonts w:cs="Calibri"/>
          <w:szCs w:val="18"/>
        </w:rPr>
        <w:t xml:space="preserve"> Koenders </w:t>
      </w:r>
      <w:r w:rsidR="00D90AAC">
        <w:rPr>
          <w:rFonts w:cs="Calibri"/>
          <w:szCs w:val="18"/>
        </w:rPr>
        <w:t xml:space="preserve">de </w:t>
      </w:r>
      <w:r w:rsidRPr="007273F3">
        <w:rPr>
          <w:rFonts w:cs="Calibri"/>
          <w:szCs w:val="18"/>
        </w:rPr>
        <w:t xml:space="preserve">mogelijkheden voor samenwerking op politiek, cultureel en economisch gebied. Minister Kamp </w:t>
      </w:r>
      <w:r w:rsidR="001A4949">
        <w:rPr>
          <w:rFonts w:cs="Calibri"/>
          <w:szCs w:val="18"/>
        </w:rPr>
        <w:t>nam tijdens zijn werkbezoek</w:t>
      </w:r>
      <w:r w:rsidR="00D90AAC">
        <w:rPr>
          <w:rFonts w:cs="Calibri"/>
          <w:szCs w:val="18"/>
        </w:rPr>
        <w:t xml:space="preserve"> van 22-25 november</w:t>
      </w:r>
      <w:r w:rsidR="001A4949">
        <w:rPr>
          <w:rFonts w:cs="Calibri"/>
          <w:szCs w:val="18"/>
        </w:rPr>
        <w:t xml:space="preserve"> jl.</w:t>
      </w:r>
      <w:r w:rsidR="00D90AAC">
        <w:rPr>
          <w:rFonts w:cs="Calibri"/>
          <w:szCs w:val="18"/>
        </w:rPr>
        <w:t xml:space="preserve"> deel aan</w:t>
      </w:r>
      <w:r w:rsidRPr="007273F3">
        <w:rPr>
          <w:rFonts w:cs="Calibri"/>
          <w:szCs w:val="18"/>
        </w:rPr>
        <w:t xml:space="preserve"> het Gas Exporting Countries Forum (GECF)</w:t>
      </w:r>
      <w:r w:rsidR="00D90AAC">
        <w:rPr>
          <w:rFonts w:cs="Calibri"/>
          <w:szCs w:val="18"/>
        </w:rPr>
        <w:t xml:space="preserve"> en ontmoette</w:t>
      </w:r>
      <w:r w:rsidRPr="007273F3">
        <w:rPr>
          <w:rFonts w:cs="Calibri"/>
          <w:szCs w:val="18"/>
        </w:rPr>
        <w:t xml:space="preserve"> onder meer de </w:t>
      </w:r>
      <w:r w:rsidR="00D90AAC">
        <w:rPr>
          <w:rFonts w:cs="Calibri"/>
          <w:szCs w:val="18"/>
        </w:rPr>
        <w:t>m</w:t>
      </w:r>
      <w:r w:rsidRPr="007273F3">
        <w:rPr>
          <w:rFonts w:cs="Calibri"/>
          <w:szCs w:val="18"/>
        </w:rPr>
        <w:t xml:space="preserve">inisters van Economische Zaken, Petroleum en Landbouw. </w:t>
      </w:r>
      <w:r w:rsidR="001A4949">
        <w:rPr>
          <w:rFonts w:cs="Calibri"/>
          <w:szCs w:val="18"/>
        </w:rPr>
        <w:t>Dit</w:t>
      </w:r>
      <w:r w:rsidRPr="007273F3">
        <w:rPr>
          <w:rFonts w:cs="Calibri"/>
          <w:szCs w:val="18"/>
        </w:rPr>
        <w:t xml:space="preserve"> verkennende bezoek stond in het teken van stapsgewijze hervatting van de economische relatie met Iran en het versterken van de randvoorwaarden voor bilaterale handel en investeringen voor de periode na de </w:t>
      </w:r>
      <w:r w:rsidR="001A4949">
        <w:rPr>
          <w:rFonts w:cs="Calibri"/>
          <w:szCs w:val="18"/>
        </w:rPr>
        <w:t>mogelijke</w:t>
      </w:r>
      <w:r w:rsidRPr="007273F3">
        <w:rPr>
          <w:rFonts w:cs="Calibri"/>
          <w:szCs w:val="18"/>
        </w:rPr>
        <w:t xml:space="preserve"> sanctieverlichting. </w:t>
      </w:r>
      <w:r w:rsidR="00D90AAC">
        <w:rPr>
          <w:rFonts w:cs="Calibri"/>
          <w:szCs w:val="18"/>
        </w:rPr>
        <w:t xml:space="preserve">Beide ministers hebben tijdens hun </w:t>
      </w:r>
      <w:r w:rsidRPr="007273F3">
        <w:rPr>
          <w:rFonts w:cs="Calibri"/>
          <w:szCs w:val="18"/>
        </w:rPr>
        <w:t xml:space="preserve">bezoek aan Iran de mensenrechten besproken.  </w:t>
      </w:r>
    </w:p>
    <w:p w:rsidRPr="007273F3" w:rsidR="00D90AAC" w:rsidP="007273F3" w:rsidRDefault="00D90AAC" w14:paraId="42B57692" w14:textId="77777777">
      <w:pPr>
        <w:tabs>
          <w:tab w:val="left" w:pos="1635"/>
        </w:tabs>
        <w:spacing w:line="240" w:lineRule="auto"/>
        <w:rPr>
          <w:rFonts w:cs="Calibri"/>
          <w:szCs w:val="18"/>
        </w:rPr>
      </w:pPr>
    </w:p>
    <w:p w:rsidRPr="00D90AAC" w:rsidR="00D90AAC" w:rsidP="007273F3" w:rsidRDefault="00D90AAC" w14:paraId="4FE6D1CD" w14:textId="34BAF01F">
      <w:pPr>
        <w:tabs>
          <w:tab w:val="left" w:pos="1635"/>
        </w:tabs>
        <w:spacing w:line="240" w:lineRule="auto"/>
        <w:rPr>
          <w:rFonts w:cs="Calibri"/>
          <w:i/>
          <w:szCs w:val="18"/>
        </w:rPr>
      </w:pPr>
      <w:r w:rsidRPr="00D90AAC">
        <w:rPr>
          <w:rFonts w:cs="Calibri"/>
          <w:i/>
          <w:szCs w:val="18"/>
        </w:rPr>
        <w:t>Saudi-Arabië</w:t>
      </w:r>
    </w:p>
    <w:p w:rsidR="007273F3" w:rsidP="008204B5" w:rsidRDefault="007273F3" w14:paraId="0A0956F0" w14:textId="2875FACE">
      <w:pPr>
        <w:tabs>
          <w:tab w:val="left" w:pos="1635"/>
        </w:tabs>
        <w:spacing w:line="240" w:lineRule="auto"/>
        <w:rPr>
          <w:rFonts w:cs="Calibri"/>
          <w:szCs w:val="18"/>
        </w:rPr>
      </w:pPr>
      <w:r w:rsidRPr="007273F3">
        <w:rPr>
          <w:rFonts w:cs="Calibri"/>
          <w:szCs w:val="18"/>
        </w:rPr>
        <w:t>Van 3 tot en met 5 november jl. bracht Minister Kamp een werkbezoek aan Sa</w:t>
      </w:r>
      <w:r w:rsidR="00D90AAC">
        <w:rPr>
          <w:rFonts w:cs="Calibri"/>
          <w:szCs w:val="18"/>
        </w:rPr>
        <w:t>u</w:t>
      </w:r>
      <w:r w:rsidRPr="007273F3">
        <w:rPr>
          <w:rFonts w:cs="Calibri"/>
          <w:szCs w:val="18"/>
        </w:rPr>
        <w:t>di-Arabië. Aanleiding voor het bezoek was het Carbon Sequestration Leadership Forum in Riyadh, een internationale conferentie over CO2-opslag. Daarnaast had het bezoek als doel de economische kansen voor Nederland in Sa</w:t>
      </w:r>
      <w:r w:rsidR="00D90AAC">
        <w:rPr>
          <w:rFonts w:cs="Calibri"/>
          <w:szCs w:val="18"/>
        </w:rPr>
        <w:t>u</w:t>
      </w:r>
      <w:r w:rsidRPr="007273F3">
        <w:rPr>
          <w:rFonts w:cs="Calibri"/>
          <w:szCs w:val="18"/>
        </w:rPr>
        <w:t>di-Arabië te vergroten. Zo is er bijvoorbeeld gesproken over nauwere samenwerking tussen Nederland en Sa</w:t>
      </w:r>
      <w:r w:rsidR="00D90AAC">
        <w:rPr>
          <w:rFonts w:cs="Calibri"/>
          <w:szCs w:val="18"/>
        </w:rPr>
        <w:t>u</w:t>
      </w:r>
      <w:r w:rsidRPr="007273F3">
        <w:rPr>
          <w:rFonts w:cs="Calibri"/>
          <w:szCs w:val="18"/>
        </w:rPr>
        <w:t xml:space="preserve">di-Arabië op het gebied van energie(-efficiency). Tijdens zijn bezoek heeft de minister ook aandacht gevraagd voor mensenrechten en het belang van een permanente en open dialoog, </w:t>
      </w:r>
      <w:r w:rsidR="00D90AAC">
        <w:rPr>
          <w:rFonts w:cs="Calibri"/>
          <w:szCs w:val="18"/>
        </w:rPr>
        <w:t>met</w:t>
      </w:r>
      <w:r w:rsidRPr="007273F3">
        <w:rPr>
          <w:rFonts w:cs="Calibri"/>
          <w:szCs w:val="18"/>
        </w:rPr>
        <w:t xml:space="preserve"> ruimte voor</w:t>
      </w:r>
      <w:r w:rsidR="00D90AAC">
        <w:rPr>
          <w:rFonts w:cs="Calibri"/>
          <w:szCs w:val="18"/>
        </w:rPr>
        <w:t xml:space="preserve"> verschillende</w:t>
      </w:r>
      <w:r w:rsidRPr="007273F3">
        <w:rPr>
          <w:rFonts w:cs="Calibri"/>
          <w:szCs w:val="18"/>
        </w:rPr>
        <w:t xml:space="preserve"> standpunten</w:t>
      </w:r>
      <w:r w:rsidR="00D90AAC">
        <w:rPr>
          <w:rFonts w:cs="Calibri"/>
          <w:szCs w:val="18"/>
        </w:rPr>
        <w:t>.</w:t>
      </w:r>
    </w:p>
    <w:p w:rsidR="00E634B5" w:rsidP="00E634B5" w:rsidRDefault="00E634B5" w14:paraId="3E78530E" w14:textId="77777777">
      <w:pPr>
        <w:tabs>
          <w:tab w:val="left" w:pos="1635"/>
        </w:tabs>
        <w:spacing w:line="240" w:lineRule="auto"/>
        <w:rPr>
          <w:rFonts w:cs="Calibri"/>
          <w:szCs w:val="18"/>
        </w:rPr>
      </w:pPr>
    </w:p>
    <w:p w:rsidR="007048C3" w:rsidP="00E634B5" w:rsidRDefault="007048C3" w14:paraId="17B4B68C" w14:textId="18FE9775">
      <w:pPr>
        <w:tabs>
          <w:tab w:val="left" w:pos="1635"/>
        </w:tabs>
        <w:spacing w:line="240" w:lineRule="auto"/>
        <w:rPr>
          <w:rFonts w:cs="Calibri"/>
          <w:szCs w:val="18"/>
        </w:rPr>
      </w:pPr>
    </w:p>
    <w:p w:rsidR="007048C3" w:rsidP="00E634B5" w:rsidRDefault="007048C3" w14:paraId="0763C163" w14:textId="77777777">
      <w:pPr>
        <w:tabs>
          <w:tab w:val="left" w:pos="1635"/>
        </w:tabs>
        <w:spacing w:line="240" w:lineRule="auto"/>
        <w:rPr>
          <w:rFonts w:cs="Calibri"/>
          <w:szCs w:val="18"/>
        </w:rPr>
      </w:pPr>
    </w:p>
    <w:p w:rsidR="007048C3" w:rsidP="00E634B5" w:rsidRDefault="007048C3" w14:paraId="6E2C4605" w14:textId="77777777">
      <w:pPr>
        <w:tabs>
          <w:tab w:val="left" w:pos="1635"/>
        </w:tabs>
        <w:spacing w:line="240" w:lineRule="auto"/>
        <w:rPr>
          <w:rFonts w:cs="Calibri"/>
          <w:szCs w:val="18"/>
        </w:rPr>
      </w:pPr>
    </w:p>
    <w:p w:rsidR="007048C3" w:rsidP="00E634B5" w:rsidRDefault="007048C3" w14:paraId="348D0321" w14:textId="77777777">
      <w:pPr>
        <w:tabs>
          <w:tab w:val="left" w:pos="1635"/>
        </w:tabs>
        <w:spacing w:line="240" w:lineRule="auto"/>
        <w:rPr>
          <w:rFonts w:cs="Calibri"/>
          <w:szCs w:val="18"/>
        </w:rPr>
      </w:pPr>
    </w:p>
    <w:p w:rsidR="007048C3" w:rsidP="00E634B5" w:rsidRDefault="007048C3" w14:paraId="712B7F81" w14:textId="77777777">
      <w:pPr>
        <w:tabs>
          <w:tab w:val="left" w:pos="1635"/>
        </w:tabs>
        <w:spacing w:line="240" w:lineRule="auto"/>
        <w:rPr>
          <w:rFonts w:cs="Calibri"/>
          <w:szCs w:val="18"/>
        </w:rPr>
      </w:pPr>
    </w:p>
    <w:p w:rsidR="007048C3" w:rsidP="00E634B5" w:rsidRDefault="007048C3" w14:paraId="1591CB53" w14:textId="77777777">
      <w:pPr>
        <w:tabs>
          <w:tab w:val="left" w:pos="1635"/>
        </w:tabs>
        <w:spacing w:line="240" w:lineRule="auto"/>
        <w:rPr>
          <w:rFonts w:cs="Calibri"/>
          <w:szCs w:val="18"/>
        </w:rPr>
      </w:pPr>
    </w:p>
    <w:p w:rsidR="007048C3" w:rsidP="00E634B5" w:rsidRDefault="007048C3" w14:paraId="451D2B18" w14:textId="77777777">
      <w:pPr>
        <w:tabs>
          <w:tab w:val="left" w:pos="1635"/>
        </w:tabs>
        <w:spacing w:line="240" w:lineRule="auto"/>
        <w:rPr>
          <w:rFonts w:cs="Calibri"/>
          <w:szCs w:val="18"/>
        </w:rPr>
      </w:pPr>
    </w:p>
    <w:p w:rsidR="007048C3" w:rsidP="00E634B5" w:rsidRDefault="007048C3" w14:paraId="0F73E129" w14:textId="77777777">
      <w:pPr>
        <w:tabs>
          <w:tab w:val="left" w:pos="1635"/>
        </w:tabs>
        <w:spacing w:line="240" w:lineRule="auto"/>
        <w:rPr>
          <w:rFonts w:cs="Calibri"/>
          <w:szCs w:val="18"/>
        </w:rPr>
      </w:pPr>
    </w:p>
    <w:p w:rsidR="007048C3" w:rsidP="00E634B5" w:rsidRDefault="007048C3" w14:paraId="531C8338" w14:textId="77777777">
      <w:pPr>
        <w:tabs>
          <w:tab w:val="left" w:pos="1635"/>
        </w:tabs>
        <w:spacing w:line="240" w:lineRule="auto"/>
        <w:rPr>
          <w:rFonts w:cs="Calibri"/>
          <w:szCs w:val="18"/>
        </w:rPr>
      </w:pPr>
    </w:p>
    <w:p w:rsidR="00002CB8" w:rsidP="00E634B5" w:rsidRDefault="00E634B5" w14:paraId="4633146D" w14:textId="77777777">
      <w:pPr>
        <w:tabs>
          <w:tab w:val="left" w:pos="1635"/>
        </w:tabs>
        <w:spacing w:line="240" w:lineRule="auto"/>
        <w:rPr>
          <w:rFonts w:cs="Calibri"/>
          <w:b/>
          <w:szCs w:val="18"/>
        </w:rPr>
      </w:pPr>
      <w:r w:rsidRPr="00E634B5">
        <w:rPr>
          <w:rFonts w:cs="Calibri"/>
          <w:b/>
          <w:szCs w:val="18"/>
        </w:rPr>
        <w:lastRenderedPageBreak/>
        <w:t>Vraag</w:t>
      </w:r>
    </w:p>
    <w:p w:rsidR="00002CB8" w:rsidP="00E634B5" w:rsidRDefault="00002CB8" w14:paraId="0A3439FE" w14:textId="77777777">
      <w:pPr>
        <w:tabs>
          <w:tab w:val="left" w:pos="1635"/>
        </w:tabs>
        <w:spacing w:line="240" w:lineRule="auto"/>
        <w:rPr>
          <w:rFonts w:cs="Calibri"/>
          <w:b/>
          <w:szCs w:val="18"/>
        </w:rPr>
      </w:pPr>
    </w:p>
    <w:p w:rsidRPr="00E634B5" w:rsidR="00E634B5" w:rsidP="00E634B5" w:rsidRDefault="00C74FF7" w14:paraId="175D7289" w14:textId="30FFE1C0">
      <w:pPr>
        <w:tabs>
          <w:tab w:val="left" w:pos="1635"/>
        </w:tabs>
        <w:spacing w:line="240" w:lineRule="auto"/>
        <w:rPr>
          <w:rFonts w:cs="Calibri"/>
          <w:b/>
          <w:szCs w:val="18"/>
        </w:rPr>
      </w:pPr>
      <w:r>
        <w:rPr>
          <w:rFonts w:cs="Calibri"/>
          <w:b/>
          <w:szCs w:val="18"/>
        </w:rPr>
        <w:t>De minister</w:t>
      </w:r>
      <w:r w:rsidR="00E634B5">
        <w:rPr>
          <w:rFonts w:cs="Calibri"/>
          <w:b/>
          <w:szCs w:val="18"/>
        </w:rPr>
        <w:t xml:space="preserve"> refereert aan het Deense model ten aanzien van </w:t>
      </w:r>
      <w:r w:rsidRPr="00E634B5" w:rsidR="00E634B5">
        <w:rPr>
          <w:rFonts w:cs="Calibri"/>
          <w:b/>
          <w:szCs w:val="18"/>
        </w:rPr>
        <w:t>onlangs gelanceerde klimaatfondsen</w:t>
      </w:r>
      <w:r w:rsidR="00E634B5">
        <w:rPr>
          <w:rFonts w:cs="Calibri"/>
          <w:b/>
          <w:szCs w:val="18"/>
        </w:rPr>
        <w:t>.</w:t>
      </w:r>
      <w:r w:rsidRPr="00E634B5" w:rsidR="00E634B5">
        <w:rPr>
          <w:rFonts w:cs="Calibri"/>
          <w:b/>
          <w:szCs w:val="18"/>
        </w:rPr>
        <w:t xml:space="preserve"> Hoe ziet het Deense model eruit?</w:t>
      </w:r>
    </w:p>
    <w:p w:rsidRPr="00E634B5" w:rsidR="00E634B5" w:rsidP="00E634B5" w:rsidRDefault="00E634B5" w14:paraId="76FFC048" w14:textId="77777777">
      <w:pPr>
        <w:tabs>
          <w:tab w:val="left" w:pos="1635"/>
        </w:tabs>
        <w:spacing w:line="240" w:lineRule="auto"/>
        <w:rPr>
          <w:rFonts w:cs="Calibri"/>
          <w:szCs w:val="18"/>
        </w:rPr>
      </w:pPr>
    </w:p>
    <w:p w:rsidRPr="00E634B5" w:rsidR="00E634B5" w:rsidP="00E634B5" w:rsidRDefault="00E634B5" w14:paraId="4C8088E6" w14:textId="77777777">
      <w:pPr>
        <w:tabs>
          <w:tab w:val="left" w:pos="1635"/>
        </w:tabs>
        <w:spacing w:line="240" w:lineRule="auto"/>
        <w:rPr>
          <w:rFonts w:cs="Calibri"/>
          <w:b/>
          <w:szCs w:val="18"/>
        </w:rPr>
      </w:pPr>
      <w:r w:rsidRPr="00E634B5">
        <w:rPr>
          <w:rFonts w:cs="Calibri"/>
          <w:b/>
          <w:szCs w:val="18"/>
        </w:rPr>
        <w:t>Antwoord</w:t>
      </w:r>
    </w:p>
    <w:p w:rsidRPr="00D10570" w:rsidR="00D10570" w:rsidP="00D10570" w:rsidRDefault="00D10570" w14:paraId="18AB4FF9" w14:textId="33456D9E">
      <w:pPr>
        <w:tabs>
          <w:tab w:val="left" w:pos="1635"/>
        </w:tabs>
        <w:spacing w:line="240" w:lineRule="auto"/>
        <w:rPr>
          <w:rFonts w:cs="Calibri"/>
          <w:szCs w:val="18"/>
        </w:rPr>
      </w:pPr>
    </w:p>
    <w:p w:rsidRPr="00742E65" w:rsidR="00D10570" w:rsidP="00D10570" w:rsidRDefault="00D10570" w14:paraId="7F27C1DE" w14:textId="77777777">
      <w:r w:rsidRPr="00742E65">
        <w:t xml:space="preserve">Het Deense klimaatfonds, Danish Climate Investment Fund (KIF) is opgericht door de Deense overheid en wordt beheerd door het Deense Investeringsfonds voor ontwikkelingslanden (IFU), het Deense FMO. Het Fonds heeft tot doel om de uitstoot van broeikasgassen tegen te gaan door de overdracht van Deense kennis naar ontwikkelingslanden te bevorderen. Het fonds ondersteunt daartoe investeringen van Deense bedrijven in opkomende markten in Azië, Afrika, Latijns-Amerika en delen van Europa. Belangrijkste interventies van het fonds zijn deelnemingen, (achtergestelde) leningen en garanties. Het fonds is succesvol en start op korte termijn een tweede fase. In totaal is met een publieke inzet van EUR 70 miljoen en EUR 100 miljoen van Deense pensioenfondsen bijna een miljard aan investeringen mogelijk gemaakt. </w:t>
      </w:r>
    </w:p>
    <w:p w:rsidR="00E634B5" w:rsidP="008204B5" w:rsidRDefault="00E634B5" w14:paraId="0D2F85AC" w14:textId="77777777">
      <w:pPr>
        <w:tabs>
          <w:tab w:val="left" w:pos="1635"/>
        </w:tabs>
        <w:spacing w:line="240" w:lineRule="auto"/>
        <w:rPr>
          <w:rFonts w:cs="Calibri"/>
          <w:szCs w:val="18"/>
        </w:rPr>
      </w:pPr>
    </w:p>
    <w:p w:rsidRPr="00742E65" w:rsidR="007048C3" w:rsidP="008204B5" w:rsidRDefault="007048C3" w14:paraId="3E97712B" w14:textId="77777777">
      <w:pPr>
        <w:tabs>
          <w:tab w:val="left" w:pos="1635"/>
        </w:tabs>
        <w:spacing w:line="240" w:lineRule="auto"/>
        <w:rPr>
          <w:rFonts w:cs="Calibri"/>
          <w:szCs w:val="18"/>
        </w:rPr>
      </w:pPr>
    </w:p>
    <w:p w:rsidRPr="00742E65" w:rsidR="00002CB8" w:rsidP="00ED7B43" w:rsidRDefault="00B6591B" w14:paraId="0EF9A4EB" w14:textId="77777777">
      <w:pPr>
        <w:tabs>
          <w:tab w:val="left" w:pos="1635"/>
        </w:tabs>
        <w:spacing w:line="240" w:lineRule="auto"/>
        <w:rPr>
          <w:rFonts w:cs="Calibri"/>
          <w:b/>
          <w:szCs w:val="18"/>
        </w:rPr>
      </w:pPr>
      <w:r w:rsidRPr="00742E65">
        <w:rPr>
          <w:rFonts w:cs="Calibri"/>
          <w:b/>
          <w:szCs w:val="18"/>
        </w:rPr>
        <w:t>Vraag</w:t>
      </w:r>
    </w:p>
    <w:p w:rsidRPr="00742E65" w:rsidR="00002CB8" w:rsidP="00ED7B43" w:rsidRDefault="00002CB8" w14:paraId="079A57A6" w14:textId="77777777">
      <w:pPr>
        <w:tabs>
          <w:tab w:val="left" w:pos="1635"/>
        </w:tabs>
        <w:spacing w:line="240" w:lineRule="auto"/>
        <w:rPr>
          <w:rFonts w:cs="Calibri"/>
          <w:b/>
          <w:szCs w:val="18"/>
        </w:rPr>
      </w:pPr>
    </w:p>
    <w:p w:rsidRPr="00742E65" w:rsidR="00ED7B43" w:rsidP="00ED7B43" w:rsidRDefault="00ED7B43" w14:paraId="7FC9798C" w14:textId="1A389434">
      <w:pPr>
        <w:tabs>
          <w:tab w:val="left" w:pos="1635"/>
        </w:tabs>
        <w:spacing w:line="240" w:lineRule="auto"/>
        <w:rPr>
          <w:rFonts w:cs="Calibri"/>
          <w:b/>
          <w:szCs w:val="18"/>
        </w:rPr>
      </w:pPr>
      <w:r w:rsidRPr="00742E65">
        <w:rPr>
          <w:rFonts w:cs="Calibri"/>
          <w:b/>
          <w:szCs w:val="18"/>
        </w:rPr>
        <w:t xml:space="preserve">Kan een ‘carve out’ voor klimaatwetgeving </w:t>
      </w:r>
      <w:r w:rsidRPr="00742E65" w:rsidR="00B96F03">
        <w:rPr>
          <w:rFonts w:cs="Calibri"/>
          <w:b/>
          <w:szCs w:val="18"/>
        </w:rPr>
        <w:t>worden opgenomen in TTIP</w:t>
      </w:r>
      <w:r w:rsidRPr="00742E65">
        <w:rPr>
          <w:rFonts w:cs="Calibri"/>
          <w:b/>
          <w:szCs w:val="18"/>
        </w:rPr>
        <w:t>?</w:t>
      </w:r>
    </w:p>
    <w:p w:rsidRPr="00742E65" w:rsidR="00ED7B43" w:rsidP="00ED7B43" w:rsidRDefault="00ED7B43" w14:paraId="6F48EA5D" w14:textId="77777777">
      <w:pPr>
        <w:tabs>
          <w:tab w:val="left" w:pos="1635"/>
        </w:tabs>
        <w:spacing w:line="240" w:lineRule="auto"/>
        <w:rPr>
          <w:rFonts w:cs="Calibri"/>
          <w:szCs w:val="18"/>
        </w:rPr>
      </w:pPr>
    </w:p>
    <w:p w:rsidRPr="00742E65" w:rsidR="00ED7B43" w:rsidP="00ED7B43" w:rsidRDefault="00ED7B43" w14:paraId="5B53F163" w14:textId="77777777">
      <w:pPr>
        <w:tabs>
          <w:tab w:val="left" w:pos="1635"/>
        </w:tabs>
        <w:spacing w:line="240" w:lineRule="auto"/>
        <w:rPr>
          <w:rFonts w:cs="Calibri"/>
          <w:b/>
          <w:szCs w:val="18"/>
        </w:rPr>
      </w:pPr>
      <w:r w:rsidRPr="00742E65">
        <w:rPr>
          <w:rFonts w:cs="Calibri"/>
          <w:b/>
          <w:szCs w:val="18"/>
        </w:rPr>
        <w:t>Antwoord</w:t>
      </w:r>
    </w:p>
    <w:p w:rsidRPr="00742E65" w:rsidR="00324BB3" w:rsidP="00B96F03" w:rsidRDefault="00324BB3" w14:paraId="7ABC0759" w14:textId="77777777">
      <w:pPr>
        <w:tabs>
          <w:tab w:val="left" w:pos="1635"/>
        </w:tabs>
        <w:spacing w:line="240" w:lineRule="auto"/>
        <w:rPr>
          <w:rFonts w:cs="Calibri"/>
          <w:szCs w:val="18"/>
        </w:rPr>
      </w:pPr>
    </w:p>
    <w:p w:rsidRPr="00742E65" w:rsidR="00662EF8" w:rsidP="00662EF8" w:rsidRDefault="00662EF8" w14:paraId="3192C59A" w14:textId="47877F8A">
      <w:pPr>
        <w:spacing w:line="240" w:lineRule="auto"/>
      </w:pPr>
      <w:r w:rsidRPr="00742E65">
        <w:t xml:space="preserve">Het kabinet hecht groot belang aan duidelijke waarborgen voor het recht van Staten te reguleren in het publieke belang op alle beleidsterreinen, waaronder het milieu. Er moet de garantie zijn dat overheden legitiem beleid kunnen maken om publieke belangen zoals de volksgezondheid en het milieu te beschermen. Ik heb daartoe voorstellen gedaan in EU-kader voor onderhandelingen over handels- en investeringsakkoorden en deze zijn omarmd in de EU-voorstellen voor een vernieuwd mechanisme van investeringsbescherming. </w:t>
      </w:r>
    </w:p>
    <w:p w:rsidRPr="00742E65" w:rsidR="00662EF8" w:rsidP="00662EF8" w:rsidRDefault="00662EF8" w14:paraId="66B365D5" w14:textId="77777777">
      <w:pPr>
        <w:spacing w:line="240" w:lineRule="auto"/>
      </w:pPr>
    </w:p>
    <w:p w:rsidRPr="00742E65" w:rsidR="00662EF8" w:rsidP="00662EF8" w:rsidRDefault="00662EF8" w14:paraId="0B5681C3" w14:textId="77777777">
      <w:pPr>
        <w:spacing w:line="240" w:lineRule="auto"/>
      </w:pPr>
      <w:r w:rsidRPr="00742E65">
        <w:t>Een uitzondering voor klimaatafspraken, de zogenaamde klimaat ‘carve-out’, hoewel op het oog wellicht sympathiek, is in de uitwerking problematisch. Immers, veel producten en diensten hebben invloed op klimaatverandering, in positieve of negatieve zin. Van kolencentrales tot fietsen, en van zonnepanelen tot veel uiteenlopende vormen van vervoer. Een klimaat ‘carve-out’ bakent derhalve onvoldoende af welke investeerders al dan niet een beroep zouden kunnen doen op investeringsbescherming buitenom de reguliere nationale rechtsgang. Dit schaadt de rechtszekerheid die ook nodig is om buitenlandse investeringen te stimuleren.</w:t>
      </w:r>
    </w:p>
    <w:p w:rsidRPr="00742E65" w:rsidR="00662EF8" w:rsidP="00662EF8" w:rsidRDefault="00662EF8" w14:paraId="10BCC01A" w14:textId="77777777">
      <w:pPr>
        <w:spacing w:line="240" w:lineRule="auto"/>
      </w:pPr>
    </w:p>
    <w:p w:rsidR="00662EF8" w:rsidP="00662EF8" w:rsidRDefault="00662EF8" w14:paraId="34226A01" w14:textId="77777777">
      <w:pPr>
        <w:spacing w:line="240" w:lineRule="auto"/>
      </w:pPr>
      <w:r w:rsidRPr="00742E65">
        <w:t>In het VAO TTIP van 12 november jl. heb ik een motie van het lid Thieme over het uitsluiten van milieuregels bij investeringsgeschillenbeslechting ontraden (Kamerstukken 21501-02, nr. 1546). Op 24 november heeft de Staatssecretaris van Infrastructuur en Milieu een motie van het lid Dik-Faber over een carve-outclausule voor investeringsarbitrage in het klimaatverdrag (Kamerstukken 31 793, nr. 128) eveneens ontraden. De Staatssecretaris wees er daarbij terecht op dat “er altijd internationaal getoetst [zal] worden.” Wel heb ik tijdens voornoemd VAO toegezegd de Kamer nader te informeren hoe de Nederlandse regering aankijkt tegen de mogelijkheid van bescherming van mens, dier en milieu in het vernieuwde geschillenbeslechtingsmechanisme. Het verzoek van een klimaat ‘carve out’ van het geschillenmechanisme is van eenzelfde strekking en zal daarin worden meegenomen.</w:t>
      </w:r>
    </w:p>
    <w:p w:rsidR="00703D77" w:rsidP="00AD09E3" w:rsidRDefault="00703D77" w14:paraId="5D645103" w14:textId="77777777"/>
    <w:p w:rsidR="00B96F03" w:rsidP="00B96F03" w:rsidRDefault="00B96F03" w14:paraId="0F1852AF" w14:textId="60002883">
      <w:pPr>
        <w:spacing w:line="240" w:lineRule="auto"/>
        <w:rPr>
          <w:b/>
          <w:szCs w:val="18"/>
          <w:u w:val="single"/>
        </w:rPr>
      </w:pPr>
      <w:r w:rsidRPr="00A93F8C">
        <w:rPr>
          <w:b/>
          <w:szCs w:val="18"/>
          <w:u w:val="single"/>
        </w:rPr>
        <w:lastRenderedPageBreak/>
        <w:t xml:space="preserve">Vragen van het lid </w:t>
      </w:r>
      <w:r>
        <w:rPr>
          <w:b/>
          <w:szCs w:val="18"/>
          <w:u w:val="single"/>
        </w:rPr>
        <w:t>Van Veldhoven (D66)</w:t>
      </w:r>
    </w:p>
    <w:p w:rsidR="00B6591B" w:rsidP="00B96F03" w:rsidRDefault="00B6591B" w14:paraId="5E09B4F5" w14:textId="192198E4">
      <w:pPr>
        <w:spacing w:line="240" w:lineRule="auto"/>
        <w:rPr>
          <w:b/>
          <w:szCs w:val="18"/>
        </w:rPr>
      </w:pPr>
    </w:p>
    <w:p w:rsidR="00B6591B" w:rsidP="00B96F03" w:rsidRDefault="00B6591B" w14:paraId="1C8799BD" w14:textId="77777777">
      <w:pPr>
        <w:spacing w:line="240" w:lineRule="auto"/>
        <w:rPr>
          <w:b/>
          <w:szCs w:val="18"/>
          <w:u w:val="single"/>
        </w:rPr>
      </w:pPr>
    </w:p>
    <w:p w:rsidRPr="00B6591B" w:rsidR="00B6591B" w:rsidP="00B6591B" w:rsidRDefault="00B6591B" w14:paraId="07A6D0C7" w14:textId="2E1DC81F">
      <w:pPr>
        <w:spacing w:line="240" w:lineRule="auto"/>
        <w:rPr>
          <w:b/>
          <w:szCs w:val="18"/>
        </w:rPr>
      </w:pPr>
      <w:r w:rsidRPr="00D45B29">
        <w:rPr>
          <w:b/>
        </w:rPr>
        <w:t>Vraag: Er is nog geen helderheid over de verschillende soorten financieringsstromen ten behoeve van opvang van asielzoekers en de structurele aanpak van het vluchtelingenprobleem. Hoe voorkomen we dat het geld naar symptoombestrijding gaat in plaats van naar structurele programma’s? Kan de minister de daarmee gemoeide bedragen zichtbaar maken in een apart begrotingsartikel?</w:t>
      </w:r>
      <w:r w:rsidRPr="00B6591B">
        <w:rPr>
          <w:b/>
          <w:szCs w:val="18"/>
        </w:rPr>
        <w:t xml:space="preserve">  </w:t>
      </w:r>
    </w:p>
    <w:p w:rsidR="00B6591B" w:rsidP="00B6591B" w:rsidRDefault="00B6591B" w14:paraId="25A41E3D" w14:textId="77777777">
      <w:pPr>
        <w:spacing w:line="240" w:lineRule="auto"/>
        <w:rPr>
          <w:szCs w:val="18"/>
        </w:rPr>
      </w:pPr>
    </w:p>
    <w:p w:rsidRPr="00B6591B" w:rsidR="00B6591B" w:rsidP="00B6591B" w:rsidRDefault="00B6591B" w14:paraId="2428C9A0" w14:textId="77777777">
      <w:pPr>
        <w:spacing w:line="240" w:lineRule="auto"/>
        <w:rPr>
          <w:b/>
          <w:szCs w:val="18"/>
        </w:rPr>
      </w:pPr>
      <w:r w:rsidRPr="00B6591B">
        <w:rPr>
          <w:b/>
          <w:szCs w:val="18"/>
        </w:rPr>
        <w:t>Antwoord</w:t>
      </w:r>
    </w:p>
    <w:p w:rsidR="00324BB3" w:rsidP="00B6591B" w:rsidRDefault="00324BB3" w14:paraId="29F8C8FC" w14:textId="77777777">
      <w:pPr>
        <w:spacing w:line="240" w:lineRule="auto"/>
        <w:rPr>
          <w:szCs w:val="18"/>
        </w:rPr>
      </w:pPr>
    </w:p>
    <w:p w:rsidR="00D45B29" w:rsidP="00D45B29" w:rsidRDefault="00D45B29" w14:paraId="35E61493" w14:textId="77777777">
      <w:pPr>
        <w:spacing w:line="240" w:lineRule="auto"/>
      </w:pPr>
      <w:r>
        <w:t xml:space="preserve">De totale uitgaven voor de opvang van asielzoekers worden opgenomen en verantwoord in de begroting van het ministerie van Veiligheid en Justitie. Op basis van richtlijnen van het Development Assistance Committee (DAC) van de OESO wordt een gedeelte van deze kosten aan ODA toegerekend, namelijk de kosten van de eerstejaars opvang van asielzoekers uit DAC-landen. Deze aan ODA toe te rekenen kosten worden meerjarig inzichtelijk gemaakt in bijlage 2A van de HGIS-nota. Voor verdere details over deze systematiek verwijst het kabinet naar de brief aan uw Kamer van 25 november jl. Daarnaast wordt in bijlage 8 van de HGIS-nota 2016 ook – inhoudelijk en budgettair - ingegaan op de inspanningen binnen de HGIS op het gebied van asiel en migratie, o.a. noodhulp en activiteiten op het gebied van Veiligheid en Rechtsorde. </w:t>
      </w:r>
    </w:p>
    <w:p w:rsidR="00B6591B" w:rsidP="00B6591B" w:rsidRDefault="00B6591B" w14:paraId="49285870" w14:textId="77777777">
      <w:pPr>
        <w:tabs>
          <w:tab w:val="left" w:pos="708"/>
          <w:tab w:val="center" w:pos="4153"/>
          <w:tab w:val="right" w:pos="8306"/>
        </w:tabs>
      </w:pPr>
    </w:p>
    <w:p w:rsidR="007A4282" w:rsidP="00B6591B" w:rsidRDefault="007A4282" w14:paraId="00A7AC70" w14:textId="77777777">
      <w:pPr>
        <w:tabs>
          <w:tab w:val="left" w:pos="708"/>
          <w:tab w:val="center" w:pos="4153"/>
          <w:tab w:val="right" w:pos="8306"/>
        </w:tabs>
        <w:rPr>
          <w:b/>
        </w:rPr>
      </w:pPr>
    </w:p>
    <w:p w:rsidR="00002CB8" w:rsidP="00B6591B" w:rsidRDefault="00B6591B" w14:paraId="24BD7707" w14:textId="77777777">
      <w:pPr>
        <w:tabs>
          <w:tab w:val="left" w:pos="708"/>
          <w:tab w:val="center" w:pos="4153"/>
          <w:tab w:val="right" w:pos="8306"/>
        </w:tabs>
        <w:rPr>
          <w:b/>
        </w:rPr>
      </w:pPr>
      <w:r w:rsidRPr="005F2C67">
        <w:rPr>
          <w:b/>
        </w:rPr>
        <w:t>Vraag</w:t>
      </w:r>
    </w:p>
    <w:p w:rsidR="00002CB8" w:rsidP="00B6591B" w:rsidRDefault="00002CB8" w14:paraId="7EE720EE" w14:textId="77777777">
      <w:pPr>
        <w:tabs>
          <w:tab w:val="left" w:pos="708"/>
          <w:tab w:val="center" w:pos="4153"/>
          <w:tab w:val="right" w:pos="8306"/>
        </w:tabs>
        <w:rPr>
          <w:b/>
        </w:rPr>
      </w:pPr>
    </w:p>
    <w:p w:rsidRPr="00E670F4" w:rsidR="00B6591B" w:rsidP="00B6591B" w:rsidRDefault="00B6591B" w14:paraId="4DFBE358" w14:textId="138C0D4E">
      <w:pPr>
        <w:tabs>
          <w:tab w:val="left" w:pos="708"/>
          <w:tab w:val="center" w:pos="4153"/>
          <w:tab w:val="right" w:pos="8306"/>
        </w:tabs>
        <w:rPr>
          <w:rFonts w:ascii="Times New Roman" w:hAnsi="Times New Roman"/>
          <w:b/>
          <w:lang w:eastAsia="zh-CN"/>
        </w:rPr>
      </w:pPr>
      <w:r>
        <w:rPr>
          <w:b/>
        </w:rPr>
        <w:t xml:space="preserve">Waar is de inzet op de Global Goals terug te zien in andere begrotingen?  </w:t>
      </w:r>
    </w:p>
    <w:p w:rsidR="00B6591B" w:rsidP="00B6591B" w:rsidRDefault="00B6591B" w14:paraId="534D8694" w14:textId="77777777">
      <w:pPr>
        <w:tabs>
          <w:tab w:val="left" w:pos="708"/>
          <w:tab w:val="center" w:pos="4153"/>
          <w:tab w:val="right" w:pos="8306"/>
        </w:tabs>
        <w:rPr>
          <w:b/>
        </w:rPr>
      </w:pPr>
    </w:p>
    <w:p w:rsidR="00884725" w:rsidP="00884725" w:rsidRDefault="00884725" w14:paraId="7DA68469" w14:textId="17AEB77C">
      <w:pPr>
        <w:rPr>
          <w:b/>
          <w:bCs/>
        </w:rPr>
      </w:pPr>
      <w:r>
        <w:rPr>
          <w:b/>
          <w:bCs/>
        </w:rPr>
        <w:t>Antwoord</w:t>
      </w:r>
    </w:p>
    <w:p w:rsidR="00002CB8" w:rsidP="00884725" w:rsidRDefault="00002CB8" w14:paraId="03E74220" w14:textId="77777777">
      <w:pPr>
        <w:rPr>
          <w:b/>
          <w:bCs/>
        </w:rPr>
      </w:pPr>
    </w:p>
    <w:p w:rsidRPr="00742E65" w:rsidR="00884725" w:rsidP="00884725" w:rsidRDefault="00884725" w14:paraId="7832BE0E" w14:textId="77777777">
      <w:r w:rsidRPr="00742E65">
        <w:t xml:space="preserve">De </w:t>
      </w:r>
      <w:r w:rsidRPr="00742E65">
        <w:rPr>
          <w:i/>
          <w:iCs/>
        </w:rPr>
        <w:t>Global Goals</w:t>
      </w:r>
      <w:r w:rsidRPr="00742E65">
        <w:t xml:space="preserve"> hebben een universeel karakter en hebben daarmee zowel betrekking op het overheidsbeleid in Nederland, als ook op het externe beleid van Nederland. Daarom zijn op vrijwel alle begrotingshoofdstukken uitgaven ten behoeve van de </w:t>
      </w:r>
      <w:r w:rsidRPr="00742E65">
        <w:rPr>
          <w:i/>
          <w:iCs/>
        </w:rPr>
        <w:t>Global Goals</w:t>
      </w:r>
      <w:r w:rsidRPr="00742E65">
        <w:t xml:space="preserve"> opgenomen. Zo zijn op de BHOS-begroting de meeste uitgaven op het terrein van ontwikkelingssamenwerking opgenomen en staan op de begroting van Infrastructuur en Milieu de uitgaven voor het bereiken van de duurzaamheidsdoelstellingen in Nederland. De komende tijd zal er op nationaal niveau met andere departementen gewerkt worden aan de implementatie van de </w:t>
      </w:r>
      <w:r w:rsidRPr="00742E65">
        <w:rPr>
          <w:i/>
          <w:iCs/>
        </w:rPr>
        <w:t>Global Goals.</w:t>
      </w:r>
      <w:r w:rsidRPr="00742E65">
        <w:t xml:space="preserve"> De regering zal de stand van zaken van de implementatie, monitoring en rapportage verder toelichten in de brief die in juli 2016 naar de Tweede Kamer gestuurd zal worden.</w:t>
      </w:r>
    </w:p>
    <w:p w:rsidR="00015B9B" w:rsidP="00324BB3" w:rsidRDefault="00015B9B" w14:paraId="2D599911" w14:textId="77777777">
      <w:pPr>
        <w:rPr>
          <w:b/>
        </w:rPr>
      </w:pPr>
    </w:p>
    <w:p w:rsidRPr="00742E65" w:rsidR="00EA3FC8" w:rsidP="00324BB3" w:rsidRDefault="00EA3FC8" w14:paraId="23FF7F8D" w14:textId="77777777">
      <w:pPr>
        <w:rPr>
          <w:b/>
        </w:rPr>
      </w:pPr>
    </w:p>
    <w:p w:rsidRPr="00742E65" w:rsidR="00002CB8" w:rsidP="00324BB3" w:rsidRDefault="00324BB3" w14:paraId="19AC914A" w14:textId="77777777">
      <w:pPr>
        <w:rPr>
          <w:b/>
        </w:rPr>
      </w:pPr>
      <w:r w:rsidRPr="00742E65">
        <w:rPr>
          <w:b/>
        </w:rPr>
        <w:t>Vraag</w:t>
      </w:r>
    </w:p>
    <w:p w:rsidRPr="00742E65" w:rsidR="00002CB8" w:rsidP="00324BB3" w:rsidRDefault="00002CB8" w14:paraId="38853EC2" w14:textId="77777777">
      <w:pPr>
        <w:rPr>
          <w:b/>
        </w:rPr>
      </w:pPr>
    </w:p>
    <w:p w:rsidRPr="00324BB3" w:rsidR="00324BB3" w:rsidP="00324BB3" w:rsidRDefault="00324BB3" w14:paraId="08C237F9" w14:textId="0C4E7258">
      <w:pPr>
        <w:rPr>
          <w:b/>
        </w:rPr>
      </w:pPr>
      <w:r w:rsidRPr="00742E65">
        <w:rPr>
          <w:b/>
        </w:rPr>
        <w:t>Orange Grove - 50 jonge ondernemers krijgen de kans om</w:t>
      </w:r>
      <w:r w:rsidRPr="00324BB3">
        <w:rPr>
          <w:b/>
        </w:rPr>
        <w:t xml:space="preserve"> op eigen initiatief een bedrijf op te zetten. Waar kunnen we deze aanpak nog meer toepassen?</w:t>
      </w:r>
    </w:p>
    <w:p w:rsidR="00324BB3" w:rsidP="00324BB3" w:rsidRDefault="00324BB3" w14:paraId="1DE9F8DE" w14:textId="77777777"/>
    <w:p w:rsidRPr="00324BB3" w:rsidR="00324BB3" w:rsidP="00324BB3" w:rsidRDefault="00324BB3" w14:paraId="33FD12F9" w14:textId="77777777">
      <w:pPr>
        <w:rPr>
          <w:b/>
        </w:rPr>
      </w:pPr>
      <w:r w:rsidRPr="00324BB3">
        <w:rPr>
          <w:b/>
        </w:rPr>
        <w:t>Antwoord</w:t>
      </w:r>
    </w:p>
    <w:p w:rsidR="00324BB3" w:rsidP="00324BB3" w:rsidRDefault="00324BB3" w14:paraId="32A8FE1B" w14:textId="77777777"/>
    <w:p w:rsidR="00324BB3" w:rsidP="00324BB3" w:rsidRDefault="00324BB3" w14:paraId="0ECDA863" w14:textId="78282FA0">
      <w:r>
        <w:t xml:space="preserve">Orange Grove is een initiatief vanuit de ambassade Athene om samen met het bedrijfsleven met name Griekse ondernemers te ondersteunen bij het starten van hun bedrijf. Dit model vindt reeds navolging, zij het in verschillende uitvoeringen. </w:t>
      </w:r>
      <w:r>
        <w:lastRenderedPageBreak/>
        <w:t xml:space="preserve">Bijvoorbeeld het project Orange Corner van de ambassade Pretoria, als platform voor Zuid-Afrikaanse en Nederlandse ondernemers en start ups, met als doel het bevorderen van publiek private samenwerking, het bieden van inzicht in nieuwe markten en netwerken, en het bevorderen van overdracht van kennis. Het Holland House in Bogota biedt een soortgelijk platform. Het Orange Plaza in San Jose biedt Nederlandse en lokale bedrijven, kennisinstellingen en maatschappelijke organisaties een platform voor co-creatie in de sectoren water, voedselzekerheid en op het gebied van MVO. In onze partnerlanden vervullen de agri-hubs een belangrijke rol als kenniscentrum voor Nederlandse en lokale ondernemers en maatschappelijke organisaties. </w:t>
      </w:r>
    </w:p>
    <w:p w:rsidR="00324BB3" w:rsidP="00AD09E3" w:rsidRDefault="00324BB3" w14:paraId="3F45444E" w14:textId="4B63E69C"/>
    <w:p w:rsidR="00D11125" w:rsidP="00AD09E3" w:rsidRDefault="00D11125" w14:paraId="6C43B8EA" w14:textId="77777777"/>
    <w:p w:rsidR="00002CB8" w:rsidP="00324BB3" w:rsidRDefault="00324BB3" w14:paraId="2B1B8FC6" w14:textId="77777777">
      <w:pPr>
        <w:rPr>
          <w:b/>
        </w:rPr>
      </w:pPr>
      <w:r w:rsidRPr="00324BB3">
        <w:rPr>
          <w:b/>
        </w:rPr>
        <w:t>Vraag</w:t>
      </w:r>
    </w:p>
    <w:p w:rsidR="00002CB8" w:rsidP="00324BB3" w:rsidRDefault="00002CB8" w14:paraId="29690812" w14:textId="77777777">
      <w:pPr>
        <w:rPr>
          <w:b/>
        </w:rPr>
      </w:pPr>
    </w:p>
    <w:p w:rsidRPr="00324BB3" w:rsidR="00324BB3" w:rsidP="00324BB3" w:rsidRDefault="00324BB3" w14:paraId="4A32019D" w14:textId="5B676A62">
      <w:pPr>
        <w:rPr>
          <w:b/>
        </w:rPr>
      </w:pPr>
      <w:r>
        <w:rPr>
          <w:b/>
        </w:rPr>
        <w:t>Vergeleken met de pijler</w:t>
      </w:r>
      <w:r w:rsidRPr="00324BB3">
        <w:rPr>
          <w:b/>
        </w:rPr>
        <w:t xml:space="preserve"> voor exportfinanciering bereikt het financieren van het lokale MKB </w:t>
      </w:r>
      <w:r>
        <w:rPr>
          <w:b/>
        </w:rPr>
        <w:t xml:space="preserve">als onderdeel van het DGGF </w:t>
      </w:r>
      <w:r w:rsidRPr="00324BB3">
        <w:rPr>
          <w:b/>
        </w:rPr>
        <w:t>veel resultaat. Kunnen de middelen van de exportfinancieringspijler worden overgeheveld naar de lokale MKB-pijler, met dien verstande dat er trekkingsrechten blijven voor succesvolle voorstellen op het terrein van exportfinanciering?</w:t>
      </w:r>
    </w:p>
    <w:p w:rsidR="00324BB3" w:rsidP="00324BB3" w:rsidRDefault="00324BB3" w14:paraId="7B74CE21" w14:textId="77777777"/>
    <w:p w:rsidR="00324BB3" w:rsidP="00324BB3" w:rsidRDefault="00324BB3" w14:paraId="4B14CFFC" w14:textId="77777777">
      <w:pPr>
        <w:rPr>
          <w:b/>
        </w:rPr>
      </w:pPr>
      <w:r w:rsidRPr="00324BB3">
        <w:rPr>
          <w:b/>
        </w:rPr>
        <w:t>Antwoord</w:t>
      </w:r>
    </w:p>
    <w:p w:rsidR="00002CB8" w:rsidP="00324BB3" w:rsidRDefault="00002CB8" w14:paraId="3D67658B" w14:textId="77777777">
      <w:pPr>
        <w:rPr>
          <w:b/>
        </w:rPr>
      </w:pPr>
    </w:p>
    <w:p w:rsidR="00CC3687" w:rsidP="00CC3687" w:rsidRDefault="00CC3687" w14:paraId="49330CA3" w14:textId="77777777">
      <w:r w:rsidRPr="00742E65">
        <w:t>Bij de Mid-term review die aan uw Kamer is gezonden (Kamerstukken II, 2015-2016,  33625 nr 180) een aantal budgetwijzigingen binnen het DGGF doorgevoerd. EUR 50 miljoen van onderdeel 3 (Exporteren NL MKB) wordt overgeheveld naar onderdeel 1 (Investeren NL MKB). Hierdoor sluiten de beschikbare middelen beter aan bij de vraag naar deze onderdelen. Vanwege de grote vraag naar onderdeel 2 (investeren lokaal MKB) wordt EUR 75 miljoen van de nog niet toebedeelde middelen binnen het fonds toegevoegd aan dit onderdeel. De resterende EUR 75 miljoen blijft gereserveerd binnen het fonds zodat op een later tijdstip op basis van de vraagontwikkeling dit kan worden toegewezen te aan die onderdelen waar de meeste vraag naar is.</w:t>
      </w:r>
      <w:r>
        <w:t xml:space="preserve"> </w:t>
      </w:r>
    </w:p>
    <w:p w:rsidR="00CC3687" w:rsidP="00AD09E3" w:rsidRDefault="00CC3687" w14:paraId="2A2BB436" w14:textId="1E734528"/>
    <w:p w:rsidR="00324BB3" w:rsidP="00AD09E3" w:rsidRDefault="00324BB3" w14:paraId="356B9294" w14:textId="77777777"/>
    <w:p w:rsidR="00002CB8" w:rsidP="00324BB3" w:rsidRDefault="00324BB3" w14:paraId="7BB6E9A9" w14:textId="77777777">
      <w:pPr>
        <w:tabs>
          <w:tab w:val="left" w:pos="708"/>
          <w:tab w:val="center" w:pos="4153"/>
          <w:tab w:val="right" w:pos="8306"/>
        </w:tabs>
        <w:rPr>
          <w:b/>
        </w:rPr>
      </w:pPr>
      <w:r w:rsidRPr="005F2C67">
        <w:rPr>
          <w:b/>
        </w:rPr>
        <w:t>Vraag</w:t>
      </w:r>
    </w:p>
    <w:p w:rsidR="00002CB8" w:rsidP="00324BB3" w:rsidRDefault="00002CB8" w14:paraId="2AED03CD" w14:textId="77777777">
      <w:pPr>
        <w:tabs>
          <w:tab w:val="left" w:pos="708"/>
          <w:tab w:val="center" w:pos="4153"/>
          <w:tab w:val="right" w:pos="8306"/>
        </w:tabs>
        <w:rPr>
          <w:b/>
        </w:rPr>
      </w:pPr>
    </w:p>
    <w:p w:rsidRPr="001B0A5E" w:rsidR="00324BB3" w:rsidP="00324BB3" w:rsidRDefault="00324BB3" w14:paraId="7E5108DA" w14:textId="332EF154">
      <w:pPr>
        <w:tabs>
          <w:tab w:val="left" w:pos="708"/>
          <w:tab w:val="center" w:pos="4153"/>
          <w:tab w:val="right" w:pos="8306"/>
        </w:tabs>
        <w:rPr>
          <w:rFonts w:ascii="Times New Roman" w:hAnsi="Times New Roman"/>
          <w:b/>
          <w:szCs w:val="20"/>
          <w:lang w:eastAsia="zh-CN"/>
        </w:rPr>
      </w:pPr>
      <w:r w:rsidRPr="001B0A5E">
        <w:rPr>
          <w:b/>
        </w:rPr>
        <w:t>Hoe voorkomt Nederland dat antiterrorisme-maatregelen het belangrijke werk van vrouwenorganisaties – die vaak ondergronds werken –  belemmeren omdat zij niet bij hun financiële middelen kunnen komen?</w:t>
      </w:r>
    </w:p>
    <w:p w:rsidR="0093708A" w:rsidP="00324BB3" w:rsidRDefault="0093708A" w14:paraId="06569FEF" w14:textId="77777777">
      <w:pPr>
        <w:tabs>
          <w:tab w:val="left" w:pos="708"/>
          <w:tab w:val="center" w:pos="4153"/>
          <w:tab w:val="right" w:pos="8306"/>
        </w:tabs>
        <w:rPr>
          <w:b/>
        </w:rPr>
      </w:pPr>
    </w:p>
    <w:p w:rsidR="00F83028" w:rsidP="00F83028" w:rsidRDefault="00324BB3" w14:paraId="0845AE8A" w14:textId="77777777">
      <w:pPr>
        <w:rPr>
          <w:b/>
        </w:rPr>
      </w:pPr>
      <w:r>
        <w:rPr>
          <w:b/>
        </w:rPr>
        <w:t>Antwoord</w:t>
      </w:r>
    </w:p>
    <w:p w:rsidR="00F83028" w:rsidP="00F83028" w:rsidRDefault="00F83028" w14:paraId="2A4F4A72" w14:textId="77777777">
      <w:pPr>
        <w:rPr>
          <w:b/>
        </w:rPr>
      </w:pPr>
    </w:p>
    <w:p w:rsidRPr="00742E65" w:rsidR="00F83028" w:rsidP="00F83028" w:rsidRDefault="00F83028" w14:paraId="20B3C1BD" w14:textId="744586BF">
      <w:pPr>
        <w:rPr>
          <w:b/>
        </w:rPr>
      </w:pPr>
      <w:r w:rsidRPr="00742E65">
        <w:rPr>
          <w:lang w:eastAsia="ja-JP"/>
        </w:rPr>
        <w:t xml:space="preserve">Nederlandse organisaties als Human Security Collective, Cordaid en Women Peacebuilders Program (WPP) hebben op dit gebied veel onderzoek en advocacy werk verricht.  Het kabinet steunt het werk van deze organisaties en zet waar mogelijk in op samenwerking binnen hun programma’s en activiteiten. Zo heeft WPP onlangs een workshop gegeven in het kader van het </w:t>
      </w:r>
      <w:r w:rsidRPr="00742E65">
        <w:rPr>
          <w:i/>
          <w:iCs/>
          <w:lang w:eastAsia="ja-JP"/>
        </w:rPr>
        <w:t>opwerktraject</w:t>
      </w:r>
      <w:r w:rsidRPr="00742E65">
        <w:rPr>
          <w:lang w:eastAsia="ja-JP"/>
        </w:rPr>
        <w:t xml:space="preserve"> van de regionale veiligheidscoördinatoren – als onderdeel van de invulling van de versterking van de veiligheidsketen - over de negatieve gevolgen van antiterrorismemaatregelen en hoe deze het beste tegengaan kunnen worden. </w:t>
      </w:r>
    </w:p>
    <w:p w:rsidRPr="00742E65" w:rsidR="00F83028" w:rsidP="00F83028" w:rsidRDefault="00F83028" w14:paraId="2B1C2AEE" w14:textId="77777777">
      <w:pPr>
        <w:rPr>
          <w:lang w:eastAsia="ja-JP"/>
        </w:rPr>
      </w:pPr>
      <w:r w:rsidRPr="00742E65">
        <w:rPr>
          <w:lang w:eastAsia="ja-JP"/>
        </w:rPr>
        <w:t xml:space="preserve">Dat maatschappelijke organisaties negatieve gevolgen ondervinden van strengere financiële regels als gevolg van anti terrorisme maatregelen is bekend. Dit speelt al langer, organisaties kunnen vaak minder makkelijk geld uit het buitenland </w:t>
      </w:r>
      <w:r w:rsidRPr="00742E65">
        <w:rPr>
          <w:lang w:eastAsia="ja-JP"/>
        </w:rPr>
        <w:lastRenderedPageBreak/>
        <w:t>ontvangen en in sommige landen wordt ook nationale antiterrorismewetgeving gebruikt om de speelruimte voor maatschappelijke organisaties – waaronder vrouwenorganisaties - in te perken.  </w:t>
      </w:r>
    </w:p>
    <w:p w:rsidRPr="00742E65" w:rsidR="00F83028" w:rsidP="00F83028" w:rsidRDefault="00F83028" w14:paraId="72A7B9EF" w14:textId="77777777">
      <w:pPr>
        <w:rPr>
          <w:lang w:eastAsia="ja-JP"/>
        </w:rPr>
      </w:pPr>
      <w:r w:rsidRPr="00742E65">
        <w:rPr>
          <w:lang w:eastAsia="ja-JP"/>
        </w:rPr>
        <w:t>Met het programma Samenspraak en Tegenspraak bouwt Nederland actief aan capaciteit voor maatschappelijke organisaties op dit terrein.</w:t>
      </w:r>
    </w:p>
    <w:p w:rsidRPr="00742E65" w:rsidR="00002CB8" w:rsidP="00CC3687" w:rsidRDefault="00F83028" w14:paraId="1043C313" w14:textId="61CE610B">
      <w:r w:rsidRPr="00742E65">
        <w:t xml:space="preserve">De impact op het maatschappelijk middenveld is een onderdeel van de werkprogramma’s en aanbevelingen binnen de anti-IS coalitie en in de </w:t>
      </w:r>
      <w:r w:rsidRPr="00742E65">
        <w:rPr>
          <w:lang w:eastAsia="ja-JP"/>
        </w:rPr>
        <w:t xml:space="preserve">Financial Action Task Force. Nederland vraagt in deze fora aandacht voor de problematiek van de negatieve gevolgen voor het maatschappelijk middenveld van strengere financiële regels. </w:t>
      </w:r>
      <w:r w:rsidRPr="00742E65">
        <w:t>Dit voorkomt dat maatschappelijke organisaties, waaronder vrouwengroepen, als gevolg van strengere financiële regels belemmerd worden in hun werk.</w:t>
      </w:r>
      <w:r w:rsidRPr="00742E65">
        <w:rPr>
          <w:lang w:eastAsia="ja-JP"/>
        </w:rPr>
        <w:t xml:space="preserve"> Daarbij is het uitgangspunt maatwerk te bieden, om deze onwenselijke bij-effecten te voorkom</w:t>
      </w:r>
      <w:r w:rsidRPr="00742E65">
        <w:t xml:space="preserve">en. </w:t>
      </w:r>
      <w:r w:rsidRPr="00742E65" w:rsidR="00CC3687">
        <w:t xml:space="preserve">Zoals aangekondigd in het begrotingsdebat Buitenlandse Zaken is Nederland tevens voornemens op korte termijn een bijeenkomst in GCTF en Anti IS Coalitie verband over Foreign Terrorist Fighters te organiseren waar ook de financiering van en door deze terroristen onderwerp </w:t>
      </w:r>
    </w:p>
    <w:p w:rsidR="00D11125" w:rsidP="00D11125" w:rsidRDefault="00CC3687" w14:paraId="23E523A4" w14:textId="6C9E5E3D">
      <w:pPr>
        <w:rPr>
          <w:lang w:eastAsia="ja-JP"/>
        </w:rPr>
      </w:pPr>
      <w:r w:rsidRPr="00742E65">
        <w:t>van discussie zal zijn.</w:t>
      </w:r>
    </w:p>
    <w:p w:rsidRPr="00D11125" w:rsidR="00D11125" w:rsidP="00D11125" w:rsidRDefault="00D11125" w14:paraId="7E7BC0BF" w14:textId="77777777">
      <w:pPr>
        <w:rPr>
          <w:lang w:eastAsia="ja-JP"/>
        </w:rPr>
      </w:pPr>
    </w:p>
    <w:p w:rsidR="00002CB8" w:rsidP="001B0A5E" w:rsidRDefault="001B0A5E" w14:paraId="79542241" w14:textId="77777777">
      <w:pPr>
        <w:spacing w:before="100" w:beforeAutospacing="1" w:after="100" w:afterAutospacing="1" w:line="240" w:lineRule="auto"/>
        <w:rPr>
          <w:b/>
        </w:rPr>
      </w:pPr>
      <w:r>
        <w:rPr>
          <w:b/>
        </w:rPr>
        <w:t>Vraag</w:t>
      </w:r>
    </w:p>
    <w:p w:rsidRPr="00D70B96" w:rsidR="00D70B96" w:rsidP="001B0A5E" w:rsidRDefault="00D70B96" w14:paraId="7200A5DE" w14:textId="2BB31545">
      <w:pPr>
        <w:spacing w:before="100" w:beforeAutospacing="1" w:after="100" w:afterAutospacing="1" w:line="240" w:lineRule="auto"/>
        <w:rPr>
          <w:b/>
        </w:rPr>
      </w:pPr>
      <w:r w:rsidRPr="00D70B96">
        <w:rPr>
          <w:b/>
        </w:rPr>
        <w:t>Hoe gaat de minister er tijdens het voorzitterschap van de Europese Unie voor zorgen dat Europa zijn inzet voor de rechten van slachtoffers van oorlogsverkrachting versnelt? Graag ook aandacht voor de motie Sjoerdsma, over het strafbaar stellen van belemmering van humanitaire hulpverlening.</w:t>
      </w:r>
    </w:p>
    <w:p w:rsidRPr="00D70B96" w:rsidR="00D70B96" w:rsidP="00D70B96" w:rsidRDefault="00D70B96" w14:paraId="6E78542F" w14:textId="77777777">
      <w:pPr>
        <w:spacing w:before="100" w:beforeAutospacing="1" w:after="100" w:afterAutospacing="1"/>
        <w:rPr>
          <w:b/>
        </w:rPr>
      </w:pPr>
      <w:r w:rsidRPr="00D70B96">
        <w:rPr>
          <w:b/>
        </w:rPr>
        <w:t>Antwoord</w:t>
      </w:r>
    </w:p>
    <w:p w:rsidR="00D70B96" w:rsidP="00D70B96" w:rsidRDefault="00D70B96" w14:paraId="6A8BFB40" w14:textId="194281B8">
      <w:pPr>
        <w:spacing w:before="100" w:beforeAutospacing="1" w:after="100" w:afterAutospacing="1"/>
      </w:pPr>
      <w:r>
        <w:t>Het kabinet verwelkomt de inzet van de Europese Unie voor de rechten van slachtoffers van oorlogsverkrachting. Op dit soort onderwerpen is het bereiken van consensus onder de lidstaten niet eenvoudig. Een voortdurend pleidooi voor een geïntegreerde agenda voor seksuele en reproductieve gezondheid en rechten, inclusief op gevoelige thema’s als abortus en seksuele voorlichting aan ongehuwden, blijft noodzakelijk. In mei 2015 heeft de Europese Raad de Europese Commissie verzocht te werken aan beter begrip bij de lidstaten voor de verschillende elementen van seksuele en reproductieve gezondheid en rechten en daarover binnen een jaar te rapporteren. Nederland zal met de Commissie overleggen over een effectieve aanpak hiervan en zal daarbij eventueel ook ondersteuning door Nederlandse experts aanbieden.</w:t>
      </w:r>
    </w:p>
    <w:p w:rsidR="0019514D" w:rsidP="00B96F03" w:rsidRDefault="0019514D" w14:paraId="4E0E7F45" w14:textId="77777777">
      <w:pPr>
        <w:spacing w:line="240" w:lineRule="auto"/>
        <w:rPr>
          <w:b/>
          <w:szCs w:val="18"/>
          <w:u w:val="single"/>
        </w:rPr>
      </w:pPr>
    </w:p>
    <w:p w:rsidR="0019514D" w:rsidP="00B96F03" w:rsidRDefault="0019514D" w14:paraId="17EE49BF" w14:textId="77777777">
      <w:pPr>
        <w:spacing w:line="240" w:lineRule="auto"/>
        <w:rPr>
          <w:b/>
          <w:szCs w:val="18"/>
          <w:u w:val="single"/>
        </w:rPr>
      </w:pPr>
    </w:p>
    <w:p w:rsidR="0019514D" w:rsidP="00B96F03" w:rsidRDefault="0019514D" w14:paraId="57AF67DE" w14:textId="77777777">
      <w:pPr>
        <w:spacing w:line="240" w:lineRule="auto"/>
        <w:rPr>
          <w:b/>
          <w:szCs w:val="18"/>
          <w:u w:val="single"/>
        </w:rPr>
      </w:pPr>
    </w:p>
    <w:p w:rsidR="0019514D" w:rsidP="00B96F03" w:rsidRDefault="0019514D" w14:paraId="6B8CEF67" w14:textId="77777777">
      <w:pPr>
        <w:spacing w:line="240" w:lineRule="auto"/>
        <w:rPr>
          <w:b/>
          <w:szCs w:val="18"/>
          <w:u w:val="single"/>
        </w:rPr>
      </w:pPr>
    </w:p>
    <w:p w:rsidR="0019514D" w:rsidP="00B96F03" w:rsidRDefault="0019514D" w14:paraId="1E8638F8" w14:textId="77777777">
      <w:pPr>
        <w:spacing w:line="240" w:lineRule="auto"/>
        <w:rPr>
          <w:b/>
          <w:szCs w:val="18"/>
          <w:u w:val="single"/>
        </w:rPr>
      </w:pPr>
    </w:p>
    <w:p w:rsidR="0019514D" w:rsidP="00B96F03" w:rsidRDefault="0019514D" w14:paraId="55D64CCE" w14:textId="77777777">
      <w:pPr>
        <w:spacing w:line="240" w:lineRule="auto"/>
        <w:rPr>
          <w:b/>
          <w:szCs w:val="18"/>
          <w:u w:val="single"/>
        </w:rPr>
      </w:pPr>
    </w:p>
    <w:p w:rsidR="0019514D" w:rsidP="00B96F03" w:rsidRDefault="0019514D" w14:paraId="2C0E0410" w14:textId="77777777">
      <w:pPr>
        <w:spacing w:line="240" w:lineRule="auto"/>
        <w:rPr>
          <w:b/>
          <w:szCs w:val="18"/>
          <w:u w:val="single"/>
        </w:rPr>
      </w:pPr>
    </w:p>
    <w:p w:rsidR="0019514D" w:rsidP="00B96F03" w:rsidRDefault="0019514D" w14:paraId="1994DCBD" w14:textId="77777777">
      <w:pPr>
        <w:spacing w:line="240" w:lineRule="auto"/>
        <w:rPr>
          <w:b/>
          <w:szCs w:val="18"/>
          <w:u w:val="single"/>
        </w:rPr>
      </w:pPr>
    </w:p>
    <w:p w:rsidR="0019514D" w:rsidP="00B96F03" w:rsidRDefault="0019514D" w14:paraId="39428E25" w14:textId="77777777">
      <w:pPr>
        <w:spacing w:line="240" w:lineRule="auto"/>
        <w:rPr>
          <w:b/>
          <w:szCs w:val="18"/>
          <w:u w:val="single"/>
        </w:rPr>
      </w:pPr>
    </w:p>
    <w:p w:rsidR="0019514D" w:rsidP="00B96F03" w:rsidRDefault="0019514D" w14:paraId="636F42B4" w14:textId="77777777">
      <w:pPr>
        <w:spacing w:line="240" w:lineRule="auto"/>
        <w:rPr>
          <w:b/>
          <w:szCs w:val="18"/>
          <w:u w:val="single"/>
        </w:rPr>
      </w:pPr>
    </w:p>
    <w:p w:rsidR="0019514D" w:rsidP="00B96F03" w:rsidRDefault="0019514D" w14:paraId="42526DA6" w14:textId="77777777">
      <w:pPr>
        <w:spacing w:line="240" w:lineRule="auto"/>
        <w:rPr>
          <w:b/>
          <w:szCs w:val="18"/>
          <w:u w:val="single"/>
        </w:rPr>
      </w:pPr>
    </w:p>
    <w:p w:rsidR="0019514D" w:rsidP="00B96F03" w:rsidRDefault="0019514D" w14:paraId="2ABC9926" w14:textId="77777777">
      <w:pPr>
        <w:spacing w:line="240" w:lineRule="auto"/>
        <w:rPr>
          <w:b/>
          <w:szCs w:val="18"/>
          <w:u w:val="single"/>
        </w:rPr>
      </w:pPr>
    </w:p>
    <w:p w:rsidR="0019514D" w:rsidP="00B96F03" w:rsidRDefault="0019514D" w14:paraId="508809E8" w14:textId="77777777">
      <w:pPr>
        <w:spacing w:line="240" w:lineRule="auto"/>
        <w:rPr>
          <w:b/>
          <w:szCs w:val="18"/>
          <w:u w:val="single"/>
        </w:rPr>
      </w:pPr>
    </w:p>
    <w:p w:rsidRPr="00A93F8C" w:rsidR="00B96F03" w:rsidP="00B96F03" w:rsidRDefault="00B96F03" w14:paraId="0B8DE757" w14:textId="602BE5B6">
      <w:pPr>
        <w:spacing w:line="240" w:lineRule="auto"/>
        <w:rPr>
          <w:b/>
          <w:szCs w:val="18"/>
          <w:u w:val="single"/>
        </w:rPr>
      </w:pPr>
      <w:r w:rsidRPr="00A93F8C">
        <w:rPr>
          <w:b/>
          <w:szCs w:val="18"/>
          <w:u w:val="single"/>
        </w:rPr>
        <w:lastRenderedPageBreak/>
        <w:t xml:space="preserve">Vragen van het lid </w:t>
      </w:r>
      <w:r>
        <w:rPr>
          <w:b/>
          <w:szCs w:val="18"/>
          <w:u w:val="single"/>
        </w:rPr>
        <w:t>Voordewind (CU)</w:t>
      </w:r>
    </w:p>
    <w:p w:rsidR="001B0A5E" w:rsidP="00AD09E3" w:rsidRDefault="001B0A5E" w14:paraId="00EF0BBA" w14:textId="3CAE5418"/>
    <w:p w:rsidR="00002CB8" w:rsidP="001B0A5E" w:rsidRDefault="001B0A5E" w14:paraId="166C5EA7" w14:textId="77777777">
      <w:pPr>
        <w:rPr>
          <w:b/>
        </w:rPr>
      </w:pPr>
      <w:r w:rsidRPr="001B0A5E">
        <w:rPr>
          <w:b/>
        </w:rPr>
        <w:t>Vraag</w:t>
      </w:r>
    </w:p>
    <w:p w:rsidR="00002CB8" w:rsidP="001B0A5E" w:rsidRDefault="00002CB8" w14:paraId="4F3244DF" w14:textId="77777777">
      <w:pPr>
        <w:rPr>
          <w:b/>
        </w:rPr>
      </w:pPr>
    </w:p>
    <w:p w:rsidRPr="001B0A5E" w:rsidR="001B0A5E" w:rsidP="001B0A5E" w:rsidRDefault="001B0A5E" w14:paraId="56210E3C" w14:textId="5677DBA6">
      <w:pPr>
        <w:rPr>
          <w:b/>
        </w:rPr>
      </w:pPr>
      <w:r w:rsidRPr="001B0A5E">
        <w:rPr>
          <w:b/>
        </w:rPr>
        <w:t>Kan de minister een indicatie geven van dreigende gaten van eerstejaarsopvang van asielzoekers in Nederland</w:t>
      </w:r>
      <w:r w:rsidR="00953AA4">
        <w:rPr>
          <w:b/>
        </w:rPr>
        <w:t>? Krijgt de minister deze gaten g</w:t>
      </w:r>
      <w:r w:rsidRPr="001B0A5E" w:rsidR="00953AA4">
        <w:rPr>
          <w:b/>
        </w:rPr>
        <w:t xml:space="preserve">edicht, los van de dekkingen? </w:t>
      </w:r>
      <w:r w:rsidR="00953AA4">
        <w:rPr>
          <w:b/>
        </w:rPr>
        <w:t>Z</w:t>
      </w:r>
      <w:r>
        <w:rPr>
          <w:b/>
        </w:rPr>
        <w:t xml:space="preserve">iet </w:t>
      </w:r>
      <w:r w:rsidR="00953AA4">
        <w:rPr>
          <w:b/>
        </w:rPr>
        <w:t>de minister</w:t>
      </w:r>
      <w:r>
        <w:rPr>
          <w:b/>
        </w:rPr>
        <w:t xml:space="preserve"> mogelijkheden om bovengemiddelde kosten op </w:t>
      </w:r>
      <w:r w:rsidR="00953AA4">
        <w:rPr>
          <w:b/>
        </w:rPr>
        <w:t xml:space="preserve">tijd </w:t>
      </w:r>
      <w:r>
        <w:rPr>
          <w:b/>
        </w:rPr>
        <w:t xml:space="preserve">en op een andere manier te </w:t>
      </w:r>
      <w:r w:rsidR="00953AA4">
        <w:rPr>
          <w:b/>
        </w:rPr>
        <w:t>ondervangen?</w:t>
      </w:r>
    </w:p>
    <w:p w:rsidR="001B0A5E" w:rsidP="001B0A5E" w:rsidRDefault="001B0A5E" w14:paraId="4D2BF008" w14:textId="77777777"/>
    <w:p w:rsidR="001B0A5E" w:rsidP="001B0A5E" w:rsidRDefault="001B0A5E" w14:paraId="29A453C0" w14:textId="77777777">
      <w:pPr>
        <w:rPr>
          <w:b/>
        </w:rPr>
      </w:pPr>
      <w:r w:rsidRPr="00953AA4">
        <w:rPr>
          <w:b/>
        </w:rPr>
        <w:t xml:space="preserve">Antwoord </w:t>
      </w:r>
    </w:p>
    <w:p w:rsidRPr="00953AA4" w:rsidR="00002CB8" w:rsidP="001B0A5E" w:rsidRDefault="00002CB8" w14:paraId="5689097C" w14:textId="77777777">
      <w:pPr>
        <w:rPr>
          <w:b/>
        </w:rPr>
      </w:pPr>
    </w:p>
    <w:p w:rsidR="001B0A5E" w:rsidP="001B0A5E" w:rsidRDefault="001B0A5E" w14:paraId="202DB55C" w14:textId="711172F4">
      <w:r>
        <w:t>De stijgende kosten voor de eerstejaarsopvang van asielzoekers in Nederland hebben uiteraard gevolgen voor de begroting</w:t>
      </w:r>
      <w:r w:rsidR="00953AA4">
        <w:t xml:space="preserve"> van Buitenlandse Handel en Ontwikkelingssamenwerking</w:t>
      </w:r>
      <w:r>
        <w:t>. De fluctuaties in de asielinstroom van de afgelopen jaren tonen aan dat het moeilijk is om een gedegen planning van de verwachte kosten te maken. De kosten zijn sterk afhankelijk van de actualiteit en de instroomramingen die worden gemaakt d</w:t>
      </w:r>
      <w:r w:rsidR="00953AA4">
        <w:t>oor het m</w:t>
      </w:r>
      <w:r>
        <w:t>inisterie va</w:t>
      </w:r>
      <w:r w:rsidR="00953AA4">
        <w:t>n Veiligheid en Justitie. In de o</w:t>
      </w:r>
      <w:r>
        <w:t>ntwerpbegroting 2016 en de HGIS-nota 2016 (waaronder bijlage 2A en bijlage 8) zijn de gevolgen voor de begroting</w:t>
      </w:r>
      <w:r w:rsidR="00953AA4">
        <w:t xml:space="preserve"> van Buitenlandse Handel en Ontwikkelingssamenwerking </w:t>
      </w:r>
      <w:r>
        <w:t>inzichtelijk gemaakt. Bij Najaarsnota zal - op basis van de actuele gegevens - verder worden ingegaan op de financiële gevolgen van de asielinstroom. Hierbij zal ook de motie Slob over het ontzien van lopende programmalijnen worden betrokken.</w:t>
      </w:r>
    </w:p>
    <w:p w:rsidR="001B0A5E" w:rsidP="00AD09E3" w:rsidRDefault="001B0A5E" w14:paraId="0B4DA48C" w14:textId="77777777"/>
    <w:p w:rsidR="00953AA4" w:rsidP="00AD09E3" w:rsidRDefault="00953AA4" w14:paraId="5A4D347C" w14:textId="77777777"/>
    <w:p w:rsidR="00C74FF7" w:rsidP="00953AA4" w:rsidRDefault="00953AA4" w14:paraId="4B30695B" w14:textId="77777777">
      <w:pPr>
        <w:rPr>
          <w:b/>
        </w:rPr>
      </w:pPr>
      <w:r w:rsidRPr="00953AA4">
        <w:rPr>
          <w:b/>
        </w:rPr>
        <w:t>Vraag</w:t>
      </w:r>
    </w:p>
    <w:p w:rsidR="00C74FF7" w:rsidP="00953AA4" w:rsidRDefault="00C74FF7" w14:paraId="00D1B9D1" w14:textId="77777777">
      <w:pPr>
        <w:rPr>
          <w:b/>
        </w:rPr>
      </w:pPr>
    </w:p>
    <w:p w:rsidRPr="00953AA4" w:rsidR="00953AA4" w:rsidP="00953AA4" w:rsidRDefault="00953AA4" w14:paraId="04A65400" w14:textId="1B46A918">
      <w:pPr>
        <w:rPr>
          <w:b/>
        </w:rPr>
      </w:pPr>
      <w:r w:rsidRPr="00953AA4">
        <w:rPr>
          <w:b/>
        </w:rPr>
        <w:t>Kan de minister de middelen in het Dutch Relief Fund – die na 2017 zullen opraken – meerjarig voortzetten, met daarbij speciale aandacht voor noodhulp aan Irak, Syrië en Libanon?</w:t>
      </w:r>
    </w:p>
    <w:p w:rsidR="00953AA4" w:rsidP="00953AA4" w:rsidRDefault="00953AA4" w14:paraId="7BF132D4" w14:textId="77777777"/>
    <w:p w:rsidR="00953AA4" w:rsidP="00953AA4" w:rsidRDefault="00953AA4" w14:paraId="6F37DD02" w14:textId="77777777">
      <w:pPr>
        <w:rPr>
          <w:b/>
        </w:rPr>
      </w:pPr>
      <w:r w:rsidRPr="00953AA4">
        <w:rPr>
          <w:b/>
        </w:rPr>
        <w:t>Antwoord</w:t>
      </w:r>
    </w:p>
    <w:p w:rsidRPr="00953AA4" w:rsidR="00002CB8" w:rsidP="00953AA4" w:rsidRDefault="00002CB8" w14:paraId="391FF4DF" w14:textId="77777777">
      <w:pPr>
        <w:rPr>
          <w:b/>
        </w:rPr>
      </w:pPr>
    </w:p>
    <w:p w:rsidR="00953AA4" w:rsidP="00953AA4" w:rsidRDefault="00953AA4" w14:paraId="4573EA35" w14:textId="2B7E3404">
      <w:r>
        <w:t>De eerste ervaringen van het kabinet met het Dutch Relief Fund (EUR 570 miljoen voor de periode september 2014 tot eind 2017), inclusief de Dutch Relief Alliance van Nederlandse NGO’s op humanitair terrein (EUR 120 miljoen), zijn positief. Het huidige kabinet kan echter geen besluit nemen over begroting</w:t>
      </w:r>
      <w:r w:rsidR="00C47567">
        <w:t>en</w:t>
      </w:r>
      <w:r>
        <w:t xml:space="preserve"> </w:t>
      </w:r>
      <w:r w:rsidR="00C47567">
        <w:t>na</w:t>
      </w:r>
      <w:r>
        <w:t xml:space="preserve"> 2017.</w:t>
      </w:r>
    </w:p>
    <w:p w:rsidR="00953AA4" w:rsidP="00AD09E3" w:rsidRDefault="00953AA4" w14:paraId="0230EBD4" w14:textId="77777777"/>
    <w:p w:rsidR="00953AA4" w:rsidP="00AD09E3" w:rsidRDefault="00953AA4" w14:paraId="2E271154" w14:textId="77777777"/>
    <w:p w:rsidR="00C74FF7" w:rsidP="00B96F03" w:rsidRDefault="00B96F03" w14:paraId="64C25BBE" w14:textId="77777777">
      <w:pPr>
        <w:rPr>
          <w:b/>
        </w:rPr>
      </w:pPr>
      <w:r w:rsidRPr="00B96F03">
        <w:rPr>
          <w:b/>
        </w:rPr>
        <w:t>Vraag</w:t>
      </w:r>
    </w:p>
    <w:p w:rsidR="00C74FF7" w:rsidP="00B96F03" w:rsidRDefault="00C74FF7" w14:paraId="1DF680FD" w14:textId="77777777">
      <w:pPr>
        <w:rPr>
          <w:b/>
        </w:rPr>
      </w:pPr>
    </w:p>
    <w:p w:rsidRPr="00B96F03" w:rsidR="00B96F03" w:rsidP="00B96F03" w:rsidRDefault="00B96F03" w14:paraId="767C5E2D" w14:textId="0F467B57">
      <w:pPr>
        <w:rPr>
          <w:b/>
        </w:rPr>
      </w:pPr>
      <w:r w:rsidRPr="00B96F03">
        <w:rPr>
          <w:b/>
        </w:rPr>
        <w:t>Is de minister bereid om het succesvolle programma ten aanzien van kinderarbeid (Child Labour Free Zones) voort te zetten?</w:t>
      </w:r>
    </w:p>
    <w:p w:rsidR="00B96F03" w:rsidP="00B96F03" w:rsidRDefault="00B96F03" w14:paraId="1C35E2E7" w14:textId="77777777"/>
    <w:p w:rsidRPr="00742E65" w:rsidR="00B96F03" w:rsidP="00B96F03" w:rsidRDefault="00B96F03" w14:paraId="5A4E89D0" w14:textId="77777777">
      <w:pPr>
        <w:rPr>
          <w:b/>
        </w:rPr>
      </w:pPr>
      <w:r w:rsidRPr="00742E65">
        <w:rPr>
          <w:b/>
        </w:rPr>
        <w:t>Antwoord</w:t>
      </w:r>
    </w:p>
    <w:p w:rsidRPr="00742E65" w:rsidR="00C74FF7" w:rsidP="00B96F03" w:rsidRDefault="00C74FF7" w14:paraId="14BF2F39" w14:textId="77777777">
      <w:pPr>
        <w:rPr>
          <w:b/>
        </w:rPr>
      </w:pPr>
    </w:p>
    <w:p w:rsidRPr="00742E65" w:rsidR="00CA4392" w:rsidP="00D36B95" w:rsidRDefault="00CA4392" w14:paraId="7E0412B1" w14:textId="3E2BAE22">
      <w:pPr>
        <w:rPr>
          <w:b/>
          <w:lang w:eastAsia="zh-CN"/>
        </w:rPr>
      </w:pPr>
      <w:r w:rsidRPr="00742E65">
        <w:rPr>
          <w:lang w:eastAsia="zh-CN"/>
        </w:rPr>
        <w:t xml:space="preserve">Het uitgangspunt van het programma </w:t>
      </w:r>
      <w:r w:rsidRPr="00742E65">
        <w:rPr>
          <w:i/>
          <w:iCs/>
          <w:lang w:eastAsia="zh-CN"/>
        </w:rPr>
        <w:t>Child Labour Free Zones</w:t>
      </w:r>
      <w:r w:rsidRPr="00742E65">
        <w:rPr>
          <w:lang w:eastAsia="zh-CN"/>
        </w:rPr>
        <w:t xml:space="preserve"> is dat kinderarbeid het best aangepakt kan worden in een geografisch afgebakend gebied (bijvoorbeeld een dorp of gemeente) en in samenwerking met alle belanghebbenden in de betrokken gemeenschap. Ouders, onderwijzers, vakbonden, ngo’s, lokale autoriteiten, religieuze leiders en werkgevers worden gemobiliseerd om samen te zorgen dat alle kinderen naar school gaan in plaats </w:t>
      </w:r>
      <w:r w:rsidRPr="00742E65">
        <w:rPr>
          <w:lang w:eastAsia="zh-CN"/>
        </w:rPr>
        <w:lastRenderedPageBreak/>
        <w:t xml:space="preserve">van aan het werk. Deze benadering kan toegepast worden in alle landen die kampen met kinderarbeid. Internationaal vindt dit concept steeds meer weerklank. De eerste resultaten van het programma dat het ministerie financiert zijn dan ook bemoedigend. Het project loopt echter nog door tot 2017. Uit het oogpunt van doelmatige besteding van publieke middelen is het, zoals te doen gebruikelijk, verstandig de evaluatie af te wachten alvorens te besluiten tot voortzetting van de financiering. </w:t>
      </w:r>
    </w:p>
    <w:p w:rsidRPr="00742E65" w:rsidR="00953AA4" w:rsidP="00D36B95" w:rsidRDefault="00953AA4" w14:paraId="08C039B9" w14:textId="77777777"/>
    <w:p w:rsidR="00742E65" w:rsidP="00B96F03" w:rsidRDefault="00742E65" w14:paraId="7A4C069A" w14:textId="77777777">
      <w:pPr>
        <w:spacing w:line="240" w:lineRule="auto"/>
        <w:rPr>
          <w:b/>
          <w:szCs w:val="18"/>
          <w:u w:val="single"/>
        </w:rPr>
      </w:pPr>
    </w:p>
    <w:p w:rsidRPr="00A93F8C" w:rsidR="00B96F03" w:rsidP="00B96F03" w:rsidRDefault="00B96F03" w14:paraId="5A479D6C" w14:textId="46A965B4">
      <w:pPr>
        <w:spacing w:line="240" w:lineRule="auto"/>
        <w:rPr>
          <w:b/>
          <w:szCs w:val="18"/>
          <w:u w:val="single"/>
        </w:rPr>
      </w:pPr>
      <w:r w:rsidRPr="00A93F8C">
        <w:rPr>
          <w:b/>
          <w:szCs w:val="18"/>
          <w:u w:val="single"/>
        </w:rPr>
        <w:t xml:space="preserve">Vragen van het lid </w:t>
      </w:r>
      <w:r>
        <w:rPr>
          <w:b/>
          <w:szCs w:val="18"/>
          <w:u w:val="single"/>
        </w:rPr>
        <w:t>Klaver (GL)</w:t>
      </w:r>
    </w:p>
    <w:p w:rsidR="00B96F03" w:rsidP="00B96F03" w:rsidRDefault="00B96F03" w14:paraId="05D72B86" w14:textId="77777777">
      <w:pPr>
        <w:spacing w:line="240" w:lineRule="auto"/>
      </w:pPr>
    </w:p>
    <w:p w:rsidR="00C74FF7" w:rsidP="0081163A" w:rsidRDefault="0081163A" w14:paraId="1EAD8E9E" w14:textId="77777777">
      <w:pPr>
        <w:spacing w:line="240" w:lineRule="auto"/>
        <w:rPr>
          <w:b/>
        </w:rPr>
      </w:pPr>
      <w:r w:rsidRPr="0081163A">
        <w:rPr>
          <w:b/>
        </w:rPr>
        <w:t>Vraag</w:t>
      </w:r>
    </w:p>
    <w:p w:rsidR="00C74FF7" w:rsidP="0081163A" w:rsidRDefault="00C74FF7" w14:paraId="09049270" w14:textId="77777777">
      <w:pPr>
        <w:spacing w:line="240" w:lineRule="auto"/>
        <w:rPr>
          <w:b/>
        </w:rPr>
      </w:pPr>
    </w:p>
    <w:p w:rsidRPr="0081163A" w:rsidR="0081163A" w:rsidP="0081163A" w:rsidRDefault="0081163A" w14:paraId="548BD5CC" w14:textId="0344FF58">
      <w:pPr>
        <w:spacing w:line="240" w:lineRule="auto"/>
        <w:rPr>
          <w:b/>
        </w:rPr>
      </w:pPr>
      <w:r w:rsidRPr="0081163A">
        <w:rPr>
          <w:b/>
        </w:rPr>
        <w:t xml:space="preserve">Hoe worden de kosten van de eerstejaarsopvang van asielzoekers in Nederland nu gedekt?  </w:t>
      </w:r>
    </w:p>
    <w:p w:rsidRPr="0081163A" w:rsidR="0081163A" w:rsidP="0081163A" w:rsidRDefault="0081163A" w14:paraId="1395C3BC" w14:textId="77777777">
      <w:pPr>
        <w:spacing w:line="240" w:lineRule="auto"/>
        <w:rPr>
          <w:b/>
        </w:rPr>
      </w:pPr>
    </w:p>
    <w:p w:rsidRPr="0081163A" w:rsidR="0081163A" w:rsidP="0081163A" w:rsidRDefault="0081163A" w14:paraId="7382C7DA" w14:textId="77777777">
      <w:pPr>
        <w:spacing w:line="240" w:lineRule="auto"/>
        <w:rPr>
          <w:b/>
        </w:rPr>
      </w:pPr>
      <w:r w:rsidRPr="0081163A">
        <w:rPr>
          <w:b/>
        </w:rPr>
        <w:t>Antwoord</w:t>
      </w:r>
    </w:p>
    <w:p w:rsidR="00C74FF7" w:rsidP="0081163A" w:rsidRDefault="00C74FF7" w14:paraId="0F728066" w14:textId="77777777">
      <w:pPr>
        <w:spacing w:line="240" w:lineRule="auto"/>
      </w:pPr>
    </w:p>
    <w:p w:rsidRPr="0081163A" w:rsidR="0081163A" w:rsidP="0081163A" w:rsidRDefault="0081163A" w14:paraId="568B3F8B" w14:textId="69B642CF">
      <w:pPr>
        <w:spacing w:line="240" w:lineRule="auto"/>
      </w:pPr>
      <w:r w:rsidRPr="0081163A">
        <w:t>Bij de Voorjaarsnota 2015 werd de verwachte instroom voor 2015 verhoogd van 18.000 naar 34.400 asielzoekers. De toerekening aan ODA werd hiervoor verhoogd met EUR 400 miljoen, waarvan EUR 345 miljoen werd gedekt uit de verwachte BNP-groei van de ODA-begroting in de jaren 2016-2020 (op basis van het Centraal Economisch Plan 2015). De resterende EUR 55 miljoen werd voor EUR 31 miljoen gedekt via een kasschuif met de ODA-begroting in 2020 en EUR 24 miljoen uit de eindejaarsmarge van de BHOS-begroting van 2014. Afgelopen augustus werd de verwachte instroom voor 2015 opnieuw verhoogd, naar 40.000 asielzoekers. De toerekening werd hiervoor verhoogd met EUR 139 miljoen. De toename werd voor EUR 104 miljoen gedekt uit de BNP-groe</w:t>
      </w:r>
      <w:r>
        <w:t>i in 2015 op basis van de Macro-</w:t>
      </w:r>
      <w:r w:rsidRPr="0081163A">
        <w:t>Economische Verkenningen 2015. Het resterende bedrag van EUR 35 miljoen is opgevangen binnen de BHOS-begroting. Voor verdere details over de toerekeningssystematiek verwijst het kabinet naar de brief aan uw Kamer van 25 november jl.</w:t>
      </w:r>
    </w:p>
    <w:p w:rsidR="00703D77" w:rsidP="00B96F03" w:rsidRDefault="00703D77" w14:paraId="778F1197" w14:textId="77777777">
      <w:pPr>
        <w:spacing w:line="240" w:lineRule="auto"/>
        <w:rPr>
          <w:b/>
        </w:rPr>
      </w:pPr>
    </w:p>
    <w:p w:rsidR="0019514D" w:rsidP="00B96F03" w:rsidRDefault="0019514D" w14:paraId="2894A299" w14:textId="77777777">
      <w:pPr>
        <w:spacing w:line="240" w:lineRule="auto"/>
        <w:rPr>
          <w:b/>
        </w:rPr>
      </w:pPr>
    </w:p>
    <w:p w:rsidR="00C74FF7" w:rsidP="00B96F03" w:rsidRDefault="00B96F03" w14:paraId="27E22D39" w14:textId="77777777">
      <w:pPr>
        <w:spacing w:line="240" w:lineRule="auto"/>
        <w:rPr>
          <w:b/>
        </w:rPr>
      </w:pPr>
      <w:r w:rsidRPr="00B96F03">
        <w:rPr>
          <w:b/>
        </w:rPr>
        <w:t>Vraag</w:t>
      </w:r>
    </w:p>
    <w:p w:rsidR="00C74FF7" w:rsidP="00B96F03" w:rsidRDefault="00C74FF7" w14:paraId="782C937A" w14:textId="77777777">
      <w:pPr>
        <w:spacing w:line="240" w:lineRule="auto"/>
        <w:rPr>
          <w:b/>
        </w:rPr>
      </w:pPr>
    </w:p>
    <w:p w:rsidRPr="00B96F03" w:rsidR="00B96F03" w:rsidP="00B96F03" w:rsidRDefault="00B96F03" w14:paraId="741C0630" w14:textId="2AED99A8">
      <w:pPr>
        <w:spacing w:line="240" w:lineRule="auto"/>
        <w:rPr>
          <w:b/>
        </w:rPr>
      </w:pPr>
      <w:r w:rsidRPr="00B96F03">
        <w:rPr>
          <w:b/>
        </w:rPr>
        <w:t xml:space="preserve">Kan de minister een overzicht geven van de gevolgen voor UNESCO-IHE van het voorstel van </w:t>
      </w:r>
      <w:r>
        <w:rPr>
          <w:b/>
        </w:rPr>
        <w:t xml:space="preserve">de leden </w:t>
      </w:r>
      <w:r w:rsidRPr="00B96F03">
        <w:rPr>
          <w:b/>
        </w:rPr>
        <w:t xml:space="preserve">Ten Broeke en Servaes </w:t>
      </w:r>
      <w:r>
        <w:rPr>
          <w:b/>
        </w:rPr>
        <w:t xml:space="preserve"> om middelen tussen in</w:t>
      </w:r>
      <w:r w:rsidRPr="00B96F03">
        <w:rPr>
          <w:b/>
        </w:rPr>
        <w:t>ternational</w:t>
      </w:r>
      <w:r>
        <w:rPr>
          <w:b/>
        </w:rPr>
        <w:t>e</w:t>
      </w:r>
      <w:r w:rsidRPr="00B96F03">
        <w:rPr>
          <w:b/>
        </w:rPr>
        <w:t xml:space="preserve"> organisaties</w:t>
      </w:r>
      <w:r>
        <w:rPr>
          <w:b/>
        </w:rPr>
        <w:t xml:space="preserve"> te verschuiven,</w:t>
      </w:r>
      <w:r w:rsidRPr="00B96F03">
        <w:rPr>
          <w:b/>
        </w:rPr>
        <w:t xml:space="preserve"> </w:t>
      </w:r>
      <w:r>
        <w:rPr>
          <w:b/>
        </w:rPr>
        <w:t>zoals gedaan tijdens de begrotingsbehandeling Buitenlandse Zaken</w:t>
      </w:r>
      <w:r w:rsidRPr="00B96F03">
        <w:rPr>
          <w:b/>
        </w:rPr>
        <w:t>?</w:t>
      </w:r>
    </w:p>
    <w:p w:rsidR="00B96F03" w:rsidP="00B96F03" w:rsidRDefault="00B96F03" w14:paraId="72264590" w14:textId="77777777">
      <w:pPr>
        <w:spacing w:line="240" w:lineRule="auto"/>
      </w:pPr>
    </w:p>
    <w:p w:rsidR="00B96F03" w:rsidP="00B96F03" w:rsidRDefault="00B96F03" w14:paraId="41479555" w14:textId="77777777">
      <w:pPr>
        <w:spacing w:line="240" w:lineRule="auto"/>
        <w:rPr>
          <w:b/>
        </w:rPr>
      </w:pPr>
      <w:r w:rsidRPr="00B96F03">
        <w:rPr>
          <w:b/>
        </w:rPr>
        <w:t>Antwoord</w:t>
      </w:r>
    </w:p>
    <w:p w:rsidRPr="00B96F03" w:rsidR="00C74FF7" w:rsidP="00B96F03" w:rsidRDefault="00C74FF7" w14:paraId="61229A2B" w14:textId="77777777">
      <w:pPr>
        <w:spacing w:line="240" w:lineRule="auto"/>
        <w:rPr>
          <w:b/>
        </w:rPr>
      </w:pPr>
    </w:p>
    <w:p w:rsidR="00720ADA" w:rsidP="00B96F03" w:rsidRDefault="00B96F03" w14:paraId="3C80300B" w14:textId="47FFD5D3">
      <w:r>
        <w:t xml:space="preserve">De uitwerking van deze </w:t>
      </w:r>
      <w:r w:rsidR="00720ADA">
        <w:t>voorgenomen</w:t>
      </w:r>
      <w:r>
        <w:t xml:space="preserve"> korting moet nog worden besproken met UNESCO/IHE. Het kabinet zal u </w:t>
      </w:r>
      <w:r w:rsidR="00720ADA">
        <w:t>hierover</w:t>
      </w:r>
      <w:r>
        <w:t xml:space="preserve"> informeren.</w:t>
      </w:r>
    </w:p>
    <w:p w:rsidR="0081163A" w:rsidP="00B96F03" w:rsidRDefault="0081163A" w14:paraId="66BC5B71" w14:textId="348F2109"/>
    <w:p w:rsidR="0019514D" w:rsidP="00B96F03" w:rsidRDefault="0019514D" w14:paraId="5539205F" w14:textId="49C2CB3B"/>
    <w:p w:rsidR="0019514D" w:rsidP="00B96F03" w:rsidRDefault="0019514D" w14:paraId="68817718" w14:textId="77777777"/>
    <w:p w:rsidR="0019514D" w:rsidP="00B96F03" w:rsidRDefault="0019514D" w14:paraId="4E45AF91" w14:textId="77777777"/>
    <w:p w:rsidR="0019514D" w:rsidP="00B96F03" w:rsidRDefault="0019514D" w14:paraId="389F47C3" w14:textId="77777777"/>
    <w:p w:rsidR="0019514D" w:rsidP="00B96F03" w:rsidRDefault="0019514D" w14:paraId="36A6D658" w14:textId="77777777"/>
    <w:p w:rsidR="0019514D" w:rsidP="00B96F03" w:rsidRDefault="0019514D" w14:paraId="6B067663" w14:textId="77777777"/>
    <w:p w:rsidR="0019514D" w:rsidP="00B96F03" w:rsidRDefault="0019514D" w14:paraId="261A1B77" w14:textId="77777777"/>
    <w:p w:rsidR="0019514D" w:rsidP="00B96F03" w:rsidRDefault="0019514D" w14:paraId="125CA04D" w14:textId="77777777"/>
    <w:p w:rsidR="0019514D" w:rsidP="00B96F03" w:rsidRDefault="0019514D" w14:paraId="00298956" w14:textId="77777777"/>
    <w:p w:rsidR="0019514D" w:rsidP="00B96F03" w:rsidRDefault="0019514D" w14:paraId="3C566ED2" w14:textId="77777777"/>
    <w:p w:rsidR="0019514D" w:rsidP="00B96F03" w:rsidRDefault="0019514D" w14:paraId="7ED3063A" w14:textId="77777777"/>
    <w:p w:rsidR="00C74FF7" w:rsidP="0081163A" w:rsidRDefault="0081163A" w14:paraId="2E7F6A51" w14:textId="77777777">
      <w:pPr>
        <w:rPr>
          <w:b/>
        </w:rPr>
      </w:pPr>
      <w:r w:rsidRPr="0081163A">
        <w:rPr>
          <w:b/>
        </w:rPr>
        <w:t>Vraag</w:t>
      </w:r>
    </w:p>
    <w:p w:rsidR="00C74FF7" w:rsidP="0081163A" w:rsidRDefault="00C74FF7" w14:paraId="4DD4F59D" w14:textId="77777777">
      <w:pPr>
        <w:rPr>
          <w:b/>
        </w:rPr>
      </w:pPr>
    </w:p>
    <w:p w:rsidRPr="0081163A" w:rsidR="0081163A" w:rsidP="0081163A" w:rsidRDefault="0081163A" w14:paraId="0433349D" w14:textId="691E6350">
      <w:pPr>
        <w:rPr>
          <w:b/>
        </w:rPr>
      </w:pPr>
      <w:r>
        <w:rPr>
          <w:b/>
        </w:rPr>
        <w:t>Het blijft onduidelijk of het geld voor k</w:t>
      </w:r>
      <w:r w:rsidRPr="0081163A">
        <w:rPr>
          <w:b/>
        </w:rPr>
        <w:t>limaatfinanciering</w:t>
      </w:r>
      <w:r>
        <w:rPr>
          <w:b/>
        </w:rPr>
        <w:t xml:space="preserve"> nieu</w:t>
      </w:r>
      <w:r w:rsidRPr="0081163A">
        <w:rPr>
          <w:b/>
        </w:rPr>
        <w:t xml:space="preserve">w geld is. </w:t>
      </w:r>
      <w:r>
        <w:rPr>
          <w:b/>
        </w:rPr>
        <w:t>W</w:t>
      </w:r>
      <w:r w:rsidRPr="0081163A">
        <w:rPr>
          <w:b/>
        </w:rPr>
        <w:t>ordt steeds hetzelfde geld weer doorgeschoven? Gaat de minister het g</w:t>
      </w:r>
      <w:r>
        <w:rPr>
          <w:b/>
        </w:rPr>
        <w:t>eld dat eerst was bestemd voor o</w:t>
      </w:r>
      <w:r w:rsidRPr="0081163A">
        <w:rPr>
          <w:b/>
        </w:rPr>
        <w:t>ntwikkeling en daarna voor migratie voor een derde keer wegzetten maar dan als klimaatgeld?</w:t>
      </w:r>
    </w:p>
    <w:p w:rsidR="0081163A" w:rsidP="0081163A" w:rsidRDefault="0081163A" w14:paraId="3B761406" w14:textId="77777777"/>
    <w:p w:rsidR="0081163A" w:rsidP="0081163A" w:rsidRDefault="0081163A" w14:paraId="3BEAEB5E" w14:textId="77777777">
      <w:pPr>
        <w:rPr>
          <w:b/>
        </w:rPr>
      </w:pPr>
      <w:r w:rsidRPr="0081163A">
        <w:rPr>
          <w:b/>
        </w:rPr>
        <w:t>Antwoord</w:t>
      </w:r>
    </w:p>
    <w:p w:rsidRPr="0081163A" w:rsidR="00C74FF7" w:rsidP="0081163A" w:rsidRDefault="00C74FF7" w14:paraId="7DDF640B" w14:textId="77777777">
      <w:pPr>
        <w:rPr>
          <w:b/>
        </w:rPr>
      </w:pPr>
    </w:p>
    <w:p w:rsidRPr="00742E65" w:rsidR="00AB41B2" w:rsidP="00AB41B2" w:rsidRDefault="00AB41B2" w14:paraId="4EB69527" w14:textId="7664D800">
      <w:pPr>
        <w:rPr>
          <w:color w:val="1F497D"/>
        </w:rPr>
      </w:pPr>
      <w:r w:rsidRPr="00742E65">
        <w:t xml:space="preserve">Klimaat is een integraal onderdeel van de begroting. In de HGIS nota is een overzicht opgenomen van de uitgaven per begrotingsartikel die bijdragen aan het tegengaan van klimaatverandering en de gevolgen van klimaatverandering (bijlage 7). Financiering wordt niet eerst bestemd voor ontwikkeling en dan voor klimaat maar gelijktijdig wordt aan beide doelen bijgedragen. De Nederlandse klimaatfinanciering bedraagt in 2015 EUR 440 miljoen, waaronder EUR 340 miljoen publiek en EUR 100 miljoen privaat. Bij het bestrijden van de oorzaken van migratie zijn soortgelijke synergie effecten te realiseren. De EUR 50 mln. die is ingezet voor West Afrika is bijvoorbeeld ook onderdeel van verschillende artikelen in de begroting. </w:t>
      </w:r>
    </w:p>
    <w:p w:rsidR="0081163A" w:rsidP="0081163A" w:rsidRDefault="0081163A" w14:paraId="28ED7B11" w14:textId="77777777"/>
    <w:p w:rsidRPr="00742E65" w:rsidR="0019514D" w:rsidP="0081163A" w:rsidRDefault="0019514D" w14:paraId="4E581899" w14:textId="77777777"/>
    <w:p w:rsidRPr="00742E65" w:rsidR="00C74FF7" w:rsidP="0081163A" w:rsidRDefault="0081163A" w14:paraId="3F91561B" w14:textId="77777777">
      <w:pPr>
        <w:rPr>
          <w:b/>
        </w:rPr>
      </w:pPr>
      <w:r w:rsidRPr="00742E65">
        <w:rPr>
          <w:b/>
        </w:rPr>
        <w:t>Vraag</w:t>
      </w:r>
    </w:p>
    <w:p w:rsidRPr="00742E65" w:rsidR="00C74FF7" w:rsidP="0081163A" w:rsidRDefault="00C74FF7" w14:paraId="4FA562B6" w14:textId="77777777">
      <w:pPr>
        <w:rPr>
          <w:b/>
        </w:rPr>
      </w:pPr>
    </w:p>
    <w:p w:rsidRPr="00742E65" w:rsidR="0081163A" w:rsidP="0081163A" w:rsidRDefault="0081163A" w14:paraId="2BB4AAC1" w14:textId="45A114BD">
      <w:pPr>
        <w:rPr>
          <w:b/>
        </w:rPr>
      </w:pPr>
      <w:r w:rsidRPr="00742E65">
        <w:rPr>
          <w:b/>
        </w:rPr>
        <w:t>Vallen volgens de minister leningen en garanties ook onder klimaatfinanciering?</w:t>
      </w:r>
    </w:p>
    <w:p w:rsidRPr="00742E65" w:rsidR="0081163A" w:rsidP="0081163A" w:rsidRDefault="0081163A" w14:paraId="4D0768A2" w14:textId="77777777"/>
    <w:p w:rsidRPr="00742E65" w:rsidR="00C74FF7" w:rsidP="00AB41B2" w:rsidRDefault="0081163A" w14:paraId="430DDB4E" w14:textId="77777777">
      <w:pPr>
        <w:rPr>
          <w:b/>
        </w:rPr>
      </w:pPr>
      <w:r w:rsidRPr="00742E65">
        <w:rPr>
          <w:b/>
        </w:rPr>
        <w:t>Antwoord</w:t>
      </w:r>
    </w:p>
    <w:p w:rsidRPr="00742E65" w:rsidR="00C74FF7" w:rsidP="00AB41B2" w:rsidRDefault="00C74FF7" w14:paraId="3909AA54" w14:textId="77777777">
      <w:pPr>
        <w:rPr>
          <w:b/>
        </w:rPr>
      </w:pPr>
    </w:p>
    <w:p w:rsidRPr="00742E65" w:rsidR="00AB41B2" w:rsidP="00AB41B2" w:rsidRDefault="00AB41B2" w14:paraId="0E49F785" w14:textId="05A304CC">
      <w:r w:rsidRPr="00742E65">
        <w:t xml:space="preserve">Recent is door donoren in de aanloop naar de Lima klimaat ministeriële op 9 oktober jl. afgesproken dat leningen en garanties onderdeel zijn van de klimaatfinancieringsdoelstelling. Het rapport van de OESO over de totale mondiale inzet op klimaat in 2013 en 2014 presenteert op die basis een totaal van USD 61,7 mrd. aan klimaatfinanciering in 2014. Dit bedrag bestaat uit bilaterale giften en leningen (23,1 mrd.), multilaterale leningen (20,4 mrd.), export kredieten (1,6 mrd.) en privaat gemobiliseerd kapitaal (16,7 mrd.) Nederland rapporteerde tot nu toe nog niet over leningen en garanties in afwachting van deze internationale consensus en de verdere ontwikkeling van methode om dit goed te meten. Het komend jaar zal worden onderzocht op welke manier Nederland ook over deze stromen kan rapporteren aan de VN. Het uitgangspunt daarbij is dat daarbij inzicht wordt geboden welke instrumenten worden ingezet. Subsidies, leningen, garanties en privaat gemobiliseerde stromen moeten daarbij duidelijke worden onderscheiden zodat ontvangende landen inzicht hebben in de Nederlandse inzet. </w:t>
      </w:r>
    </w:p>
    <w:p w:rsidR="0081163A" w:rsidP="00B96F03" w:rsidRDefault="0081163A" w14:paraId="42A1ED63" w14:textId="1EC620DC"/>
    <w:p w:rsidRPr="00742E65" w:rsidR="0019514D" w:rsidP="00B96F03" w:rsidRDefault="0019514D" w14:paraId="794798EA" w14:textId="77777777"/>
    <w:p w:rsidRPr="00742E65" w:rsidR="007A3F04" w:rsidP="0081163A" w:rsidRDefault="0081163A" w14:paraId="52891BB8" w14:textId="77777777">
      <w:pPr>
        <w:rPr>
          <w:b/>
        </w:rPr>
      </w:pPr>
      <w:r w:rsidRPr="00742E65">
        <w:rPr>
          <w:b/>
        </w:rPr>
        <w:t>Vraag</w:t>
      </w:r>
    </w:p>
    <w:p w:rsidRPr="00742E65" w:rsidR="007A3F04" w:rsidP="0081163A" w:rsidRDefault="007A3F04" w14:paraId="23654668" w14:textId="77777777">
      <w:pPr>
        <w:rPr>
          <w:b/>
        </w:rPr>
      </w:pPr>
    </w:p>
    <w:p w:rsidRPr="00742E65" w:rsidR="0081163A" w:rsidP="0081163A" w:rsidRDefault="0081163A" w14:paraId="42F99B54" w14:textId="70F934A3">
      <w:pPr>
        <w:rPr>
          <w:b/>
        </w:rPr>
      </w:pPr>
      <w:r w:rsidRPr="00742E65">
        <w:rPr>
          <w:b/>
        </w:rPr>
        <w:t>Hoe hoog zou het bedrag voor de klimaatfinanciering moeten zijn?</w:t>
      </w:r>
    </w:p>
    <w:p w:rsidRPr="00742E65" w:rsidR="0081163A" w:rsidP="0081163A" w:rsidRDefault="0081163A" w14:paraId="7CC8CA4A" w14:textId="77777777"/>
    <w:p w:rsidRPr="00742E65" w:rsidR="0081163A" w:rsidP="0081163A" w:rsidRDefault="0081163A" w14:paraId="3E0584D9" w14:textId="77777777">
      <w:pPr>
        <w:rPr>
          <w:b/>
        </w:rPr>
      </w:pPr>
      <w:r w:rsidRPr="00742E65">
        <w:rPr>
          <w:b/>
        </w:rPr>
        <w:t>Antwoord</w:t>
      </w:r>
    </w:p>
    <w:p w:rsidRPr="00742E65" w:rsidR="000655B3" w:rsidP="000655B3" w:rsidRDefault="000655B3" w14:paraId="0ACCD4D9" w14:textId="77777777">
      <w:r w:rsidRPr="00742E65">
        <w:t xml:space="preserve">De verplichting voor het mobiliseren van klimaatfinanciering is een collectieve verplichting voor de OESO landen. Deze verplichting is niet vertaald naar nationale bedragen. Aan het begin van deze kabinetsperiode heeft de Algemene </w:t>
      </w:r>
      <w:r w:rsidRPr="00742E65">
        <w:lastRenderedPageBreak/>
        <w:t xml:space="preserve">Rekenkamer een inschatting gemaakt van een Nederlands </w:t>
      </w:r>
      <w:r w:rsidRPr="00742E65">
        <w:rPr>
          <w:i/>
          <w:iCs/>
        </w:rPr>
        <w:t>fair share</w:t>
      </w:r>
      <w:r w:rsidRPr="00742E65">
        <w:t xml:space="preserve"> op het gebied van klimaatfinanciering. In dat rapport geeft de Rekenkamer aan dat een juiste inschatting van veel factoren afhankelijk is. De berekening hangt bijvoorbeeld af van de mate van de mitigatie inzet van ontwikkelingslanden en de inzet van andere donoren. </w:t>
      </w:r>
    </w:p>
    <w:p w:rsidR="0081163A" w:rsidP="00B96F03" w:rsidRDefault="0081163A" w14:paraId="66163D80" w14:textId="77777777"/>
    <w:p w:rsidRPr="00742E65" w:rsidR="0019514D" w:rsidP="00B96F03" w:rsidRDefault="0019514D" w14:paraId="1FA4E2C3" w14:textId="77777777"/>
    <w:p w:rsidRPr="00742E65" w:rsidR="00C74FF7" w:rsidP="0081163A" w:rsidRDefault="0081163A" w14:paraId="67CF4896" w14:textId="77777777">
      <w:pPr>
        <w:rPr>
          <w:b/>
        </w:rPr>
      </w:pPr>
      <w:r w:rsidRPr="00742E65">
        <w:rPr>
          <w:b/>
        </w:rPr>
        <w:t>Vraag</w:t>
      </w:r>
    </w:p>
    <w:p w:rsidRPr="00742E65" w:rsidR="00C74FF7" w:rsidP="0081163A" w:rsidRDefault="00C74FF7" w14:paraId="77E413D3" w14:textId="77777777">
      <w:pPr>
        <w:rPr>
          <w:b/>
        </w:rPr>
      </w:pPr>
    </w:p>
    <w:p w:rsidRPr="00742E65" w:rsidR="0081163A" w:rsidP="0081163A" w:rsidRDefault="0081163A" w14:paraId="4A51BD63" w14:textId="1620803B">
      <w:pPr>
        <w:rPr>
          <w:b/>
        </w:rPr>
      </w:pPr>
      <w:r w:rsidRPr="00742E65">
        <w:rPr>
          <w:b/>
        </w:rPr>
        <w:t xml:space="preserve">Volgens Oxfam is de Nederlandse </w:t>
      </w:r>
      <w:r w:rsidRPr="00742E65">
        <w:rPr>
          <w:b/>
          <w:i/>
        </w:rPr>
        <w:t>fair share</w:t>
      </w:r>
      <w:r w:rsidRPr="00742E65">
        <w:rPr>
          <w:b/>
        </w:rPr>
        <w:t xml:space="preserve"> EUR 2,1 miljard en niet de 1,2 miljard zoals voorgesteld door kabinet. Hoe is dit verschil te verklaren?</w:t>
      </w:r>
    </w:p>
    <w:p w:rsidRPr="00742E65" w:rsidR="0081163A" w:rsidP="0081163A" w:rsidRDefault="0081163A" w14:paraId="3CDB4B51" w14:textId="77777777"/>
    <w:p w:rsidRPr="00742E65" w:rsidR="0081163A" w:rsidP="0081163A" w:rsidRDefault="0081163A" w14:paraId="43E53FC9" w14:textId="77777777">
      <w:pPr>
        <w:rPr>
          <w:b/>
        </w:rPr>
      </w:pPr>
      <w:r w:rsidRPr="00742E65">
        <w:rPr>
          <w:b/>
        </w:rPr>
        <w:t>Antwoord</w:t>
      </w:r>
    </w:p>
    <w:p w:rsidRPr="00742E65" w:rsidR="00C74FF7" w:rsidP="0081163A" w:rsidRDefault="00C74FF7" w14:paraId="03D96EEE" w14:textId="77777777">
      <w:pPr>
        <w:rPr>
          <w:b/>
        </w:rPr>
      </w:pPr>
    </w:p>
    <w:p w:rsidR="000655B3" w:rsidP="000655B3" w:rsidRDefault="000655B3" w14:paraId="53BDB572" w14:textId="77777777">
      <w:r w:rsidRPr="00742E65">
        <w:t>De berekening van de Rekenkamer was gebaseerd op de veronderstelling dat Japan, Amerika en Europa ongeveer een derde van de USD 100 mrd. zouden bijdragen en dat Nederland in lijn met de bijdrage aan de EU begroting een aandeel van 4,8 % van het Europese deel zou moeten doen. OXFAM baseert de verdeling op de uitstoot per land. Het verschil tussen de inschatting van de Algemene Rekenkamer en die van Oxfam is dus te verklaren door het gebruik van verschillende methoden.</w:t>
      </w:r>
      <w:r>
        <w:t xml:space="preserve"> </w:t>
      </w:r>
    </w:p>
    <w:p w:rsidR="0081163A" w:rsidP="00720ADA" w:rsidRDefault="0081163A" w14:paraId="7535ED06" w14:textId="77777777">
      <w:pPr>
        <w:rPr>
          <w:b/>
        </w:rPr>
      </w:pPr>
    </w:p>
    <w:p w:rsidRPr="0081163A" w:rsidR="0081163A" w:rsidP="0081163A" w:rsidRDefault="0081163A" w14:paraId="55051AB3" w14:textId="77777777"/>
    <w:p w:rsidR="00794713" w:rsidP="00720ADA" w:rsidRDefault="00720ADA" w14:paraId="6D4007D2" w14:textId="77777777">
      <w:pPr>
        <w:rPr>
          <w:b/>
        </w:rPr>
      </w:pPr>
      <w:r w:rsidRPr="00720ADA">
        <w:rPr>
          <w:b/>
        </w:rPr>
        <w:t>Vraag</w:t>
      </w:r>
    </w:p>
    <w:p w:rsidR="00794713" w:rsidP="00720ADA" w:rsidRDefault="00794713" w14:paraId="5499E338" w14:textId="77777777">
      <w:pPr>
        <w:rPr>
          <w:b/>
        </w:rPr>
      </w:pPr>
    </w:p>
    <w:p w:rsidRPr="00720ADA" w:rsidR="00720ADA" w:rsidP="00720ADA" w:rsidRDefault="00720ADA" w14:paraId="4483D61E" w14:textId="4C78E299">
      <w:pPr>
        <w:rPr>
          <w:b/>
        </w:rPr>
      </w:pPr>
      <w:r w:rsidRPr="00720ADA">
        <w:rPr>
          <w:b/>
        </w:rPr>
        <w:t>Claimrecht mag niet gegeven wor</w:t>
      </w:r>
      <w:r>
        <w:rPr>
          <w:b/>
        </w:rPr>
        <w:t>den aan bedrijven die niet in Nederland</w:t>
      </w:r>
      <w:r w:rsidRPr="00720ADA">
        <w:rPr>
          <w:b/>
        </w:rPr>
        <w:t xml:space="preserve"> gevestigd zijn. Wil de minister delen hoe ze de herziening van de IBO’s gaat aanpakken en wanneer ze welke stappen wil zetten</w:t>
      </w:r>
      <w:r>
        <w:rPr>
          <w:b/>
        </w:rPr>
        <w:t>?</w:t>
      </w:r>
      <w:r w:rsidRPr="00720ADA">
        <w:rPr>
          <w:b/>
        </w:rPr>
        <w:t xml:space="preserve"> </w:t>
      </w:r>
    </w:p>
    <w:p w:rsidR="00720ADA" w:rsidP="00720ADA" w:rsidRDefault="00720ADA" w14:paraId="10BA1B76" w14:textId="77777777"/>
    <w:p w:rsidR="00720ADA" w:rsidP="00720ADA" w:rsidRDefault="00720ADA" w14:paraId="4EBC3A2F" w14:textId="77777777">
      <w:pPr>
        <w:rPr>
          <w:b/>
        </w:rPr>
      </w:pPr>
      <w:r w:rsidRPr="00720ADA">
        <w:rPr>
          <w:b/>
        </w:rPr>
        <w:t>Antwoord</w:t>
      </w:r>
    </w:p>
    <w:p w:rsidRPr="00720ADA" w:rsidR="00794713" w:rsidP="00720ADA" w:rsidRDefault="00794713" w14:paraId="2EAEBACE" w14:textId="77777777">
      <w:pPr>
        <w:rPr>
          <w:b/>
        </w:rPr>
      </w:pPr>
    </w:p>
    <w:p w:rsidR="00720ADA" w:rsidP="00720ADA" w:rsidRDefault="00720ADA" w14:paraId="0CAE8675" w14:textId="23DE7E38">
      <w:r>
        <w:t xml:space="preserve">In de beantwoording van de Kamervragen van het lid Thieme van 19 mei jl. geef ik aan hoe de herziening eruit zal zien. Kort samengevat, Nederland zal de 92 IBO’s aanpassen in lijn met de EU-positie in TTIP. Eén van de aanpassingen is dat alleen bedrijven met een substantiële bedrijfsactiviteit gebruik kunnen maken van investeringsbescherming. Als eerste stap zal er een nieuwe modeltekst gemaakt worden. Dit zal in overleg gaan met alle stakeholders. Vervolgens zal een proces van heronderhandeling van de bestaande IBO's gestart worden. </w:t>
      </w:r>
      <w:r>
        <w:tab/>
        <w:t>Nederland dient voor elk voorstel tot heronderhandeling van een IBO autorisatie te vragen aan de Europese Commissie. Nederland is voornemens om in één keer autorisatie te vragen om alle IBO's te mogen herzien. Daarna zal de wederpartij moeten instemmen met heronderhandeling van de IBO en kan er onderhandeld worden.</w:t>
      </w:r>
    </w:p>
    <w:p w:rsidR="00720ADA" w:rsidP="00720ADA" w:rsidRDefault="00720ADA" w14:paraId="1079A9CC" w14:textId="77777777"/>
    <w:p w:rsidR="0019514D" w:rsidP="00720ADA" w:rsidRDefault="0019514D" w14:paraId="547220DB" w14:textId="77777777"/>
    <w:p w:rsidR="00A32F0B" w:rsidP="00720ADA" w:rsidRDefault="00720ADA" w14:paraId="11E371BB" w14:textId="77777777">
      <w:pPr>
        <w:rPr>
          <w:b/>
        </w:rPr>
      </w:pPr>
      <w:r w:rsidRPr="00720ADA">
        <w:rPr>
          <w:b/>
        </w:rPr>
        <w:t>Vraag</w:t>
      </w:r>
    </w:p>
    <w:p w:rsidR="00A32F0B" w:rsidP="00720ADA" w:rsidRDefault="00A32F0B" w14:paraId="4C275BBE" w14:textId="77777777">
      <w:pPr>
        <w:rPr>
          <w:b/>
        </w:rPr>
      </w:pPr>
    </w:p>
    <w:p w:rsidRPr="00720ADA" w:rsidR="00720ADA" w:rsidP="00720ADA" w:rsidRDefault="00720ADA" w14:paraId="0678411E" w14:textId="5D8ED8FD">
      <w:pPr>
        <w:rPr>
          <w:b/>
        </w:rPr>
      </w:pPr>
      <w:r w:rsidRPr="00720ADA">
        <w:rPr>
          <w:b/>
        </w:rPr>
        <w:t>Graag ontvang ik een overzicht van de multinationals die via Nederland landen hebben aangeklaagd.</w:t>
      </w:r>
    </w:p>
    <w:p w:rsidR="00720ADA" w:rsidP="00720ADA" w:rsidRDefault="00720ADA" w14:paraId="64653648" w14:textId="77777777"/>
    <w:p w:rsidR="00720ADA" w:rsidP="00720ADA" w:rsidRDefault="00720ADA" w14:paraId="4E66DB10" w14:textId="77777777">
      <w:pPr>
        <w:rPr>
          <w:b/>
        </w:rPr>
      </w:pPr>
      <w:r w:rsidRPr="00720ADA">
        <w:rPr>
          <w:b/>
        </w:rPr>
        <w:t>Antwoord</w:t>
      </w:r>
    </w:p>
    <w:p w:rsidRPr="00720ADA" w:rsidR="00A32F0B" w:rsidP="00720ADA" w:rsidRDefault="00A32F0B" w14:paraId="1CF76F34" w14:textId="77777777">
      <w:pPr>
        <w:rPr>
          <w:b/>
        </w:rPr>
      </w:pPr>
    </w:p>
    <w:p w:rsidR="00662EF8" w:rsidP="00662EF8" w:rsidRDefault="00662EF8" w14:paraId="59CD535E" w14:textId="58A3ADAB">
      <w:r>
        <w:t xml:space="preserve">Bij de beantwoording op vragen van het lid Thieme op 19 mei over ‘de gevolgen van de ISDS-clausules in Nederlandse handelsverdragen voor </w:t>
      </w:r>
      <w:r>
        <w:lastRenderedPageBreak/>
        <w:t xml:space="preserve">ontwikkelingslanden’ is een overzicht meegestuurd van de UNCTAD over het gebruik van deze clausule in bij de UNCTAD bekende zaken onder internationale investeringsovereenkomsten door Nederlandse investeerders tot en met 2013. Het gaat hier specifiek om claims op grond van Nederlandse IBO’s en het Energiehandvestverdrag. De UNCTAD geeft aan dat cijfermatig elf procent van de wereldwijde claims door een Nederlandse investeerder aanhangig is gemaakt via een Nederlandse IBO of het Energiehandvestverdrag. Tot en met 2013 gaat het om 61 van de in totaal 552 aangespannen zaken. De investeringsverdragen waar Nederland partij bij is worden door een grote verscheidenheid aan bedrijven gebruikt en weinig door multinationals. Het betreft zowel grote als kleine moeder- en dochtermaatschappijen. Ook is er een aantal natuurlijke personen met de Nederlandse nationaliteit geweest die een zaak aanhangig hebben gemaakt via Nederlandse IBO’s. </w:t>
      </w:r>
    </w:p>
    <w:p w:rsidR="00B411A6" w:rsidP="00720ADA" w:rsidRDefault="00B411A6" w14:paraId="3A473049" w14:textId="3168ED9C"/>
    <w:p w:rsidR="0019514D" w:rsidP="00B411A6" w:rsidRDefault="0019514D" w14:paraId="087B38F0" w14:textId="77777777">
      <w:pPr>
        <w:rPr>
          <w:b/>
        </w:rPr>
      </w:pPr>
    </w:p>
    <w:p w:rsidR="00C74FF7" w:rsidP="00B411A6" w:rsidRDefault="00B411A6" w14:paraId="37CD5113" w14:textId="77777777">
      <w:pPr>
        <w:rPr>
          <w:b/>
        </w:rPr>
      </w:pPr>
      <w:r w:rsidRPr="00794713">
        <w:rPr>
          <w:b/>
        </w:rPr>
        <w:t>Vraag</w:t>
      </w:r>
    </w:p>
    <w:p w:rsidR="00C74FF7" w:rsidP="00B411A6" w:rsidRDefault="00C74FF7" w14:paraId="18E2E6D8" w14:textId="77777777">
      <w:pPr>
        <w:rPr>
          <w:b/>
        </w:rPr>
      </w:pPr>
    </w:p>
    <w:p w:rsidRPr="00B411A6" w:rsidR="00B411A6" w:rsidP="00B411A6" w:rsidRDefault="00B411A6" w14:paraId="5941BDC7" w14:textId="5AAC23B6">
      <w:pPr>
        <w:rPr>
          <w:b/>
        </w:rPr>
      </w:pPr>
      <w:r w:rsidRPr="00794713">
        <w:rPr>
          <w:b/>
        </w:rPr>
        <w:t>Wetshandhaving is essentieel voor het bereiken van de Global Goals, waaronder doel 16. Wat gaat de minister concreet doen op het gebied van wetshandhaving?</w:t>
      </w:r>
    </w:p>
    <w:p w:rsidR="00B411A6" w:rsidP="00B411A6" w:rsidRDefault="00B411A6" w14:paraId="4A1A555B" w14:textId="77777777"/>
    <w:p w:rsidR="00B411A6" w:rsidP="00B411A6" w:rsidRDefault="00B411A6" w14:paraId="6F496AA2" w14:textId="77777777">
      <w:pPr>
        <w:rPr>
          <w:b/>
        </w:rPr>
      </w:pPr>
      <w:r w:rsidRPr="00B411A6">
        <w:rPr>
          <w:b/>
        </w:rPr>
        <w:t>Antwoord</w:t>
      </w:r>
    </w:p>
    <w:p w:rsidRPr="00B411A6" w:rsidR="007A3F04" w:rsidP="00B411A6" w:rsidRDefault="007A3F04" w14:paraId="4FA2F92A" w14:textId="77777777">
      <w:pPr>
        <w:rPr>
          <w:b/>
        </w:rPr>
      </w:pPr>
    </w:p>
    <w:p w:rsidRPr="00742E65" w:rsidR="00794713" w:rsidP="00794713" w:rsidRDefault="00794713" w14:paraId="4D007576" w14:textId="77777777">
      <w:pPr>
        <w:spacing w:after="200"/>
      </w:pPr>
      <w:r w:rsidRPr="00742E65">
        <w:t xml:space="preserve">Het kabinet bevordert de toegang tot formele en informele rechtspraak in 10 landen (Afghanistan, Mali, Ethiopië, Indonesië, Kenia, Rwanda, Oekraine, Uganda, Zuid Soedan, Guatemala) voor tenminste 250. 000 mensen, waaronder de helft vrouwen. Hierbij is aandacht voor slachtoffers van seksueel geweld in Zuid Soedan en de Democratische Republiek Congo en slachtoffers van huiselijk geweld in Afghanistan. Nederland blijft ondersteuning bieden aan de politie in Afghanistan, door verbetering van het systeem van salarisbetalingen en steun aan het streven naar 10.000 vrouwelijke politieagenten. Ook helpt Nederland Afghanistan om eind 2016 20 extra informatiepunten op te richten om de kloof tussen burger en de politie te verkleinen (bovenop de 31 bestaande informatiepunten). Daarnaast blijft Nederland gender teams van de politie ondersteunen, zodat meer vrouwen laagdrempelig toegang hebben tot de politie en op kunnen komen voor hun rechten. Ook ondersteunt Nederland (via het Law and Order Trust Fund for Afghanistan) de family response units van de politie. Daarmee hebben slachtoffers van huiselijk geweld de kans hun recht te halen.   </w:t>
      </w:r>
    </w:p>
    <w:p w:rsidR="00794713" w:rsidP="00794713" w:rsidRDefault="00794713" w14:paraId="25A70E81" w14:textId="77777777">
      <w:pPr>
        <w:spacing w:after="200"/>
      </w:pPr>
      <w:r w:rsidRPr="00742E65">
        <w:t xml:space="preserve">Het kabinet zet in op versterking van juridische systemen in tenminste 4 landen (Afghanistan, Indonesië, Mali, Rwanda), waardoor bijvoorbeeld achterstanden in de behandeling van rechtszaken teruglopen en mensen sneller uitsluitsel krijgen over hun rechtszaken. Goed samenspel van politie, onderzoeksrechters, procureurs en andere instellingen zoals gevangenissen is daarvoor nodig. Nederland werkt bijvoorbeeld aan een beter functionerende strafrechtketen in Noord Mali. Mede met Nederlandse steun zal het United Nations Office on Drugs and Crime in Mogadishu het Major Crime Complex voltooien. Het is ook belangrijk dat burgers de overheid kunnen aanspreken. Daarom wordt het maatschappelijk middenveld in onder andere Mali en Zuid Soedan versterkt. In Zuid Soedan wordt Nederland de leidende donor in een fonds voor Zuid-Soedanese NGO’s, waarmee 50 organisaties in vijf regio’s worden versterkt. </w:t>
      </w:r>
    </w:p>
    <w:p w:rsidRPr="00742E65" w:rsidR="0019514D" w:rsidP="00794713" w:rsidRDefault="0019514D" w14:paraId="3E8DE1C9" w14:textId="77777777">
      <w:pPr>
        <w:spacing w:after="200"/>
      </w:pPr>
    </w:p>
    <w:p w:rsidRPr="00742E65" w:rsidR="00794713" w:rsidP="00794713" w:rsidRDefault="00794713" w14:paraId="14E42E27" w14:textId="77777777">
      <w:pPr>
        <w:spacing w:after="200"/>
      </w:pPr>
      <w:r w:rsidRPr="00742E65">
        <w:lastRenderedPageBreak/>
        <w:t xml:space="preserve">Ook zet het kabinet in op de ontwikkeling van </w:t>
      </w:r>
      <w:r w:rsidRPr="00742E65">
        <w:rPr>
          <w:i/>
          <w:iCs/>
        </w:rPr>
        <w:t>transitional justice</w:t>
      </w:r>
      <w:r w:rsidRPr="00742E65">
        <w:t xml:space="preserve"> in minimaal 5 landen  (Mali, Zuid Sudan, Burundi, Colombia, Oekraïne en de Centraal Afrikaanse Republiek), zodat straffeloosheid wordt aangepakt, slachtoffers van conflict en geweld genoegdoening kunnen krijgen en stappen naar duurzame vrede worden gezet.</w:t>
      </w:r>
    </w:p>
    <w:p w:rsidRPr="00742E65" w:rsidR="00794713" w:rsidP="00794713" w:rsidRDefault="00794713" w14:paraId="10CB45FE" w14:textId="77777777">
      <w:pPr>
        <w:spacing w:after="200"/>
      </w:pPr>
      <w:r w:rsidRPr="00742E65">
        <w:t xml:space="preserve">Voor de bevordering van innovatie van de rechtsstaat financiert het kabinet surveys in een viertal landen om problemen die mensen ondervinden in het rechtssysteem te identificeren. Op grond van de gesignaleerde knelpunten worden vervolgens concrete voorstellen voor verbetering van procedures aangewezen, voor bijvoorbeeld het regelen van landgeschillen, echtscheiding of erfenis te verbeteren. </w:t>
      </w:r>
    </w:p>
    <w:p w:rsidR="00F4033A" w:rsidP="001D2D6E" w:rsidRDefault="00794713" w14:paraId="46875EB8" w14:textId="46A94794">
      <w:pPr>
        <w:spacing w:after="200"/>
      </w:pPr>
      <w:r w:rsidRPr="00742E65">
        <w:t xml:space="preserve">Graag verwijst het kabinet ook naar de Resultatenrapportage, waarbinnen ook de behaalde </w:t>
      </w:r>
      <w:hyperlink w:history="1" r:id="rId15">
        <w:r w:rsidRPr="00742E65">
          <w:rPr>
            <w:rStyle w:val="Hyperlink"/>
          </w:rPr>
          <w:t>resultaten op Veiligheid en Rechtsorde</w:t>
        </w:r>
      </w:hyperlink>
      <w:r w:rsidRPr="00742E65">
        <w:t xml:space="preserve"> per partnerland worden uitgewerkt. Overigens zijn deze voor iedereen toegankelijk via </w:t>
      </w:r>
      <w:hyperlink w:history="1" r:id="rId16">
        <w:r w:rsidRPr="00742E65">
          <w:rPr>
            <w:rStyle w:val="Hyperlink"/>
          </w:rPr>
          <w:t>www.rijksoverheid.nl</w:t>
        </w:r>
      </w:hyperlink>
      <w:r w:rsidRPr="00742E65">
        <w:t>.    </w:t>
      </w:r>
    </w:p>
    <w:p w:rsidR="0019514D" w:rsidP="00B411A6" w:rsidRDefault="0019514D" w14:paraId="218CC62D" w14:textId="77777777">
      <w:pPr>
        <w:rPr>
          <w:b/>
        </w:rPr>
      </w:pPr>
    </w:p>
    <w:p w:rsidR="00C74FF7" w:rsidP="00B411A6" w:rsidRDefault="00B411A6" w14:paraId="416E4A10" w14:textId="77777777">
      <w:pPr>
        <w:rPr>
          <w:b/>
        </w:rPr>
      </w:pPr>
      <w:r w:rsidRPr="00B411A6">
        <w:rPr>
          <w:b/>
        </w:rPr>
        <w:t>Vraag</w:t>
      </w:r>
    </w:p>
    <w:p w:rsidR="00C74FF7" w:rsidP="00B411A6" w:rsidRDefault="00C74FF7" w14:paraId="33A30818" w14:textId="77777777">
      <w:pPr>
        <w:rPr>
          <w:b/>
        </w:rPr>
      </w:pPr>
    </w:p>
    <w:p w:rsidRPr="00B411A6" w:rsidR="00B411A6" w:rsidP="00B411A6" w:rsidRDefault="00B411A6" w14:paraId="1420D771" w14:textId="3F1C16CA">
      <w:pPr>
        <w:rPr>
          <w:b/>
        </w:rPr>
      </w:pPr>
      <w:r w:rsidRPr="00B411A6">
        <w:rPr>
          <w:b/>
        </w:rPr>
        <w:t xml:space="preserve">Hoe draagt de minister zorg voor een coherente implementatie van de SDG’s? Wie neemt het politieke leiderschap? </w:t>
      </w:r>
    </w:p>
    <w:p w:rsidR="00B411A6" w:rsidP="00B411A6" w:rsidRDefault="00B411A6" w14:paraId="66C32AE3" w14:textId="77777777"/>
    <w:p w:rsidR="00B411A6" w:rsidP="00B411A6" w:rsidRDefault="00B411A6" w14:paraId="4AF5C133" w14:textId="77777777">
      <w:pPr>
        <w:rPr>
          <w:b/>
        </w:rPr>
      </w:pPr>
      <w:r w:rsidRPr="00B411A6">
        <w:rPr>
          <w:b/>
        </w:rPr>
        <w:t xml:space="preserve">Antwoord </w:t>
      </w:r>
    </w:p>
    <w:p w:rsidRPr="00B411A6" w:rsidR="00B411A6" w:rsidP="00B411A6" w:rsidRDefault="00B411A6" w14:paraId="5098DE2D" w14:textId="77777777">
      <w:pPr>
        <w:rPr>
          <w:b/>
        </w:rPr>
      </w:pPr>
    </w:p>
    <w:p w:rsidRPr="00247D20" w:rsidR="00F83028" w:rsidP="00F83028" w:rsidRDefault="00F83028" w14:paraId="42D30BF0" w14:textId="332BA7FB">
      <w:r w:rsidRPr="00247D20">
        <w:t xml:space="preserve">Het kabinet onderschrijft het belang van coherente implementatie van de Global Goals. De relevante ministeries en andere spelers worden daarom betrokken bij de uitvoering van de Global Goals. Op dit moment lopen consultaties. Het ministerie van Buitenlandse Zaken brengt in kaart welke vakdepartementen horen bij welke doelen, en waar er werk aan de winkel is voor Nederland. </w:t>
      </w:r>
    </w:p>
    <w:p w:rsidRPr="00247D20" w:rsidR="00F83028" w:rsidP="00F83028" w:rsidRDefault="00F83028" w14:paraId="357DC2FD" w14:textId="77777777"/>
    <w:p w:rsidRPr="00247D20" w:rsidR="00F83028" w:rsidP="00F83028" w:rsidRDefault="00F83028" w14:paraId="34AE44B8" w14:textId="77777777">
      <w:r w:rsidRPr="00247D20">
        <w:t>Het politieke leiderschap voor de implementatie van de Global Goals in Nederland is daarmee een gedeelde verantwoordelijkheid van het kabinet. Het is overigens niet alleen het kabinet dat haar verantwoordelijkheid neemt. Ook andere spelers – onder andere het maatschappelijk middenveld en bedrijven – spelen een belangrijke rol bij het bereiken van de doelen. De Global Goals zijn een universele agenda. Dat betekent dat de doelen voor alle landen gelden, en ook dat alle stakeholders eraan kunnen en moeten bijdragen. In Nederland zijn al diverse bedrijven en organisaties bezig met de uitvoering van de nieuwe agenda. Een goed voorbeeld is het SDG Charter, waarin meer dan 75 bedrijven, non-gouvernementele organisaties, sociale ondernemingen, kennisinstellingen en overheidsinstellingen zich hebben verbonden aan het samen werken aan bijdragen aan het behalen van de uitvoering van de nieuwe Global Goals.</w:t>
      </w:r>
    </w:p>
    <w:p w:rsidRPr="00247D20" w:rsidR="00F83028" w:rsidP="00F83028" w:rsidRDefault="00F83028" w14:paraId="1C8F1466" w14:textId="77777777"/>
    <w:p w:rsidRPr="00F83028" w:rsidR="00F83028" w:rsidP="00F83028" w:rsidRDefault="00F83028" w14:paraId="380E4075" w14:textId="77777777">
      <w:r w:rsidRPr="00247D20">
        <w:t>Coherentie is een essentieel onderdeel van de Global Goals. Veel coherentiedoelen staan genoemd onder SDG-17 over de implementatiemiddelen en het wereldwijde partnerschap voor ontwikkeling. Het kabinet werkt actief aan doel 17, bijvoorbeeld voor het versterken van de binnenlandse inkomsten in ontwikkelingslanden werken de ministeries van Buitenlandse Zaken en Financiën samen aan eerlijker internationale belastingregels en verdubbeling van de Technische Assistentie onder het Addis Tax Initiative. Maar coherentie staat ook in andere Global Goals. Voorbeelden zijn toegang tot betaalbare medicijnen in relatie tot het Trade-</w:t>
      </w:r>
      <w:r w:rsidRPr="00247D20">
        <w:lastRenderedPageBreak/>
        <w:t>Related Intellectual Property Rights (TRIPS) verdrag (doel 2) en verlaging van de kosten van remittances (doel 10). Op het onderwerp toegang tot betaalbare medicijnen werken de ministeries van Buitenlandse Zaken, Volksgezondheid, Welzijn en Sport en Economische Zaken samen om de ruimte in het WTO/TRIPS verdrag  ten behoeve van de volksgezondheid te behouden en opties uit te werken voor toegang tot betaalbare medicijnen in ontwikkelingslanden en Nederland.</w:t>
      </w:r>
      <w:r w:rsidRPr="00F83028">
        <w:t xml:space="preserve"> </w:t>
      </w:r>
    </w:p>
    <w:p w:rsidR="00F83028" w:rsidP="00F83028" w:rsidRDefault="00F83028" w14:paraId="15CB9336" w14:textId="77777777"/>
    <w:p w:rsidRPr="00825019" w:rsidR="00F83028" w:rsidP="00B411A6" w:rsidRDefault="00F83028" w14:paraId="11CCE00E" w14:textId="5BFA83F0"/>
    <w:sectPr w:rsidRPr="00825019" w:rsidR="00F83028" w:rsidSect="00482A7E">
      <w:headerReference w:type="even" r:id="rId17"/>
      <w:headerReference w:type="default" r:id="rId18"/>
      <w:footerReference w:type="even" r:id="rId19"/>
      <w:footerReference w:type="default" r:id="rId20"/>
      <w:headerReference w:type="first" r:id="rId21"/>
      <w:footerReference w:type="first" r:id="rId22"/>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136C2" w14:textId="77777777" w:rsidR="00786460" w:rsidRDefault="00786460">
      <w:r>
        <w:separator/>
      </w:r>
    </w:p>
    <w:p w14:paraId="71FE66DF" w14:textId="77777777" w:rsidR="00786460" w:rsidRDefault="00786460"/>
  </w:endnote>
  <w:endnote w:type="continuationSeparator" w:id="0">
    <w:p w14:paraId="4A224D43" w14:textId="77777777" w:rsidR="00786460" w:rsidRDefault="00786460">
      <w:r>
        <w:continuationSeparator/>
      </w:r>
    </w:p>
    <w:p w14:paraId="20FAE726" w14:textId="77777777" w:rsidR="00786460" w:rsidRDefault="00786460"/>
  </w:endnote>
  <w:endnote w:type="continuationNotice" w:id="1">
    <w:p w14:paraId="25FE2F73" w14:textId="77777777" w:rsidR="00786460" w:rsidRDefault="007864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CF79" w14:textId="77777777" w:rsidR="00786460" w:rsidRDefault="00786460">
    <w:pPr>
      <w:pStyle w:val="Footer"/>
    </w:pPr>
  </w:p>
  <w:p w14:paraId="0972CF7A" w14:textId="77777777" w:rsidR="00786460" w:rsidRDefault="00786460"/>
  <w:tbl>
    <w:tblPr>
      <w:tblW w:w="9900" w:type="dxa"/>
      <w:tblLayout w:type="fixed"/>
      <w:tblCellMar>
        <w:left w:w="0" w:type="dxa"/>
        <w:right w:w="0" w:type="dxa"/>
      </w:tblCellMar>
      <w:tblLook w:val="0000" w:firstRow="0" w:lastRow="0" w:firstColumn="0" w:lastColumn="0" w:noHBand="0" w:noVBand="0"/>
    </w:tblPr>
    <w:tblGrid>
      <w:gridCol w:w="385"/>
      <w:gridCol w:w="385"/>
      <w:gridCol w:w="385"/>
      <w:gridCol w:w="518"/>
      <w:gridCol w:w="220"/>
      <w:gridCol w:w="418"/>
      <w:gridCol w:w="100"/>
      <w:gridCol w:w="317"/>
      <w:gridCol w:w="219"/>
      <w:gridCol w:w="212"/>
      <w:gridCol w:w="457"/>
      <w:gridCol w:w="517"/>
      <w:gridCol w:w="212"/>
      <w:gridCol w:w="457"/>
      <w:gridCol w:w="169"/>
      <w:gridCol w:w="349"/>
      <w:gridCol w:w="517"/>
      <w:gridCol w:w="517"/>
      <w:gridCol w:w="517"/>
      <w:gridCol w:w="212"/>
      <w:gridCol w:w="1280"/>
      <w:gridCol w:w="1537"/>
    </w:tblGrid>
    <w:tr w:rsidR="00786460" w14:paraId="3AB5D65B" w14:textId="77777777">
      <w:trPr>
        <w:gridAfter w:val="21"/>
        <w:wAfter w:w="2508" w:type="dxa"/>
        <w:trHeight w:hRule="exact" w:val="240"/>
      </w:trPr>
      <w:tc>
        <w:tcPr>
          <w:tcW w:w="7752" w:type="dxa"/>
          <w:shd w:val="clear" w:color="auto" w:fill="auto"/>
        </w:tcPr>
        <w:p w14:paraId="406D4326" w14:textId="77777777" w:rsidR="00786460" w:rsidRDefault="00786460" w:rsidP="002B153C">
          <w:r>
            <w:t>VERTROUWELIJK</w:t>
          </w:r>
        </w:p>
      </w:tc>
    </w:tr>
    <w:tr w:rsidR="00786460" w14:paraId="4D7AF822" w14:textId="77777777">
      <w:trPr>
        <w:gridAfter w:val="2"/>
        <w:wAfter w:w="720" w:type="dxa"/>
        <w:trHeight w:hRule="exact" w:val="240"/>
      </w:trPr>
      <w:tc>
        <w:tcPr>
          <w:tcW w:w="7752" w:type="dxa"/>
          <w:shd w:val="clear" w:color="auto" w:fill="auto"/>
        </w:tcPr>
        <w:p w14:paraId="6CED3AD2"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shd w:val="clear" w:color="auto" w:fill="auto"/>
        </w:tcPr>
        <w:p w14:paraId="63F67B5B" w14:textId="77777777" w:rsidR="00786460" w:rsidRDefault="00786460" w:rsidP="002B153C">
          <w:r>
            <w:t>VERTROUWELIJK</w:t>
          </w:r>
        </w:p>
      </w:tc>
      <w:tc>
        <w:tcPr>
          <w:tcW w:w="7752" w:type="dxa"/>
          <w:gridSpan w:val="4"/>
          <w:shd w:val="clear" w:color="auto" w:fill="auto"/>
        </w:tcPr>
        <w:p w14:paraId="01E72FA6"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4"/>
          <w:shd w:val="clear" w:color="auto" w:fill="auto"/>
        </w:tcPr>
        <w:p w14:paraId="1D1BA1C3" w14:textId="77777777" w:rsidR="00786460" w:rsidRDefault="00786460" w:rsidP="002B153C">
          <w:r>
            <w:t>VERTROUWELIJK</w:t>
          </w:r>
        </w:p>
      </w:tc>
      <w:tc>
        <w:tcPr>
          <w:tcW w:w="456" w:type="dxa"/>
        </w:tcPr>
        <w:p w14:paraId="481980FF"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275" w:type="dxa"/>
          <w:gridSpan w:val="3"/>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576883D" w14:textId="77777777" w:rsidR="00786460" w:rsidRDefault="00786460" w:rsidP="002B153C">
          <w:r>
            <w:t>VERTROUWELIJK</w:t>
          </w:r>
        </w:p>
      </w:tc>
      <w:tc>
        <w:tcPr>
          <w:tcW w:w="1275" w:type="dxa"/>
          <w:gridSpan w:val="2"/>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F553837"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27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35A8EB2" w14:textId="77777777" w:rsidR="00786460" w:rsidRDefault="00786460" w:rsidP="002B153C">
          <w:r>
            <w:t>VERTROUWELIJK</w:t>
          </w:r>
        </w:p>
      </w:tc>
      <w:tc>
        <w:tcPr>
          <w:tcW w:w="1275" w:type="dxa"/>
          <w:gridSpan w:val="2"/>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420E7C1"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27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D67AD95" w14:textId="77777777" w:rsidR="00786460" w:rsidRDefault="00786460" w:rsidP="002B153C">
          <w:r>
            <w:t>VERTROUWELIJK</w:t>
          </w:r>
        </w:p>
      </w:tc>
    </w:tr>
    <w:tr w:rsidR="00786460" w14:paraId="54C7B19C" w14:textId="77777777">
      <w:trPr>
        <w:gridAfter w:val="3"/>
        <w:wAfter w:w="2508" w:type="dxa"/>
        <w:trHeight w:hRule="exact" w:val="240"/>
      </w:trPr>
      <w:tc>
        <w:tcPr>
          <w:tcW w:w="7752" w:type="dxa"/>
          <w:shd w:val="clear" w:color="auto" w:fill="auto"/>
        </w:tcPr>
        <w:p w14:paraId="018E0360"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shd w:val="clear" w:color="auto" w:fill="auto"/>
        </w:tcPr>
        <w:p w14:paraId="4024373E" w14:textId="77777777" w:rsidR="00786460" w:rsidRDefault="00786460" w:rsidP="002B153C">
          <w:r>
            <w:t>VERTROUWELIJK</w:t>
          </w:r>
        </w:p>
      </w:tc>
      <w:tc>
        <w:tcPr>
          <w:tcW w:w="7752" w:type="dxa"/>
          <w:gridSpan w:val="4"/>
          <w:shd w:val="clear" w:color="auto" w:fill="auto"/>
        </w:tcPr>
        <w:p w14:paraId="4868164C"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4"/>
          <w:shd w:val="clear" w:color="auto" w:fill="auto"/>
        </w:tcPr>
        <w:p w14:paraId="5C2C3F91" w14:textId="77777777" w:rsidR="00786460" w:rsidRDefault="00786460" w:rsidP="002B153C">
          <w:r>
            <w:t>VERTROUWELIJK</w:t>
          </w:r>
        </w:p>
      </w:tc>
      <w:tc>
        <w:tcPr>
          <w:tcW w:w="266" w:type="dxa"/>
        </w:tcPr>
        <w:p w14:paraId="288F9557"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080" w:type="dxa"/>
          <w:gridSpan w:val="3"/>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2760E128" w14:textId="77777777" w:rsidR="00786460" w:rsidRDefault="00786460" w:rsidP="002B153C">
          <w:r>
            <w:t>VERTROUWELIJK</w:t>
          </w:r>
        </w:p>
      </w:tc>
      <w:tc>
        <w:tcPr>
          <w:tcW w:w="1080" w:type="dxa"/>
          <w:gridSpan w:val="2"/>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4AAA7800"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080"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08CA61E2" w14:textId="77777777" w:rsidR="00786460" w:rsidRDefault="00786460" w:rsidP="002B153C">
          <w:r>
            <w:t>VERTROUWELIJK</w:t>
          </w:r>
        </w:p>
      </w:tc>
      <w:tc>
        <w:tcPr>
          <w:tcW w:w="1080"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5719D253"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080"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14A68EF9" w14:textId="77777777" w:rsidR="00786460" w:rsidRDefault="00786460" w:rsidP="002B153C">
          <w:r>
            <w:t>VERTROUWELIJK</w:t>
          </w:r>
        </w:p>
      </w:tc>
    </w:tr>
    <w:tr w:rsidR="00786460" w14:paraId="7ACF4026" w14:textId="77777777">
      <w:trPr>
        <w:gridAfter w:val="2"/>
        <w:wAfter w:w="720" w:type="dxa"/>
        <w:trHeight w:hRule="exact" w:val="240"/>
      </w:trPr>
      <w:tc>
        <w:tcPr>
          <w:tcW w:w="7752" w:type="dxa"/>
          <w:shd w:val="clear" w:color="auto" w:fill="auto"/>
        </w:tcPr>
        <w:p w14:paraId="0BF58EA2"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shd w:val="clear" w:color="auto" w:fill="auto"/>
        </w:tcPr>
        <w:p w14:paraId="666D91F9" w14:textId="77777777" w:rsidR="00786460" w:rsidRDefault="00786460" w:rsidP="002B153C">
          <w:r>
            <w:t>VERTROUWELIJK</w:t>
          </w:r>
        </w:p>
      </w:tc>
      <w:tc>
        <w:tcPr>
          <w:tcW w:w="7752" w:type="dxa"/>
          <w:gridSpan w:val="4"/>
          <w:shd w:val="clear" w:color="auto" w:fill="auto"/>
        </w:tcPr>
        <w:p w14:paraId="1485F558"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gridSpan w:val="4"/>
          <w:shd w:val="clear" w:color="auto" w:fill="auto"/>
        </w:tcPr>
        <w:p w14:paraId="7221FC6B" w14:textId="77777777" w:rsidR="00786460" w:rsidRDefault="00786460" w:rsidP="002B153C">
          <w:r>
            <w:t>VERTROUWELIJK</w:t>
          </w:r>
        </w:p>
      </w:tc>
      <w:tc>
        <w:tcPr>
          <w:tcW w:w="456" w:type="dxa"/>
        </w:tcPr>
        <w:p w14:paraId="1CDD91B4"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1080" w:type="dxa"/>
          <w:gridSpan w:val="3"/>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B2B7164" w14:textId="77777777" w:rsidR="00786460" w:rsidRDefault="00786460" w:rsidP="002B153C">
          <w:r>
            <w:t>VERTROUWELIJK</w:t>
          </w:r>
        </w:p>
      </w:tc>
      <w:tc>
        <w:tcPr>
          <w:tcW w:w="1080" w:type="dxa"/>
          <w:gridSpan w:val="2"/>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CAA02B6"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10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136E3D9" w14:textId="77777777" w:rsidR="00786460" w:rsidRDefault="00786460" w:rsidP="002B153C">
          <w:r>
            <w:t>VERTROUWELIJK</w:t>
          </w:r>
        </w:p>
      </w:tc>
      <w:tc>
        <w:tcPr>
          <w:tcW w:w="10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1CFCC9B"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1080" w:type="dxa"/>
          <w:gridSpan w:val="2"/>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BE928CE" w14:textId="77777777" w:rsidR="00786460" w:rsidRDefault="00786460" w:rsidP="002B153C">
          <w:r>
            <w:t>VERTROUWELIJK</w:t>
          </w:r>
        </w:p>
      </w:tc>
    </w:tr>
    <w:tr w:rsidR="00786460" w14:paraId="45A4EC68" w14:textId="77777777">
      <w:trPr>
        <w:gridAfter w:val="3"/>
        <w:wAfter w:w="2508" w:type="dxa"/>
        <w:trHeight w:hRule="exact" w:val="240"/>
      </w:trPr>
      <w:tc>
        <w:tcPr>
          <w:tcW w:w="7752" w:type="dxa"/>
          <w:shd w:val="clear" w:color="auto" w:fill="auto"/>
        </w:tcPr>
        <w:p w14:paraId="7BDCDF6C"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shd w:val="clear" w:color="auto" w:fill="auto"/>
        </w:tcPr>
        <w:p w14:paraId="6374288B" w14:textId="77777777" w:rsidR="00786460" w:rsidRDefault="00786460" w:rsidP="002B153C">
          <w:r>
            <w:t>VERTROUWELIJK</w:t>
          </w:r>
        </w:p>
      </w:tc>
      <w:tc>
        <w:tcPr>
          <w:tcW w:w="7752" w:type="dxa"/>
          <w:gridSpan w:val="4"/>
          <w:shd w:val="clear" w:color="auto" w:fill="auto"/>
        </w:tcPr>
        <w:p w14:paraId="7A445581"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gridSpan w:val="4"/>
          <w:shd w:val="clear" w:color="auto" w:fill="auto"/>
        </w:tcPr>
        <w:p w14:paraId="2A911D1E" w14:textId="77777777" w:rsidR="00786460" w:rsidRDefault="00786460" w:rsidP="002B153C">
          <w:r>
            <w:t>VERTROUWELIJK</w:t>
          </w:r>
        </w:p>
      </w:tc>
      <w:tc>
        <w:tcPr>
          <w:tcW w:w="266" w:type="dxa"/>
        </w:tcPr>
        <w:p w14:paraId="1C16C6EA"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gridSpan w:val="3"/>
          <w:shd w:val="clear" w:color="auto" w:fill="auto"/>
        </w:tcPr>
        <w:p w14:paraId="30D9CFA2" w14:textId="77777777" w:rsidR="00786460" w:rsidRDefault="00786460" w:rsidP="002B153C">
          <w:r>
            <w:t>VERTROUWELIJK</w:t>
          </w:r>
        </w:p>
      </w:tc>
      <w:tc>
        <w:tcPr>
          <w:tcW w:w="7752" w:type="dxa"/>
          <w:gridSpan w:val="2"/>
          <w:shd w:val="clear" w:color="auto" w:fill="auto"/>
        </w:tcPr>
        <w:p w14:paraId="2EFF3E6A"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shd w:val="clear" w:color="auto" w:fill="auto"/>
        </w:tcPr>
        <w:p w14:paraId="110A23B4" w14:textId="77777777" w:rsidR="00786460" w:rsidRDefault="00786460" w:rsidP="002B153C">
          <w:r>
            <w:t>VERTROUWELIJK</w:t>
          </w:r>
        </w:p>
      </w:tc>
      <w:tc>
        <w:tcPr>
          <w:tcW w:w="7752" w:type="dxa"/>
          <w:shd w:val="clear" w:color="auto" w:fill="auto"/>
        </w:tcPr>
        <w:p w14:paraId="4D0876E6"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shd w:val="clear" w:color="auto" w:fill="auto"/>
        </w:tcPr>
        <w:p w14:paraId="58C62C78" w14:textId="77777777" w:rsidR="00786460" w:rsidRDefault="00786460" w:rsidP="002B153C">
          <w:r>
            <w:t>VERTROUWELIJK</w:t>
          </w:r>
        </w:p>
      </w:tc>
    </w:tr>
    <w:tr w:rsidR="00786460" w14:paraId="32FEC2AC" w14:textId="77777777">
      <w:trPr>
        <w:gridAfter w:val="2"/>
        <w:wAfter w:w="720" w:type="dxa"/>
        <w:trHeight w:hRule="exact" w:val="240"/>
      </w:trPr>
      <w:tc>
        <w:tcPr>
          <w:tcW w:w="7752" w:type="dxa"/>
          <w:shd w:val="clear" w:color="auto" w:fill="auto"/>
        </w:tcPr>
        <w:p w14:paraId="630E3270"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shd w:val="clear" w:color="auto" w:fill="auto"/>
        </w:tcPr>
        <w:p w14:paraId="32B1D8AB" w14:textId="77777777" w:rsidR="00786460" w:rsidRDefault="00786460" w:rsidP="002B153C">
          <w:r>
            <w:t>VERTROUWELIJK</w:t>
          </w:r>
        </w:p>
      </w:tc>
      <w:tc>
        <w:tcPr>
          <w:tcW w:w="7752" w:type="dxa"/>
          <w:gridSpan w:val="4"/>
          <w:shd w:val="clear" w:color="auto" w:fill="auto"/>
        </w:tcPr>
        <w:p w14:paraId="6BD1D3C3"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gridSpan w:val="4"/>
          <w:shd w:val="clear" w:color="auto" w:fill="auto"/>
        </w:tcPr>
        <w:p w14:paraId="6BB5D028" w14:textId="77777777" w:rsidR="00786460" w:rsidRDefault="00786460" w:rsidP="002B153C">
          <w:r>
            <w:t>VERTROUWELIJK</w:t>
          </w:r>
        </w:p>
      </w:tc>
      <w:tc>
        <w:tcPr>
          <w:tcW w:w="456" w:type="dxa"/>
        </w:tcPr>
        <w:p w14:paraId="38FF7329"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1080" w:type="dxa"/>
          <w:gridSpan w:val="3"/>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AF1C3A3" w14:textId="77777777" w:rsidR="00786460" w:rsidRDefault="00786460" w:rsidP="002B153C">
          <w:r>
            <w:t>VERTROUWELIJK</w:t>
          </w:r>
        </w:p>
      </w:tc>
      <w:tc>
        <w:tcPr>
          <w:tcW w:w="1080" w:type="dxa"/>
          <w:gridSpan w:val="2"/>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7EB1296"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10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035048C" w14:textId="77777777" w:rsidR="00786460" w:rsidRDefault="00786460" w:rsidP="002B153C">
          <w:r>
            <w:t>VERTROUWELIJK</w:t>
          </w:r>
        </w:p>
      </w:tc>
      <w:tc>
        <w:tcPr>
          <w:tcW w:w="10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CFC3298"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1080" w:type="dxa"/>
          <w:gridSpan w:val="2"/>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22DD2DB" w14:textId="77777777" w:rsidR="00786460" w:rsidRDefault="00786460" w:rsidP="002B153C">
          <w:r>
            <w:t>VERTROUWELIJK</w:t>
          </w:r>
        </w:p>
      </w:tc>
    </w:tr>
    <w:tr w:rsidR="00786460" w14:paraId="72296753" w14:textId="77777777">
      <w:trPr>
        <w:gridAfter w:val="4"/>
        <w:wAfter w:w="2508" w:type="dxa"/>
        <w:trHeight w:hRule="exact" w:val="240"/>
      </w:trPr>
      <w:tc>
        <w:tcPr>
          <w:tcW w:w="7752" w:type="dxa"/>
          <w:shd w:val="clear" w:color="auto" w:fill="auto"/>
        </w:tcPr>
        <w:p w14:paraId="727F1348"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shd w:val="clear" w:color="auto" w:fill="auto"/>
        </w:tcPr>
        <w:p w14:paraId="101396FD" w14:textId="77777777" w:rsidR="00786460" w:rsidRDefault="00786460" w:rsidP="002B153C">
          <w:r>
            <w:t>VERTROUWELIJK</w:t>
          </w:r>
        </w:p>
      </w:tc>
      <w:tc>
        <w:tcPr>
          <w:tcW w:w="7752" w:type="dxa"/>
          <w:gridSpan w:val="2"/>
          <w:shd w:val="clear" w:color="auto" w:fill="auto"/>
        </w:tcPr>
        <w:p w14:paraId="5A9415B1"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gridSpan w:val="2"/>
          <w:shd w:val="clear" w:color="auto" w:fill="auto"/>
        </w:tcPr>
        <w:p w14:paraId="7E110076" w14:textId="77777777" w:rsidR="00786460" w:rsidRDefault="00786460" w:rsidP="002B153C">
          <w:r>
            <w:t>VERTROUWELIJK</w:t>
          </w:r>
        </w:p>
      </w:tc>
      <w:tc>
        <w:tcPr>
          <w:tcW w:w="284" w:type="dxa"/>
        </w:tcPr>
        <w:p w14:paraId="6D4BB4E9"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gridSpan w:val="4"/>
          <w:shd w:val="clear" w:color="auto" w:fill="auto"/>
        </w:tcPr>
        <w:p w14:paraId="0C684D34" w14:textId="77777777" w:rsidR="00786460" w:rsidRDefault="00786460" w:rsidP="002B153C">
          <w:r>
            <w:t>VERTROUWELIJK</w:t>
          </w:r>
        </w:p>
      </w:tc>
      <w:tc>
        <w:tcPr>
          <w:tcW w:w="7752" w:type="dxa"/>
          <w:gridSpan w:val="2"/>
          <w:shd w:val="clear" w:color="auto" w:fill="auto"/>
        </w:tcPr>
        <w:p w14:paraId="18666F6D"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gridSpan w:val="3"/>
          <w:shd w:val="clear" w:color="auto" w:fill="auto"/>
        </w:tcPr>
        <w:p w14:paraId="2CCD7088" w14:textId="77777777" w:rsidR="00786460" w:rsidRDefault="00786460" w:rsidP="002B153C">
          <w:r>
            <w:t>VERTROUWELIJK</w:t>
          </w:r>
        </w:p>
      </w:tc>
      <w:tc>
        <w:tcPr>
          <w:tcW w:w="7752" w:type="dxa"/>
          <w:shd w:val="clear" w:color="auto" w:fill="auto"/>
        </w:tcPr>
        <w:p w14:paraId="6062D344"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shd w:val="clear" w:color="auto" w:fill="auto"/>
        </w:tcPr>
        <w:p w14:paraId="4A4FCAF1" w14:textId="77777777" w:rsidR="00786460" w:rsidRDefault="00786460" w:rsidP="002B153C">
          <w:r>
            <w:t>VERTROUWELIJK</w:t>
          </w:r>
        </w:p>
      </w:tc>
    </w:tr>
    <w:tr w:rsidR="00786460" w14:paraId="74048B50" w14:textId="77777777">
      <w:trPr>
        <w:gridAfter w:val="2"/>
        <w:wAfter w:w="720" w:type="dxa"/>
        <w:trHeight w:hRule="exact" w:val="240"/>
      </w:trPr>
      <w:tc>
        <w:tcPr>
          <w:tcW w:w="7752" w:type="dxa"/>
          <w:shd w:val="clear" w:color="auto" w:fill="auto"/>
        </w:tcPr>
        <w:p w14:paraId="396DCAF2"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shd w:val="clear" w:color="auto" w:fill="auto"/>
        </w:tcPr>
        <w:p w14:paraId="440F800E" w14:textId="77777777" w:rsidR="00786460" w:rsidRDefault="00786460" w:rsidP="002B153C">
          <w:r>
            <w:t>VERTROUWELIJK</w:t>
          </w:r>
        </w:p>
      </w:tc>
      <w:tc>
        <w:tcPr>
          <w:tcW w:w="7752" w:type="dxa"/>
          <w:gridSpan w:val="4"/>
          <w:shd w:val="clear" w:color="auto" w:fill="auto"/>
        </w:tcPr>
        <w:p w14:paraId="21B06045"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4"/>
          <w:shd w:val="clear" w:color="auto" w:fill="auto"/>
        </w:tcPr>
        <w:p w14:paraId="0669FFFA" w14:textId="77777777" w:rsidR="00786460" w:rsidRDefault="00786460" w:rsidP="002B153C">
          <w:r>
            <w:t>VERTROUWELIJK</w:t>
          </w:r>
        </w:p>
      </w:tc>
      <w:tc>
        <w:tcPr>
          <w:tcW w:w="456" w:type="dxa"/>
        </w:tcPr>
        <w:p w14:paraId="2B8DC32F"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27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8859FBD" w14:textId="77777777" w:rsidR="00786460" w:rsidRDefault="00786460" w:rsidP="002B153C">
          <w:r>
            <w:t>VERTROUWELIJK</w:t>
          </w:r>
        </w:p>
      </w:tc>
      <w:tc>
        <w:tcPr>
          <w:tcW w:w="127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94E024F"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27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0BB52B7" w14:textId="77777777" w:rsidR="00786460" w:rsidRDefault="00786460" w:rsidP="002B153C">
          <w:r>
            <w:t>VERTROUWELIJK</w:t>
          </w:r>
        </w:p>
      </w:tc>
      <w:tc>
        <w:tcPr>
          <w:tcW w:w="1275" w:type="dxa"/>
          <w:gridSpan w:val="2"/>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D60EAEF"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275" w:type="dxa"/>
          <w:gridSpan w:val="4"/>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A218BFE" w14:textId="77777777" w:rsidR="00786460" w:rsidRDefault="00786460" w:rsidP="002B153C">
          <w:r>
            <w:t>VERTROUWELIJK</w:t>
          </w:r>
        </w:p>
      </w:tc>
    </w:tr>
    <w:tr w:rsidR="00786460" w14:paraId="21BBABDB" w14:textId="77777777">
      <w:trPr>
        <w:gridAfter w:val="1"/>
        <w:wAfter w:w="1440" w:type="dxa"/>
        <w:trHeight w:hRule="exact" w:val="240"/>
      </w:trPr>
      <w:tc>
        <w:tcPr>
          <w:tcW w:w="7752" w:type="dxa"/>
          <w:gridSpan w:val="2"/>
          <w:shd w:val="clear" w:color="auto" w:fill="auto"/>
        </w:tcPr>
        <w:p w14:paraId="6D618434"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4"/>
          <w:shd w:val="clear" w:color="auto" w:fill="auto"/>
        </w:tcPr>
        <w:p w14:paraId="5119C0BE" w14:textId="77777777" w:rsidR="00786460" w:rsidRDefault="00786460" w:rsidP="002B153C">
          <w:r>
            <w:t>VERTROUWELIJK</w:t>
          </w:r>
        </w:p>
      </w:tc>
      <w:tc>
        <w:tcPr>
          <w:tcW w:w="7752" w:type="dxa"/>
          <w:gridSpan w:val="4"/>
          <w:shd w:val="clear" w:color="auto" w:fill="auto"/>
        </w:tcPr>
        <w:p w14:paraId="64040A9E"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2"/>
          <w:shd w:val="clear" w:color="auto" w:fill="auto"/>
        </w:tcPr>
        <w:p w14:paraId="0A184830" w14:textId="77777777" w:rsidR="00786460" w:rsidRDefault="00786460" w:rsidP="002B153C">
          <w:r>
            <w:t>VERTROUWELIJK</w:t>
          </w:r>
        </w:p>
      </w:tc>
      <w:tc>
        <w:tcPr>
          <w:tcW w:w="270" w:type="dxa"/>
        </w:tcPr>
        <w:p w14:paraId="6096056B"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3"/>
          <w:shd w:val="clear" w:color="auto" w:fill="auto"/>
        </w:tcPr>
        <w:p w14:paraId="765ACB9C" w14:textId="77777777" w:rsidR="00786460" w:rsidRDefault="00786460" w:rsidP="002B153C">
          <w:r>
            <w:t>VERTROUWELIJK</w:t>
          </w:r>
        </w:p>
      </w:tc>
      <w:tc>
        <w:tcPr>
          <w:tcW w:w="7752" w:type="dxa"/>
          <w:shd w:val="clear" w:color="auto" w:fill="auto"/>
        </w:tcPr>
        <w:p w14:paraId="14421589"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shd w:val="clear" w:color="auto" w:fill="auto"/>
        </w:tcPr>
        <w:p w14:paraId="4640F7F8" w14:textId="77777777" w:rsidR="00786460" w:rsidRDefault="00786460" w:rsidP="002B153C">
          <w:r>
            <w:t>VERTROUWELIJK</w:t>
          </w:r>
        </w:p>
      </w:tc>
      <w:tc>
        <w:tcPr>
          <w:tcW w:w="7752" w:type="dxa"/>
          <w:gridSpan w:val="2"/>
          <w:shd w:val="clear" w:color="auto" w:fill="auto"/>
        </w:tcPr>
        <w:p w14:paraId="4575BEB5"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shd w:val="clear" w:color="auto" w:fill="auto"/>
        </w:tcPr>
        <w:p w14:paraId="512208E2" w14:textId="77777777" w:rsidR="00786460" w:rsidRDefault="00786460" w:rsidP="002B153C">
          <w:r>
            <w:t>VERTROUWELIJK</w:t>
          </w:r>
        </w:p>
      </w:tc>
    </w:tr>
    <w:tr w:rsidR="00786460" w14:paraId="7EF455D4" w14:textId="77777777">
      <w:trPr>
        <w:gridAfter w:val="1"/>
        <w:wAfter w:w="1440" w:type="dxa"/>
        <w:trHeight w:hRule="exact" w:val="240"/>
      </w:trPr>
      <w:tc>
        <w:tcPr>
          <w:tcW w:w="7752" w:type="dxa"/>
          <w:gridSpan w:val="2"/>
          <w:shd w:val="clear" w:color="auto" w:fill="auto"/>
        </w:tcPr>
        <w:p w14:paraId="37BCBDA9"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4"/>
          <w:shd w:val="clear" w:color="auto" w:fill="auto"/>
        </w:tcPr>
        <w:p w14:paraId="5EC4D2B6" w14:textId="77777777" w:rsidR="00786460" w:rsidRDefault="00786460" w:rsidP="002B153C">
          <w:r>
            <w:t>VERTROUWELIJK</w:t>
          </w:r>
        </w:p>
      </w:tc>
      <w:tc>
        <w:tcPr>
          <w:tcW w:w="7752" w:type="dxa"/>
          <w:gridSpan w:val="4"/>
          <w:shd w:val="clear" w:color="auto" w:fill="auto"/>
        </w:tcPr>
        <w:p w14:paraId="3FD4738C"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2"/>
          <w:shd w:val="clear" w:color="auto" w:fill="auto"/>
        </w:tcPr>
        <w:p w14:paraId="54619D1F" w14:textId="77777777" w:rsidR="00786460" w:rsidRDefault="00786460" w:rsidP="002B153C">
          <w:r>
            <w:t>VERTROUWELIJK</w:t>
          </w:r>
        </w:p>
      </w:tc>
      <w:tc>
        <w:tcPr>
          <w:tcW w:w="270" w:type="dxa"/>
        </w:tcPr>
        <w:p w14:paraId="3FD5913E"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3"/>
          <w:shd w:val="clear" w:color="auto" w:fill="auto"/>
        </w:tcPr>
        <w:p w14:paraId="7F31CF56" w14:textId="77777777" w:rsidR="00786460" w:rsidRDefault="00786460" w:rsidP="002B153C">
          <w:r>
            <w:t>VERTROUWELIJK</w:t>
          </w:r>
        </w:p>
      </w:tc>
      <w:tc>
        <w:tcPr>
          <w:tcW w:w="7752" w:type="dxa"/>
          <w:shd w:val="clear" w:color="auto" w:fill="auto"/>
        </w:tcPr>
        <w:p w14:paraId="34EC11F3"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shd w:val="clear" w:color="auto" w:fill="auto"/>
        </w:tcPr>
        <w:p w14:paraId="5F796CEB" w14:textId="77777777" w:rsidR="00786460" w:rsidRDefault="00786460" w:rsidP="002B153C">
          <w:r>
            <w:t>VERTROUWELIJK</w:t>
          </w:r>
        </w:p>
      </w:tc>
      <w:tc>
        <w:tcPr>
          <w:tcW w:w="7752" w:type="dxa"/>
          <w:gridSpan w:val="2"/>
          <w:shd w:val="clear" w:color="auto" w:fill="auto"/>
        </w:tcPr>
        <w:p w14:paraId="505464D0"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shd w:val="clear" w:color="auto" w:fill="auto"/>
        </w:tcPr>
        <w:p w14:paraId="50AC598D" w14:textId="77777777" w:rsidR="00786460" w:rsidRDefault="00786460" w:rsidP="002B153C">
          <w:r>
            <w:t>VERTROUWELIJK</w:t>
          </w:r>
        </w:p>
      </w:tc>
    </w:tr>
    <w:tr w:rsidR="00786460" w14:paraId="69873BC6" w14:textId="77777777">
      <w:trPr>
        <w:trHeight w:hRule="exact" w:val="240"/>
      </w:trPr>
      <w:tc>
        <w:tcPr>
          <w:tcW w:w="7752" w:type="dxa"/>
          <w:shd w:val="clear" w:color="auto" w:fill="auto"/>
        </w:tcPr>
        <w:p w14:paraId="7E8D9D86"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shd w:val="clear" w:color="auto" w:fill="auto"/>
        </w:tcPr>
        <w:p w14:paraId="19E11318" w14:textId="77777777" w:rsidR="00786460" w:rsidRDefault="00786460" w:rsidP="002B153C">
          <w:r>
            <w:t>VERTROUWELIJK</w:t>
          </w:r>
        </w:p>
      </w:tc>
      <w:tc>
        <w:tcPr>
          <w:tcW w:w="7752" w:type="dxa"/>
          <w:shd w:val="clear" w:color="auto" w:fill="auto"/>
        </w:tcPr>
        <w:p w14:paraId="6AA64B78"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shd w:val="clear" w:color="auto" w:fill="auto"/>
        </w:tcPr>
        <w:p w14:paraId="08AA2CF0" w14:textId="77777777" w:rsidR="00786460" w:rsidRDefault="00786460" w:rsidP="002B153C">
          <w:r>
            <w:t>VERTROUWELIJK</w:t>
          </w:r>
        </w:p>
      </w:tc>
      <w:tc>
        <w:tcPr>
          <w:tcW w:w="896" w:type="dxa"/>
          <w:gridSpan w:val="4"/>
        </w:tcPr>
        <w:p w14:paraId="038AADB6"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3"/>
          <w:shd w:val="clear" w:color="auto" w:fill="auto"/>
        </w:tcPr>
        <w:p w14:paraId="7A36CD45" w14:textId="77777777" w:rsidR="00786460" w:rsidRDefault="00786460" w:rsidP="002B153C">
          <w:r>
            <w:t>VERTROUWELIJK</w:t>
          </w:r>
        </w:p>
      </w:tc>
      <w:tc>
        <w:tcPr>
          <w:tcW w:w="7752" w:type="dxa"/>
          <w:gridSpan w:val="4"/>
          <w:shd w:val="clear" w:color="auto" w:fill="auto"/>
        </w:tcPr>
        <w:p w14:paraId="236DCC13"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2"/>
          <w:shd w:val="clear" w:color="auto" w:fill="auto"/>
        </w:tcPr>
        <w:p w14:paraId="463AC00E" w14:textId="77777777" w:rsidR="00786460" w:rsidRDefault="00786460" w:rsidP="002B153C">
          <w:r>
            <w:t>VERTROUWELIJK</w:t>
          </w:r>
        </w:p>
      </w:tc>
      <w:tc>
        <w:tcPr>
          <w:tcW w:w="7752" w:type="dxa"/>
          <w:gridSpan w:val="4"/>
          <w:shd w:val="clear" w:color="auto" w:fill="auto"/>
        </w:tcPr>
        <w:p w14:paraId="56E6BA0B"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shd w:val="clear" w:color="auto" w:fill="auto"/>
        </w:tcPr>
        <w:p w14:paraId="5B65C018" w14:textId="77777777" w:rsidR="00786460" w:rsidRDefault="00786460" w:rsidP="002B153C">
          <w:r>
            <w:t>VERTROUWELIJK</w:t>
          </w:r>
        </w:p>
      </w:tc>
    </w:tr>
    <w:tr w:rsidR="00786460" w14:paraId="1FFE18B4" w14:textId="77777777">
      <w:trPr>
        <w:gridAfter w:val="1"/>
        <w:wAfter w:w="1440" w:type="dxa"/>
        <w:trHeight w:hRule="exact" w:val="240"/>
      </w:trPr>
      <w:tc>
        <w:tcPr>
          <w:tcW w:w="7752" w:type="dxa"/>
          <w:shd w:val="clear" w:color="auto" w:fill="auto"/>
        </w:tcPr>
        <w:p w14:paraId="040CF9B8"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shd w:val="clear" w:color="auto" w:fill="auto"/>
        </w:tcPr>
        <w:p w14:paraId="00D4B2B5" w14:textId="77777777" w:rsidR="00786460" w:rsidRDefault="00786460" w:rsidP="002B153C">
          <w:r>
            <w:t>VERTROUWELIJK</w:t>
          </w:r>
        </w:p>
      </w:tc>
      <w:tc>
        <w:tcPr>
          <w:tcW w:w="7752" w:type="dxa"/>
          <w:gridSpan w:val="2"/>
          <w:shd w:val="clear" w:color="auto" w:fill="auto"/>
        </w:tcPr>
        <w:p w14:paraId="7AD87955"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3"/>
          <w:shd w:val="clear" w:color="auto" w:fill="auto"/>
        </w:tcPr>
        <w:p w14:paraId="5DB398D4" w14:textId="77777777" w:rsidR="00786460" w:rsidRDefault="00786460" w:rsidP="002B153C">
          <w:r>
            <w:t>VERTROUWELIJK</w:t>
          </w:r>
        </w:p>
      </w:tc>
      <w:tc>
        <w:tcPr>
          <w:tcW w:w="456" w:type="dxa"/>
        </w:tcPr>
        <w:p w14:paraId="4DFAF86C"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275" w:type="dxa"/>
          <w:gridSpan w:val="3"/>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019274B" w14:textId="77777777" w:rsidR="00786460" w:rsidRDefault="00786460" w:rsidP="002B153C">
          <w:r>
            <w:t>VERTROUWELIJK</w:t>
          </w:r>
        </w:p>
      </w:tc>
      <w:tc>
        <w:tcPr>
          <w:tcW w:w="1275" w:type="dxa"/>
          <w:gridSpan w:val="3"/>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0053CD7"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275" w:type="dxa"/>
          <w:gridSpan w:val="2"/>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3FBE0B7" w14:textId="77777777" w:rsidR="00786460" w:rsidRDefault="00786460" w:rsidP="002B153C">
          <w:r>
            <w:t>VERTROUWELIJK</w:t>
          </w:r>
        </w:p>
      </w:tc>
      <w:tc>
        <w:tcPr>
          <w:tcW w:w="1275" w:type="dxa"/>
          <w:gridSpan w:val="2"/>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0E8B9CE"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275" w:type="dxa"/>
          <w:gridSpan w:val="3"/>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B2CC7EA" w14:textId="77777777" w:rsidR="00786460" w:rsidRDefault="00786460" w:rsidP="002B153C">
          <w:r>
            <w:t>VERTROUWELIJK</w:t>
          </w:r>
        </w:p>
      </w:tc>
    </w:tr>
    <w:tr w:rsidR="00786460" w14:paraId="52F6194E" w14:textId="77777777">
      <w:trPr>
        <w:gridAfter w:val="4"/>
        <w:wAfter w:w="2508" w:type="dxa"/>
        <w:trHeight w:hRule="exact" w:val="240"/>
      </w:trPr>
      <w:tc>
        <w:tcPr>
          <w:tcW w:w="7752" w:type="dxa"/>
          <w:shd w:val="clear" w:color="auto" w:fill="auto"/>
        </w:tcPr>
        <w:p w14:paraId="720669CF"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shd w:val="clear" w:color="auto" w:fill="auto"/>
        </w:tcPr>
        <w:p w14:paraId="7B1621C8" w14:textId="77777777" w:rsidR="00786460" w:rsidRDefault="00786460" w:rsidP="002B153C">
          <w:r>
            <w:t>VERTROUWELIJK</w:t>
          </w:r>
        </w:p>
      </w:tc>
      <w:tc>
        <w:tcPr>
          <w:tcW w:w="7752" w:type="dxa"/>
          <w:gridSpan w:val="2"/>
          <w:shd w:val="clear" w:color="auto" w:fill="auto"/>
        </w:tcPr>
        <w:p w14:paraId="1B1AF1F7"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3"/>
          <w:shd w:val="clear" w:color="auto" w:fill="auto"/>
        </w:tcPr>
        <w:p w14:paraId="73C15164" w14:textId="77777777" w:rsidR="00786460" w:rsidRDefault="00786460" w:rsidP="002B153C">
          <w:r>
            <w:t>VERTROUWELIJK</w:t>
          </w:r>
        </w:p>
      </w:tc>
      <w:tc>
        <w:tcPr>
          <w:tcW w:w="266" w:type="dxa"/>
        </w:tcPr>
        <w:p w14:paraId="5A5C602A"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080" w:type="dxa"/>
          <w:gridSpan w:val="3"/>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24E2083F" w14:textId="77777777" w:rsidR="00786460" w:rsidRDefault="00786460" w:rsidP="002B153C">
          <w:r>
            <w:t>VERTROUWELIJK</w:t>
          </w:r>
        </w:p>
      </w:tc>
      <w:tc>
        <w:tcPr>
          <w:tcW w:w="1080" w:type="dxa"/>
          <w:gridSpan w:val="3"/>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0E631C53"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080" w:type="dxa"/>
          <w:gridSpan w:val="2"/>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0B4261EA" w14:textId="77777777" w:rsidR="00786460" w:rsidRDefault="00786460" w:rsidP="002B153C">
          <w:r>
            <w:t>VERTROUWELIJK</w:t>
          </w:r>
        </w:p>
      </w:tc>
      <w:tc>
        <w:tcPr>
          <w:tcW w:w="1080"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0CB3059C"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080"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45CFE0F6" w14:textId="77777777" w:rsidR="00786460" w:rsidRDefault="00786460" w:rsidP="002B153C">
          <w:r>
            <w:t>VERTROUWELIJK</w:t>
          </w:r>
        </w:p>
      </w:tc>
    </w:tr>
    <w:tr w:rsidR="00786460" w14:paraId="4867B1F8" w14:textId="77777777">
      <w:trPr>
        <w:gridAfter w:val="1"/>
        <w:wAfter w:w="1440" w:type="dxa"/>
        <w:trHeight w:hRule="exact" w:val="240"/>
      </w:trPr>
      <w:tc>
        <w:tcPr>
          <w:tcW w:w="7752" w:type="dxa"/>
          <w:shd w:val="clear" w:color="auto" w:fill="auto"/>
        </w:tcPr>
        <w:p w14:paraId="46359A4E"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shd w:val="clear" w:color="auto" w:fill="auto"/>
        </w:tcPr>
        <w:p w14:paraId="116D7B6E" w14:textId="77777777" w:rsidR="00786460" w:rsidRDefault="00786460" w:rsidP="002B153C">
          <w:r>
            <w:t>VERTROUWELIJK</w:t>
          </w:r>
        </w:p>
      </w:tc>
      <w:tc>
        <w:tcPr>
          <w:tcW w:w="7752" w:type="dxa"/>
          <w:gridSpan w:val="2"/>
          <w:shd w:val="clear" w:color="auto" w:fill="auto"/>
        </w:tcPr>
        <w:p w14:paraId="3024DD50"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gridSpan w:val="3"/>
          <w:shd w:val="clear" w:color="auto" w:fill="auto"/>
        </w:tcPr>
        <w:p w14:paraId="114B224D" w14:textId="77777777" w:rsidR="00786460" w:rsidRDefault="00786460" w:rsidP="002B153C">
          <w:r>
            <w:t>VERTROUWELIJK</w:t>
          </w:r>
        </w:p>
      </w:tc>
      <w:tc>
        <w:tcPr>
          <w:tcW w:w="456" w:type="dxa"/>
        </w:tcPr>
        <w:p w14:paraId="0A6FAE74"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1080" w:type="dxa"/>
          <w:gridSpan w:val="3"/>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98460BE" w14:textId="77777777" w:rsidR="00786460" w:rsidRDefault="00786460" w:rsidP="002B153C">
          <w:r>
            <w:t>VERTROUWELIJK</w:t>
          </w:r>
        </w:p>
      </w:tc>
      <w:tc>
        <w:tcPr>
          <w:tcW w:w="1080" w:type="dxa"/>
          <w:gridSpan w:val="3"/>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6805999"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1080" w:type="dxa"/>
          <w:gridSpan w:val="2"/>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4FA3718" w14:textId="77777777" w:rsidR="00786460" w:rsidRDefault="00786460" w:rsidP="002B153C">
          <w:r>
            <w:t>VERTROUWELIJK</w:t>
          </w:r>
        </w:p>
      </w:tc>
      <w:tc>
        <w:tcPr>
          <w:tcW w:w="10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E207EDD"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1080" w:type="dxa"/>
          <w:gridSpan w:val="4"/>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FAFDABF" w14:textId="77777777" w:rsidR="00786460" w:rsidRDefault="00786460" w:rsidP="002B153C">
          <w:r>
            <w:t>VERTROUWELIJK</w:t>
          </w:r>
        </w:p>
      </w:tc>
    </w:tr>
    <w:tr w:rsidR="00786460" w14:paraId="2DC56C8E" w14:textId="77777777">
      <w:trPr>
        <w:gridAfter w:val="4"/>
        <w:wAfter w:w="2508" w:type="dxa"/>
        <w:trHeight w:hRule="exact" w:val="240"/>
      </w:trPr>
      <w:tc>
        <w:tcPr>
          <w:tcW w:w="7752" w:type="dxa"/>
          <w:shd w:val="clear" w:color="auto" w:fill="auto"/>
        </w:tcPr>
        <w:p w14:paraId="4D23562D"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shd w:val="clear" w:color="auto" w:fill="auto"/>
        </w:tcPr>
        <w:p w14:paraId="5FADE971" w14:textId="77777777" w:rsidR="00786460" w:rsidRDefault="00786460" w:rsidP="002B153C">
          <w:r>
            <w:t>VERTROUWELIJK</w:t>
          </w:r>
        </w:p>
      </w:tc>
      <w:tc>
        <w:tcPr>
          <w:tcW w:w="7752" w:type="dxa"/>
          <w:gridSpan w:val="2"/>
          <w:shd w:val="clear" w:color="auto" w:fill="auto"/>
        </w:tcPr>
        <w:p w14:paraId="2DE17FE0"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gridSpan w:val="3"/>
          <w:shd w:val="clear" w:color="auto" w:fill="auto"/>
        </w:tcPr>
        <w:p w14:paraId="3EF37676" w14:textId="77777777" w:rsidR="00786460" w:rsidRDefault="00786460" w:rsidP="002B153C">
          <w:r>
            <w:t>VERTROUWELIJK</w:t>
          </w:r>
        </w:p>
      </w:tc>
      <w:tc>
        <w:tcPr>
          <w:tcW w:w="266" w:type="dxa"/>
        </w:tcPr>
        <w:p w14:paraId="1D146EA7"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gridSpan w:val="3"/>
          <w:shd w:val="clear" w:color="auto" w:fill="auto"/>
        </w:tcPr>
        <w:p w14:paraId="33E5B1B8" w14:textId="77777777" w:rsidR="00786460" w:rsidRDefault="00786460" w:rsidP="002B153C">
          <w:r>
            <w:t>VERTROUWELIJK</w:t>
          </w:r>
        </w:p>
      </w:tc>
      <w:tc>
        <w:tcPr>
          <w:tcW w:w="7752" w:type="dxa"/>
          <w:gridSpan w:val="3"/>
          <w:shd w:val="clear" w:color="auto" w:fill="auto"/>
        </w:tcPr>
        <w:p w14:paraId="0DDFAA67"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gridSpan w:val="2"/>
          <w:shd w:val="clear" w:color="auto" w:fill="auto"/>
        </w:tcPr>
        <w:p w14:paraId="5898DAA1" w14:textId="77777777" w:rsidR="00786460" w:rsidRDefault="00786460" w:rsidP="002B153C">
          <w:r>
            <w:t>VERTROUWELIJK</w:t>
          </w:r>
        </w:p>
      </w:tc>
      <w:tc>
        <w:tcPr>
          <w:tcW w:w="7752" w:type="dxa"/>
          <w:shd w:val="clear" w:color="auto" w:fill="auto"/>
        </w:tcPr>
        <w:p w14:paraId="7B082894"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shd w:val="clear" w:color="auto" w:fill="auto"/>
        </w:tcPr>
        <w:p w14:paraId="68C6CD78" w14:textId="77777777" w:rsidR="00786460" w:rsidRDefault="00786460" w:rsidP="002B153C">
          <w:r>
            <w:t>VERTROUWELIJK</w:t>
          </w:r>
        </w:p>
      </w:tc>
    </w:tr>
    <w:tr w:rsidR="00786460" w14:paraId="0406A7F1" w14:textId="77777777">
      <w:trPr>
        <w:gridAfter w:val="1"/>
        <w:wAfter w:w="1440" w:type="dxa"/>
        <w:trHeight w:hRule="exact" w:val="240"/>
      </w:trPr>
      <w:tc>
        <w:tcPr>
          <w:tcW w:w="7752" w:type="dxa"/>
          <w:shd w:val="clear" w:color="auto" w:fill="auto"/>
        </w:tcPr>
        <w:p w14:paraId="09E25603"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shd w:val="clear" w:color="auto" w:fill="auto"/>
        </w:tcPr>
        <w:p w14:paraId="4B0A5D13" w14:textId="77777777" w:rsidR="00786460" w:rsidRDefault="00786460" w:rsidP="002B153C">
          <w:r>
            <w:t>VERTROUWELIJK</w:t>
          </w:r>
        </w:p>
      </w:tc>
      <w:tc>
        <w:tcPr>
          <w:tcW w:w="7752" w:type="dxa"/>
          <w:gridSpan w:val="2"/>
          <w:shd w:val="clear" w:color="auto" w:fill="auto"/>
        </w:tcPr>
        <w:p w14:paraId="67A16D47"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gridSpan w:val="3"/>
          <w:shd w:val="clear" w:color="auto" w:fill="auto"/>
        </w:tcPr>
        <w:p w14:paraId="36EA32A8" w14:textId="77777777" w:rsidR="00786460" w:rsidRDefault="00786460" w:rsidP="002B153C">
          <w:r>
            <w:t>VERTROUWELIJK</w:t>
          </w:r>
        </w:p>
      </w:tc>
      <w:tc>
        <w:tcPr>
          <w:tcW w:w="456" w:type="dxa"/>
        </w:tcPr>
        <w:p w14:paraId="51A62628"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1080" w:type="dxa"/>
          <w:gridSpan w:val="3"/>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E129F2D" w14:textId="77777777" w:rsidR="00786460" w:rsidRDefault="00786460" w:rsidP="002B153C">
          <w:r>
            <w:t>VERTROUWELIJK</w:t>
          </w:r>
        </w:p>
      </w:tc>
      <w:tc>
        <w:tcPr>
          <w:tcW w:w="1080" w:type="dxa"/>
          <w:gridSpan w:val="3"/>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B716899"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1080" w:type="dxa"/>
          <w:gridSpan w:val="2"/>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8C69AF6" w14:textId="77777777" w:rsidR="00786460" w:rsidRDefault="00786460" w:rsidP="002B153C">
          <w:r>
            <w:t>VERTROUWELIJK</w:t>
          </w:r>
        </w:p>
      </w:tc>
      <w:tc>
        <w:tcPr>
          <w:tcW w:w="10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6339FFD"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1080" w:type="dxa"/>
          <w:gridSpan w:val="4"/>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58D97D5" w14:textId="77777777" w:rsidR="00786460" w:rsidRDefault="00786460" w:rsidP="002B153C">
          <w:r>
            <w:t>VERTROUWELIJK</w:t>
          </w:r>
        </w:p>
      </w:tc>
    </w:tr>
    <w:tr w:rsidR="00786460" w14:paraId="4A154D35" w14:textId="77777777">
      <w:trPr>
        <w:gridAfter w:val="8"/>
        <w:wAfter w:w="2508" w:type="dxa"/>
        <w:trHeight w:hRule="exact" w:val="240"/>
      </w:trPr>
      <w:tc>
        <w:tcPr>
          <w:tcW w:w="7752" w:type="dxa"/>
          <w:shd w:val="clear" w:color="auto" w:fill="auto"/>
        </w:tcPr>
        <w:p w14:paraId="0E6568B3"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shd w:val="clear" w:color="auto" w:fill="auto"/>
        </w:tcPr>
        <w:p w14:paraId="636E4B94" w14:textId="77777777" w:rsidR="00786460" w:rsidRDefault="00786460" w:rsidP="002B153C">
          <w:r>
            <w:t>VERTROUWELIJK</w:t>
          </w:r>
        </w:p>
      </w:tc>
      <w:tc>
        <w:tcPr>
          <w:tcW w:w="7752" w:type="dxa"/>
          <w:shd w:val="clear" w:color="auto" w:fill="auto"/>
        </w:tcPr>
        <w:p w14:paraId="19566195"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shd w:val="clear" w:color="auto" w:fill="auto"/>
        </w:tcPr>
        <w:p w14:paraId="21EA4B6D" w14:textId="77777777" w:rsidR="00786460" w:rsidRDefault="00786460" w:rsidP="002B153C">
          <w:r>
            <w:t>VERTROUWELIJK</w:t>
          </w:r>
        </w:p>
      </w:tc>
      <w:tc>
        <w:tcPr>
          <w:tcW w:w="246" w:type="dxa"/>
        </w:tcPr>
        <w:p w14:paraId="345C5436"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gridSpan w:val="2"/>
          <w:shd w:val="clear" w:color="auto" w:fill="auto"/>
        </w:tcPr>
        <w:p w14:paraId="55177D9F" w14:textId="77777777" w:rsidR="00786460" w:rsidRDefault="00786460" w:rsidP="002B153C">
          <w:r>
            <w:t>VERTROUWELIJK</w:t>
          </w:r>
        </w:p>
      </w:tc>
      <w:tc>
        <w:tcPr>
          <w:tcW w:w="7752" w:type="dxa"/>
          <w:gridSpan w:val="2"/>
          <w:shd w:val="clear" w:color="auto" w:fill="auto"/>
        </w:tcPr>
        <w:p w14:paraId="013B2D15"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gridSpan w:val="2"/>
          <w:shd w:val="clear" w:color="auto" w:fill="auto"/>
        </w:tcPr>
        <w:p w14:paraId="563D3CD2" w14:textId="77777777" w:rsidR="00786460" w:rsidRDefault="00786460" w:rsidP="002B153C">
          <w:r>
            <w:t>VERTROUWELIJK</w:t>
          </w:r>
        </w:p>
      </w:tc>
      <w:tc>
        <w:tcPr>
          <w:tcW w:w="7752" w:type="dxa"/>
          <w:shd w:val="clear" w:color="auto" w:fill="auto"/>
        </w:tcPr>
        <w:p w14:paraId="065314FE"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23</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23</w:t>
          </w:r>
          <w:r w:rsidR="009E0F91">
            <w:fldChar w:fldCharType="end"/>
          </w:r>
        </w:p>
      </w:tc>
      <w:tc>
        <w:tcPr>
          <w:tcW w:w="7752" w:type="dxa"/>
          <w:gridSpan w:val="2"/>
          <w:shd w:val="clear" w:color="auto" w:fill="auto"/>
        </w:tcPr>
        <w:p w14:paraId="3AAE418B" w14:textId="77777777" w:rsidR="00786460" w:rsidRDefault="00786460" w:rsidP="002B153C">
          <w:r>
            <w:t>VERTROUWELIJK</w:t>
          </w:r>
        </w:p>
      </w:tc>
    </w:tr>
    <w:tr w:rsidR="00786460" w14:paraId="74462C9E" w14:textId="77777777">
      <w:trPr>
        <w:gridAfter w:val="1"/>
        <w:wAfter w:w="1440" w:type="dxa"/>
        <w:trHeight w:hRule="exact" w:val="240"/>
      </w:trPr>
      <w:tc>
        <w:tcPr>
          <w:tcW w:w="7752" w:type="dxa"/>
          <w:shd w:val="clear" w:color="auto" w:fill="auto"/>
        </w:tcPr>
        <w:p w14:paraId="2E3FD0AF"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shd w:val="clear" w:color="auto" w:fill="auto"/>
        </w:tcPr>
        <w:p w14:paraId="613588AA" w14:textId="77777777" w:rsidR="00786460" w:rsidRDefault="00786460" w:rsidP="002B153C">
          <w:r>
            <w:t>VERTROUWELIJK</w:t>
          </w:r>
        </w:p>
      </w:tc>
      <w:tc>
        <w:tcPr>
          <w:tcW w:w="7752" w:type="dxa"/>
          <w:gridSpan w:val="2"/>
          <w:shd w:val="clear" w:color="auto" w:fill="auto"/>
        </w:tcPr>
        <w:p w14:paraId="5DC8B959"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3"/>
          <w:shd w:val="clear" w:color="auto" w:fill="auto"/>
        </w:tcPr>
        <w:p w14:paraId="787B7221" w14:textId="77777777" w:rsidR="00786460" w:rsidRDefault="00786460" w:rsidP="002B153C">
          <w:r>
            <w:t>VERTROUWELIJK</w:t>
          </w:r>
        </w:p>
      </w:tc>
      <w:tc>
        <w:tcPr>
          <w:tcW w:w="456" w:type="dxa"/>
        </w:tcPr>
        <w:p w14:paraId="32D66449"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w:instrText>
          </w:r>
          <w:r w:rsidR="009E0F91">
            <w:instrText xml:space="preserve">T </w:instrText>
          </w:r>
          <w:r w:rsidR="009E0F91">
            <w:fldChar w:fldCharType="separate"/>
          </w:r>
          <w:r>
            <w:t>27</w:t>
          </w:r>
          <w:r w:rsidR="009E0F91">
            <w:fldChar w:fldCharType="end"/>
          </w:r>
        </w:p>
      </w:tc>
      <w:tc>
        <w:tcPr>
          <w:tcW w:w="127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5D20794" w14:textId="77777777" w:rsidR="00786460" w:rsidRDefault="00786460" w:rsidP="002B153C">
          <w:r>
            <w:t>VERTROUWELIJK</w:t>
          </w:r>
        </w:p>
      </w:tc>
      <w:tc>
        <w:tcPr>
          <w:tcW w:w="127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579A869"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27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73E9058" w14:textId="77777777" w:rsidR="00786460" w:rsidRDefault="00786460" w:rsidP="002B153C">
          <w:r>
            <w:t>VERTROUWELIJK</w:t>
          </w:r>
        </w:p>
      </w:tc>
      <w:tc>
        <w:tcPr>
          <w:tcW w:w="127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63475C1"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275" w:type="dxa"/>
          <w:gridSpan w:val="9"/>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5965BA3" w14:textId="77777777" w:rsidR="00786460" w:rsidRDefault="00786460" w:rsidP="002B153C">
          <w:r>
            <w:t>VERTROUWELIJK</w:t>
          </w:r>
        </w:p>
      </w:tc>
    </w:tr>
    <w:tr w:rsidR="00786460" w14:paraId="1A3A9AE8" w14:textId="77777777">
      <w:trPr>
        <w:gridAfter w:val="5"/>
        <w:wAfter w:w="2508" w:type="dxa"/>
        <w:trHeight w:hRule="exact" w:val="240"/>
      </w:trPr>
      <w:tc>
        <w:tcPr>
          <w:tcW w:w="7752" w:type="dxa"/>
          <w:gridSpan w:val="2"/>
          <w:shd w:val="clear" w:color="auto" w:fill="auto"/>
        </w:tcPr>
        <w:p w14:paraId="432A9046"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2"/>
          <w:shd w:val="clear" w:color="auto" w:fill="auto"/>
        </w:tcPr>
        <w:p w14:paraId="52EDB667" w14:textId="77777777" w:rsidR="00786460" w:rsidRDefault="00786460" w:rsidP="002B153C">
          <w:r>
            <w:t>VERTROUWELIJK</w:t>
          </w:r>
        </w:p>
      </w:tc>
      <w:tc>
        <w:tcPr>
          <w:tcW w:w="7752" w:type="dxa"/>
          <w:gridSpan w:val="2"/>
          <w:shd w:val="clear" w:color="auto" w:fill="auto"/>
        </w:tcPr>
        <w:p w14:paraId="047B799E"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2"/>
          <w:shd w:val="clear" w:color="auto" w:fill="auto"/>
        </w:tcPr>
        <w:p w14:paraId="0FF560F8" w14:textId="77777777" w:rsidR="00786460" w:rsidRDefault="00786460" w:rsidP="002B153C">
          <w:r>
            <w:t>VERTROUWELIJK</w:t>
          </w:r>
        </w:p>
      </w:tc>
      <w:tc>
        <w:tcPr>
          <w:tcW w:w="236" w:type="dxa"/>
        </w:tcPr>
        <w:p w14:paraId="5395B0E8"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2"/>
          <w:shd w:val="clear" w:color="auto" w:fill="auto"/>
        </w:tcPr>
        <w:p w14:paraId="30B09191" w14:textId="77777777" w:rsidR="00786460" w:rsidRDefault="00786460" w:rsidP="002B153C">
          <w:r>
            <w:t>VERTROUWELIJK</w:t>
          </w:r>
        </w:p>
      </w:tc>
      <w:tc>
        <w:tcPr>
          <w:tcW w:w="7752" w:type="dxa"/>
          <w:shd w:val="clear" w:color="auto" w:fill="auto"/>
        </w:tcPr>
        <w:p w14:paraId="00CD46FD"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2"/>
          <w:shd w:val="clear" w:color="auto" w:fill="auto"/>
        </w:tcPr>
        <w:p w14:paraId="5E290D2F" w14:textId="77777777" w:rsidR="00786460" w:rsidRDefault="00786460" w:rsidP="002B153C">
          <w:r>
            <w:t>VERTROUWELIJK</w:t>
          </w:r>
        </w:p>
      </w:tc>
      <w:tc>
        <w:tcPr>
          <w:tcW w:w="7752" w:type="dxa"/>
          <w:gridSpan w:val="2"/>
          <w:shd w:val="clear" w:color="auto" w:fill="auto"/>
        </w:tcPr>
        <w:p w14:paraId="67EBA388"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shd w:val="clear" w:color="auto" w:fill="auto"/>
        </w:tcPr>
        <w:p w14:paraId="059AAF10" w14:textId="77777777" w:rsidR="00786460" w:rsidRDefault="00786460" w:rsidP="002B153C">
          <w:r>
            <w:t>VERTROUWELIJK</w:t>
          </w:r>
        </w:p>
      </w:tc>
    </w:tr>
    <w:tr w:rsidR="00786460" w14:paraId="1453BDDD" w14:textId="77777777">
      <w:trPr>
        <w:gridAfter w:val="5"/>
        <w:wAfter w:w="2508" w:type="dxa"/>
        <w:trHeight w:hRule="exact" w:val="240"/>
      </w:trPr>
      <w:tc>
        <w:tcPr>
          <w:tcW w:w="7752" w:type="dxa"/>
          <w:gridSpan w:val="2"/>
          <w:shd w:val="clear" w:color="auto" w:fill="auto"/>
        </w:tcPr>
        <w:p w14:paraId="5555828F"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2"/>
          <w:shd w:val="clear" w:color="auto" w:fill="auto"/>
        </w:tcPr>
        <w:p w14:paraId="4C7E7E57" w14:textId="77777777" w:rsidR="00786460" w:rsidRDefault="00786460" w:rsidP="002B153C">
          <w:r>
            <w:t>VERTROUWELIJK</w:t>
          </w:r>
        </w:p>
      </w:tc>
      <w:tc>
        <w:tcPr>
          <w:tcW w:w="7752" w:type="dxa"/>
          <w:gridSpan w:val="2"/>
          <w:shd w:val="clear" w:color="auto" w:fill="auto"/>
        </w:tcPr>
        <w:p w14:paraId="2BC1BA01"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2"/>
          <w:shd w:val="clear" w:color="auto" w:fill="auto"/>
        </w:tcPr>
        <w:p w14:paraId="42098F81" w14:textId="77777777" w:rsidR="00786460" w:rsidRDefault="00786460" w:rsidP="002B153C">
          <w:r>
            <w:t>VERTROUWELIJK</w:t>
          </w:r>
        </w:p>
      </w:tc>
      <w:tc>
        <w:tcPr>
          <w:tcW w:w="236" w:type="dxa"/>
        </w:tcPr>
        <w:p w14:paraId="03D32B39"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2"/>
          <w:shd w:val="clear" w:color="auto" w:fill="auto"/>
        </w:tcPr>
        <w:p w14:paraId="572DD7A3" w14:textId="77777777" w:rsidR="00786460" w:rsidRDefault="00786460" w:rsidP="002B153C">
          <w:r>
            <w:t>VERTROUWELIJK</w:t>
          </w:r>
        </w:p>
      </w:tc>
      <w:tc>
        <w:tcPr>
          <w:tcW w:w="7752" w:type="dxa"/>
          <w:shd w:val="clear" w:color="auto" w:fill="auto"/>
        </w:tcPr>
        <w:p w14:paraId="14B66F52"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gridSpan w:val="2"/>
          <w:shd w:val="clear" w:color="auto" w:fill="auto"/>
        </w:tcPr>
        <w:p w14:paraId="35D94DDE" w14:textId="77777777" w:rsidR="00786460" w:rsidRDefault="00786460" w:rsidP="002B153C">
          <w:r>
            <w:t>VERTROUWELIJK</w:t>
          </w:r>
        </w:p>
      </w:tc>
      <w:tc>
        <w:tcPr>
          <w:tcW w:w="7752" w:type="dxa"/>
          <w:gridSpan w:val="2"/>
          <w:shd w:val="clear" w:color="auto" w:fill="auto"/>
        </w:tcPr>
        <w:p w14:paraId="6C8D1683"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752" w:type="dxa"/>
          <w:shd w:val="clear" w:color="auto" w:fill="auto"/>
        </w:tcPr>
        <w:p w14:paraId="74FB1BF7" w14:textId="77777777" w:rsidR="00786460" w:rsidRDefault="00786460" w:rsidP="002B153C">
          <w:r>
            <w:t>VERTROUWELIJK</w:t>
          </w:r>
        </w:p>
      </w:tc>
    </w:tr>
    <w:tr w:rsidR="00786460" w14:paraId="1E6494AD" w14:textId="77777777" w:rsidTr="00733C20">
      <w:trPr>
        <w:gridAfter w:val="1"/>
        <w:wAfter w:w="1440" w:type="dxa"/>
        <w:trHeight w:hRule="exact" w:val="96"/>
      </w:trPr>
      <w:tc>
        <w:tcPr>
          <w:tcW w:w="7520" w:type="dxa"/>
          <w:gridSpan w:val="2"/>
          <w:shd w:val="clear" w:color="auto" w:fill="auto"/>
        </w:tcPr>
        <w:p w14:paraId="606CD5B4"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360" w:type="dxa"/>
        </w:tcPr>
        <w:p w14:paraId="4F4F6AE7" w14:textId="77777777" w:rsidR="00786460" w:rsidRDefault="00786460" w:rsidP="002B153C">
          <w:r>
            <w:t>VERTROUWELIJK</w:t>
          </w:r>
        </w:p>
      </w:tc>
      <w:tc>
        <w:tcPr>
          <w:tcW w:w="1080"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34C4F197"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1420"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4A4F47B6" w14:textId="77777777" w:rsidR="00786460" w:rsidRDefault="00786460" w:rsidP="002B153C">
          <w:r>
            <w:t>VERTROUWELIJK</w:t>
          </w:r>
        </w:p>
      </w:tc>
      <w:tc>
        <w:tcPr>
          <w:tcW w:w="1080" w:type="dxa"/>
          <w:gridSpan w:val="2"/>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5E7EEB7B"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7520" w:type="dxa"/>
          <w:gridSpan w:val="4"/>
          <w:shd w:val="clear" w:color="auto" w:fill="auto"/>
        </w:tcPr>
        <w:p w14:paraId="3A7B0DA0" w14:textId="77777777" w:rsidR="00786460" w:rsidRDefault="00786460" w:rsidP="002B153C">
          <w:r>
            <w:t>VERTROUWELIJK</w:t>
          </w:r>
        </w:p>
      </w:tc>
      <w:tc>
        <w:tcPr>
          <w:tcW w:w="7752" w:type="dxa"/>
          <w:gridSpan w:val="3"/>
          <w:shd w:val="clear" w:color="auto" w:fill="auto"/>
        </w:tcPr>
        <w:p w14:paraId="1DC6852D"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c>
        <w:tcPr>
          <w:tcW w:w="2148" w:type="dxa"/>
        </w:tcPr>
        <w:p w14:paraId="0972CF7B" w14:textId="77777777" w:rsidR="00786460" w:rsidRDefault="00786460" w:rsidP="002B153C">
          <w:r>
            <w:t>VERTROUWELIJK</w:t>
          </w:r>
        </w:p>
      </w:tc>
      <w:tc>
        <w:tcPr>
          <w:tcW w:w="360" w:type="dxa"/>
          <w:gridSpan w:val="6"/>
        </w:tcPr>
        <w:p w14:paraId="0972CF7C" w14:textId="77777777" w:rsidR="00786460" w:rsidRDefault="00786460"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27</w:t>
          </w:r>
          <w:r w:rsidRPr="00CD362D">
            <w:rPr>
              <w:rStyle w:val="Huisstijl-GegevenCharChar"/>
            </w:rPr>
            <w:fldChar w:fldCharType="end"/>
          </w:r>
          <w:r w:rsidRPr="00CD362D">
            <w:rPr>
              <w:rStyle w:val="Huisstijl-GegevenCharChar"/>
            </w:rPr>
            <w:t xml:space="preserve"> van</w:t>
          </w:r>
          <w:r>
            <w:t xml:space="preserve"> </w:t>
          </w:r>
          <w:r w:rsidR="009E0F91">
            <w:fldChar w:fldCharType="begin"/>
          </w:r>
          <w:r w:rsidR="009E0F91">
            <w:instrText xml:space="preserve"> NUMPAGES   \* MERGEFORMAT </w:instrText>
          </w:r>
          <w:r w:rsidR="009E0F91">
            <w:fldChar w:fldCharType="separate"/>
          </w:r>
          <w:r>
            <w:t>27</w:t>
          </w:r>
          <w:r w:rsidR="009E0F91">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786460" w14:paraId="0972CF80" w14:textId="77777777">
      <w:trPr>
        <w:trHeight w:hRule="exact" w:val="240"/>
      </w:trPr>
      <w:tc>
        <w:tcPr>
          <w:tcW w:w="7752" w:type="dxa"/>
          <w:shd w:val="clear" w:color="auto" w:fill="auto"/>
        </w:tcPr>
        <w:p w14:paraId="0972CF7E" w14:textId="77777777" w:rsidR="00786460" w:rsidRDefault="00786460" w:rsidP="002B153C">
          <w:bookmarkStart w:id="18" w:name="bmVoettekst1"/>
        </w:p>
      </w:tc>
      <w:tc>
        <w:tcPr>
          <w:tcW w:w="2148" w:type="dxa"/>
        </w:tcPr>
        <w:p w14:paraId="0972CF7F" w14:textId="77777777" w:rsidR="00786460" w:rsidRDefault="00786460" w:rsidP="00600CF0">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9E0F91">
            <w:rPr>
              <w:rStyle w:val="Huisstijl-GegevenCharChar"/>
            </w:rPr>
            <w:t>2</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Pr>
              <w:rStyle w:val="Huisstijl-GegevenCharChar"/>
            </w:rPr>
            <w:t>van</w:t>
          </w:r>
          <w:r>
            <w:rPr>
              <w:rStyle w:val="Huisstijl-GegevenCharChar"/>
            </w:rPr>
            <w:fldChar w:fldCharType="end"/>
          </w:r>
          <w:r>
            <w:t xml:space="preserve"> </w:t>
          </w:r>
          <w:r w:rsidR="009E0F91">
            <w:fldChar w:fldCharType="begin"/>
          </w:r>
          <w:r w:rsidR="009E0F91">
            <w:instrText xml:space="preserve"> NUMPAGES   \* MERGEFORMAT </w:instrText>
          </w:r>
          <w:r w:rsidR="009E0F91">
            <w:fldChar w:fldCharType="separate"/>
          </w:r>
          <w:r w:rsidR="009E0F91">
            <w:t>28</w:t>
          </w:r>
          <w:r w:rsidR="009E0F91">
            <w:fldChar w:fldCharType="end"/>
          </w:r>
        </w:p>
      </w:tc>
    </w:tr>
    <w:bookmarkEnd w:id="18"/>
  </w:tbl>
  <w:p w14:paraId="0972CF81" w14:textId="77777777" w:rsidR="00786460" w:rsidRPr="00BC3B53" w:rsidRDefault="00786460" w:rsidP="00BC3B53">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786460" w14:paraId="0972CF94" w14:textId="77777777">
      <w:trPr>
        <w:trHeight w:hRule="exact" w:val="240"/>
      </w:trPr>
      <w:tc>
        <w:tcPr>
          <w:tcW w:w="7752" w:type="dxa"/>
          <w:shd w:val="clear" w:color="auto" w:fill="auto"/>
        </w:tcPr>
        <w:p w14:paraId="0972CF92" w14:textId="77777777" w:rsidR="00786460" w:rsidRDefault="00786460" w:rsidP="00023E9A"/>
      </w:tc>
      <w:tc>
        <w:tcPr>
          <w:tcW w:w="2148" w:type="dxa"/>
        </w:tcPr>
        <w:p w14:paraId="0972CF93" w14:textId="77777777" w:rsidR="00786460" w:rsidRDefault="00786460" w:rsidP="00023E9A">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9E0F91">
            <w:rPr>
              <w:rStyle w:val="Huisstijl-GegevenCharChar"/>
            </w:rPr>
            <w:t>1</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Pr>
              <w:rStyle w:val="Huisstijl-GegevenCharChar"/>
            </w:rPr>
            <w:t>van</w:t>
          </w:r>
          <w:r>
            <w:rPr>
              <w:rStyle w:val="Huisstijl-GegevenCharChar"/>
            </w:rPr>
            <w:fldChar w:fldCharType="end"/>
          </w:r>
          <w:r>
            <w:t xml:space="preserve"> </w:t>
          </w:r>
          <w:r w:rsidR="009E0F91">
            <w:fldChar w:fldCharType="begin"/>
          </w:r>
          <w:r w:rsidR="009E0F91">
            <w:instrText xml:space="preserve"> NUMPAGES   \* MERGEFORMAT </w:instrText>
          </w:r>
          <w:r w:rsidR="009E0F91">
            <w:fldChar w:fldCharType="separate"/>
          </w:r>
          <w:r w:rsidR="009E0F91">
            <w:t>28</w:t>
          </w:r>
          <w:r w:rsidR="009E0F91">
            <w:fldChar w:fldCharType="end"/>
          </w:r>
        </w:p>
      </w:tc>
    </w:tr>
  </w:tbl>
  <w:p w14:paraId="0972CF95" w14:textId="77777777" w:rsidR="00786460" w:rsidRPr="00BC3B53" w:rsidRDefault="00786460" w:rsidP="00023E9A">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96B69" w14:textId="77777777" w:rsidR="00786460" w:rsidRDefault="00786460">
      <w:r>
        <w:separator/>
      </w:r>
    </w:p>
    <w:p w14:paraId="645A5BA8" w14:textId="77777777" w:rsidR="00786460" w:rsidRDefault="00786460"/>
  </w:footnote>
  <w:footnote w:type="continuationSeparator" w:id="0">
    <w:p w14:paraId="0444AF28" w14:textId="77777777" w:rsidR="00786460" w:rsidRDefault="00786460">
      <w:r>
        <w:continuationSeparator/>
      </w:r>
    </w:p>
    <w:p w14:paraId="5A004C33" w14:textId="77777777" w:rsidR="00786460" w:rsidRDefault="00786460"/>
  </w:footnote>
  <w:footnote w:type="continuationNotice" w:id="1">
    <w:p w14:paraId="13E2EAF3" w14:textId="77777777" w:rsidR="00786460" w:rsidRDefault="0078646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CF72" w14:textId="77777777" w:rsidR="00786460" w:rsidRDefault="00786460">
    <w:pPr>
      <w:pStyle w:val="Header"/>
    </w:pPr>
  </w:p>
  <w:p w14:paraId="0972CF73" w14:textId="77777777" w:rsidR="00786460" w:rsidRDefault="007864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CF74" w14:textId="77777777" w:rsidR="00786460" w:rsidRDefault="00786460" w:rsidP="004F44C2">
    <w:pPr>
      <w:pStyle w:val="Header"/>
      <w:rPr>
        <w:rFonts w:cs="Verdana-Bold"/>
        <w:b/>
        <w:bCs/>
        <w:smallCaps/>
        <w:szCs w:val="18"/>
      </w:rPr>
    </w:pPr>
    <w:r>
      <w:rPr>
        <w:rFonts w:cs="Verdana-Bold"/>
        <w:b/>
        <w:bCs/>
        <w:smallCaps/>
        <w:noProof/>
        <w:szCs w:val="18"/>
      </w:rPr>
      <mc:AlternateContent>
        <mc:Choice Requires="wps">
          <w:drawing>
            <wp:anchor distT="0" distB="0" distL="114300" distR="114300" simplePos="0" relativeHeight="251658242" behindDoc="0" locked="0" layoutInCell="1" allowOverlap="1" wp14:anchorId="0972CF96" wp14:editId="0972CF97">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786460" w:rsidRPr="00496319" w14:paraId="0972CF9F" w14:textId="77777777">
                            <w:tc>
                              <w:tcPr>
                                <w:tcW w:w="2160" w:type="dxa"/>
                                <w:shd w:val="clear" w:color="auto" w:fill="auto"/>
                              </w:tcPr>
                              <w:p w14:paraId="0972CF9E" w14:textId="77777777" w:rsidR="00786460" w:rsidRPr="00FB2EB1" w:rsidRDefault="00786460" w:rsidP="00D20117">
                                <w:pPr>
                                  <w:pStyle w:val="Huisstijl-Adres"/>
                                  <w:rPr>
                                    <w:b/>
                                    <w:vanish/>
                                  </w:rPr>
                                </w:pPr>
                                <w:bookmarkStart w:id="10" w:name="bm_txtdirectie2"/>
                                <w:r w:rsidRPr="00D20117">
                                  <w:rPr>
                                    <w:b/>
                                  </w:rPr>
                                  <w:t xml:space="preserve"> </w:t>
                                </w:r>
                                <w:bookmarkEnd w:id="10"/>
                                <w:r>
                                  <w:rPr>
                                    <w:b/>
                                  </w:rPr>
                                  <w:t xml:space="preserve"> </w:t>
                                </w:r>
                                <w:bookmarkStart w:id="11" w:name="bm_ministerie2"/>
                                <w:r>
                                  <w:rPr>
                                    <w:b/>
                                  </w:rPr>
                                  <w:t xml:space="preserve"> </w:t>
                                </w:r>
                                <w:bookmarkEnd w:id="11"/>
                              </w:p>
                            </w:tc>
                          </w:tr>
                          <w:tr w:rsidR="00786460" w14:paraId="0972CFA1" w14:textId="77777777">
                            <w:trPr>
                              <w:trHeight w:hRule="exact" w:val="200"/>
                            </w:trPr>
                            <w:tc>
                              <w:tcPr>
                                <w:tcW w:w="2160" w:type="dxa"/>
                                <w:shd w:val="clear" w:color="auto" w:fill="auto"/>
                              </w:tcPr>
                              <w:p w14:paraId="0972CFA0" w14:textId="77777777" w:rsidR="00786460" w:rsidRPr="00DF54D9" w:rsidRDefault="00786460" w:rsidP="004F44C2"/>
                            </w:tc>
                          </w:tr>
                          <w:bookmarkStart w:id="12" w:name="bm_date2"/>
                          <w:bookmarkEnd w:id="12"/>
                          <w:tr w:rsidR="00786460" w:rsidRPr="00496319" w14:paraId="0972CFA5" w14:textId="77777777">
                            <w:tc>
                              <w:tcPr>
                                <w:tcW w:w="2160" w:type="dxa"/>
                                <w:shd w:val="clear" w:color="auto" w:fill="auto"/>
                              </w:tcPr>
                              <w:p w14:paraId="0972CFA2" w14:textId="77777777" w:rsidR="00786460" w:rsidRDefault="00786460" w:rsidP="004F44C2">
                                <w:pPr>
                                  <w:pStyle w:val="Huisstijl-Kopje"/>
                                </w:pPr>
                                <w:r>
                                  <w:fldChar w:fldCharType="begin"/>
                                </w:r>
                                <w:r>
                                  <w:instrText xml:space="preserve"> DOCPROPERTY  L_REFERENCE  \* MERGEFORMAT </w:instrText>
                                </w:r>
                                <w:r>
                                  <w:fldChar w:fldCharType="separate"/>
                                </w:r>
                                <w:r>
                                  <w:t>Onze Referentie</w:t>
                                </w:r>
                                <w:r>
                                  <w:fldChar w:fldCharType="end"/>
                                </w:r>
                              </w:p>
                              <w:p w14:paraId="023620B8" w14:textId="77777777" w:rsidR="00786460" w:rsidRDefault="00786460" w:rsidP="00A418A2">
                                <w:pPr>
                                  <w:pStyle w:val="Huisstijl-Gegeven"/>
                                </w:pPr>
                                <w:bookmarkStart w:id="13" w:name="bm_reference2"/>
                                <w:bookmarkEnd w:id="13"/>
                                <w:r>
                                  <w:t>BSG-2015.11321</w:t>
                                </w:r>
                              </w:p>
                              <w:p w14:paraId="0972CFA3" w14:textId="77777777" w:rsidR="00786460" w:rsidRDefault="00786460" w:rsidP="004F44C2">
                                <w:pPr>
                                  <w:pStyle w:val="Huisstijl-Gegeven"/>
                                </w:pPr>
                              </w:p>
                              <w:p w14:paraId="0972CFA4" w14:textId="77777777" w:rsidR="00786460" w:rsidRPr="00F93F9E" w:rsidRDefault="00786460" w:rsidP="004F44C2">
                                <w:pPr>
                                  <w:pStyle w:val="Huisstijl-Gegeven"/>
                                </w:pPr>
                              </w:p>
                            </w:tc>
                          </w:tr>
                          <w:tr w:rsidR="00786460" w14:paraId="0972CFA7" w14:textId="77777777">
                            <w:trPr>
                              <w:trHeight w:val="930"/>
                            </w:trPr>
                            <w:tc>
                              <w:tcPr>
                                <w:tcW w:w="2160" w:type="dxa"/>
                                <w:shd w:val="clear" w:color="auto" w:fill="auto"/>
                              </w:tcPr>
                              <w:p w14:paraId="0972CFA6" w14:textId="77777777" w:rsidR="00786460" w:rsidRDefault="00786460" w:rsidP="004F44C2">
                                <w:pPr>
                                  <w:pStyle w:val="Huisstijl-Voorwaarden"/>
                                </w:pPr>
                              </w:p>
                            </w:tc>
                          </w:tr>
                        </w:tbl>
                        <w:p w14:paraId="0972CFA8" w14:textId="77777777" w:rsidR="00786460" w:rsidRDefault="00786460"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786460" w:rsidRPr="00496319" w14:paraId="0972CF9F" w14:textId="77777777">
                      <w:tc>
                        <w:tcPr>
                          <w:tcW w:w="2160" w:type="dxa"/>
                          <w:shd w:val="clear" w:color="auto" w:fill="auto"/>
                        </w:tcPr>
                        <w:p w14:paraId="0972CF9E" w14:textId="77777777" w:rsidR="00786460" w:rsidRPr="00FB2EB1" w:rsidRDefault="00786460" w:rsidP="00D20117">
                          <w:pPr>
                            <w:pStyle w:val="Huisstijl-Adres"/>
                            <w:rPr>
                              <w:b/>
                              <w:vanish/>
                            </w:rPr>
                          </w:pPr>
                          <w:bookmarkStart w:id="14" w:name="bm_txtdirectie2"/>
                          <w:r w:rsidRPr="00D20117">
                            <w:rPr>
                              <w:b/>
                            </w:rPr>
                            <w:t xml:space="preserve"> </w:t>
                          </w:r>
                          <w:bookmarkEnd w:id="14"/>
                          <w:r>
                            <w:rPr>
                              <w:b/>
                            </w:rPr>
                            <w:t xml:space="preserve"> </w:t>
                          </w:r>
                          <w:bookmarkStart w:id="15" w:name="bm_ministerie2"/>
                          <w:r>
                            <w:rPr>
                              <w:b/>
                            </w:rPr>
                            <w:t xml:space="preserve"> </w:t>
                          </w:r>
                          <w:bookmarkEnd w:id="15"/>
                        </w:p>
                      </w:tc>
                    </w:tr>
                    <w:tr w:rsidR="00786460" w14:paraId="0972CFA1" w14:textId="77777777">
                      <w:trPr>
                        <w:trHeight w:hRule="exact" w:val="200"/>
                      </w:trPr>
                      <w:tc>
                        <w:tcPr>
                          <w:tcW w:w="2160" w:type="dxa"/>
                          <w:shd w:val="clear" w:color="auto" w:fill="auto"/>
                        </w:tcPr>
                        <w:p w14:paraId="0972CFA0" w14:textId="77777777" w:rsidR="00786460" w:rsidRPr="00DF54D9" w:rsidRDefault="00786460" w:rsidP="004F44C2"/>
                      </w:tc>
                    </w:tr>
                    <w:bookmarkStart w:id="16" w:name="bm_date2"/>
                    <w:bookmarkEnd w:id="16"/>
                    <w:tr w:rsidR="00786460" w:rsidRPr="00496319" w14:paraId="0972CFA5" w14:textId="77777777">
                      <w:tc>
                        <w:tcPr>
                          <w:tcW w:w="2160" w:type="dxa"/>
                          <w:shd w:val="clear" w:color="auto" w:fill="auto"/>
                        </w:tcPr>
                        <w:p w14:paraId="0972CFA2" w14:textId="77777777" w:rsidR="00786460" w:rsidRDefault="00786460" w:rsidP="004F44C2">
                          <w:pPr>
                            <w:pStyle w:val="Huisstijl-Kopje"/>
                          </w:pPr>
                          <w:r>
                            <w:fldChar w:fldCharType="begin"/>
                          </w:r>
                          <w:r>
                            <w:instrText xml:space="preserve"> DOCPROPERTY  L_REFERENCE  \* MERGEFORMAT </w:instrText>
                          </w:r>
                          <w:r>
                            <w:fldChar w:fldCharType="separate"/>
                          </w:r>
                          <w:r>
                            <w:t>Onze Referentie</w:t>
                          </w:r>
                          <w:r>
                            <w:fldChar w:fldCharType="end"/>
                          </w:r>
                        </w:p>
                        <w:p w14:paraId="023620B8" w14:textId="77777777" w:rsidR="00786460" w:rsidRDefault="00786460" w:rsidP="00A418A2">
                          <w:pPr>
                            <w:pStyle w:val="Huisstijl-Gegeven"/>
                          </w:pPr>
                          <w:bookmarkStart w:id="17" w:name="bm_reference2"/>
                          <w:bookmarkEnd w:id="17"/>
                          <w:r>
                            <w:t>BSG-2015.11321</w:t>
                          </w:r>
                        </w:p>
                        <w:p w14:paraId="0972CFA3" w14:textId="77777777" w:rsidR="00786460" w:rsidRDefault="00786460" w:rsidP="004F44C2">
                          <w:pPr>
                            <w:pStyle w:val="Huisstijl-Gegeven"/>
                          </w:pPr>
                        </w:p>
                        <w:p w14:paraId="0972CFA4" w14:textId="77777777" w:rsidR="00786460" w:rsidRPr="00F93F9E" w:rsidRDefault="00786460" w:rsidP="004F44C2">
                          <w:pPr>
                            <w:pStyle w:val="Huisstijl-Gegeven"/>
                          </w:pPr>
                        </w:p>
                      </w:tc>
                    </w:tr>
                    <w:tr w:rsidR="00786460" w14:paraId="0972CFA7" w14:textId="77777777">
                      <w:trPr>
                        <w:trHeight w:val="930"/>
                      </w:trPr>
                      <w:tc>
                        <w:tcPr>
                          <w:tcW w:w="2160" w:type="dxa"/>
                          <w:shd w:val="clear" w:color="auto" w:fill="auto"/>
                        </w:tcPr>
                        <w:p w14:paraId="0972CFA6" w14:textId="77777777" w:rsidR="00786460" w:rsidRDefault="00786460" w:rsidP="004F44C2">
                          <w:pPr>
                            <w:pStyle w:val="Huisstijl-Voorwaarden"/>
                          </w:pPr>
                        </w:p>
                      </w:tc>
                    </w:tr>
                  </w:tbl>
                  <w:p w14:paraId="0972CFA8" w14:textId="77777777" w:rsidR="00786460" w:rsidRDefault="00786460"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786460" w:rsidRPr="00275984" w14:paraId="0972CF76" w14:textId="77777777" w:rsidTr="00733C20">
      <w:trPr>
        <w:trHeight w:hRule="exact" w:val="96"/>
      </w:trPr>
      <w:tc>
        <w:tcPr>
          <w:tcW w:w="7520" w:type="dxa"/>
          <w:shd w:val="clear" w:color="auto" w:fill="auto"/>
        </w:tcPr>
        <w:p w14:paraId="0972CF75" w14:textId="77777777" w:rsidR="00786460" w:rsidRPr="00275984" w:rsidRDefault="00786460" w:rsidP="004F44C2">
          <w:pPr>
            <w:spacing w:line="240" w:lineRule="auto"/>
            <w:rPr>
              <w:sz w:val="12"/>
              <w:szCs w:val="12"/>
            </w:rPr>
          </w:pPr>
        </w:p>
      </w:tc>
    </w:tr>
  </w:tbl>
  <w:p w14:paraId="0972CF77" w14:textId="77777777" w:rsidR="00786460" w:rsidRPr="00740712" w:rsidRDefault="00786460" w:rsidP="004F44C2"/>
  <w:p w14:paraId="0972CF78" w14:textId="77777777" w:rsidR="00786460" w:rsidRPr="00217880" w:rsidRDefault="00786460"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CF82" w14:textId="77777777" w:rsidR="00786460" w:rsidRDefault="00786460" w:rsidP="00BC4AE3">
    <w:pPr>
      <w:pStyle w:val="Header"/>
    </w:pPr>
    <w:r>
      <w:rPr>
        <w:noProof/>
      </w:rPr>
      <mc:AlternateContent>
        <mc:Choice Requires="wps">
          <w:drawing>
            <wp:anchor distT="0" distB="0" distL="114300" distR="114300" simplePos="0" relativeHeight="251658243" behindDoc="0" locked="0" layoutInCell="1" allowOverlap="1" wp14:anchorId="0972CF98" wp14:editId="0972CF99">
              <wp:simplePos x="0" y="0"/>
              <wp:positionH relativeFrom="column">
                <wp:posOffset>-277495</wp:posOffset>
              </wp:positionH>
              <wp:positionV relativeFrom="paragraph">
                <wp:posOffset>-1257300</wp:posOffset>
              </wp:positionV>
              <wp:extent cx="5992495" cy="160020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600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72CFA9" w14:textId="77777777" w:rsidR="00786460" w:rsidRPr="003A6CAD" w:rsidRDefault="00786460" w:rsidP="003A6CA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21.85pt;margin-top:-99pt;width:471.85pt;height:12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IK/w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" stroked="f">
              <v:textbox>
                <w:txbxContent>
                  <w:p w14:paraId="0972CFA9" w14:textId="77777777" w:rsidR="00786460" w:rsidRPr="003A6CAD" w:rsidRDefault="00786460" w:rsidP="003A6CAD">
                    <w:pPr>
                      <w:rPr>
                        <w:lang w:val="en-US"/>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972CF9A" wp14:editId="0972CF9B">
              <wp:simplePos x="0" y="0"/>
              <wp:positionH relativeFrom="column">
                <wp:posOffset>2457450</wp:posOffset>
              </wp:positionH>
              <wp:positionV relativeFrom="page">
                <wp:posOffset>-88900</wp:posOffset>
              </wp:positionV>
              <wp:extent cx="4025900" cy="1746250"/>
              <wp:effectExtent l="0" t="0" r="3175"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786460" w14:paraId="0972CFAC" w14:textId="77777777">
                            <w:trPr>
                              <w:trHeight w:val="2636"/>
                            </w:trPr>
                            <w:tc>
                              <w:tcPr>
                                <w:tcW w:w="737" w:type="dxa"/>
                                <w:shd w:val="clear" w:color="auto" w:fill="auto"/>
                              </w:tcPr>
                              <w:p w14:paraId="0972CFAA" w14:textId="77777777" w:rsidR="00786460" w:rsidRDefault="00786460" w:rsidP="00B42DFA">
                                <w:pPr>
                                  <w:spacing w:line="240" w:lineRule="auto"/>
                                </w:pPr>
                              </w:p>
                            </w:tc>
                            <w:tc>
                              <w:tcPr>
                                <w:tcW w:w="5263" w:type="dxa"/>
                                <w:shd w:val="clear" w:color="auto" w:fill="auto"/>
                              </w:tcPr>
                              <w:p w14:paraId="0972CFAB" w14:textId="77777777" w:rsidR="00786460" w:rsidRDefault="00786460" w:rsidP="00B42DFA">
                                <w:pPr>
                                  <w:spacing w:line="240" w:lineRule="auto"/>
                                </w:pPr>
                                <w:r>
                                  <w:rPr>
                                    <w:noProof/>
                                  </w:rPr>
                                  <w:drawing>
                                    <wp:inline distT="0" distB="0" distL="0" distR="0" wp14:anchorId="0972CFBD" wp14:editId="0972CFBE">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14:paraId="0972CFAD" w14:textId="77777777" w:rsidR="00786460" w:rsidRDefault="00786460"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193.5pt;margin-top:-7pt;width:317pt;height:1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L4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786460" w14:paraId="0972CFAC" w14:textId="77777777">
                      <w:trPr>
                        <w:trHeight w:val="2636"/>
                      </w:trPr>
                      <w:tc>
                        <w:tcPr>
                          <w:tcW w:w="737" w:type="dxa"/>
                          <w:shd w:val="clear" w:color="auto" w:fill="auto"/>
                        </w:tcPr>
                        <w:p w14:paraId="0972CFAA" w14:textId="77777777" w:rsidR="00786460" w:rsidRDefault="00786460" w:rsidP="00B42DFA">
                          <w:pPr>
                            <w:spacing w:line="240" w:lineRule="auto"/>
                          </w:pPr>
                        </w:p>
                      </w:tc>
                      <w:tc>
                        <w:tcPr>
                          <w:tcW w:w="5263" w:type="dxa"/>
                          <w:shd w:val="clear" w:color="auto" w:fill="auto"/>
                        </w:tcPr>
                        <w:p w14:paraId="0972CFAB" w14:textId="77777777" w:rsidR="00786460" w:rsidRDefault="00786460" w:rsidP="00B42DFA">
                          <w:pPr>
                            <w:spacing w:line="240" w:lineRule="auto"/>
                          </w:pPr>
                          <w:r>
                            <w:rPr>
                              <w:noProof/>
                            </w:rPr>
                            <w:drawing>
                              <wp:inline distT="0" distB="0" distL="0" distR="0" wp14:anchorId="0972CFBD" wp14:editId="0972CFBE">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14:paraId="0972CFAD" w14:textId="77777777" w:rsidR="00786460" w:rsidRDefault="00786460" w:rsidP="00092C5F"/>
                </w:txbxContent>
              </v:textbox>
              <w10:wrap anchory="page"/>
            </v:shape>
          </w:pict>
        </mc:Fallback>
      </mc:AlternateContent>
    </w:r>
    <w:r>
      <w:rPr>
        <w:noProof/>
      </w:rPr>
      <mc:AlternateContent>
        <mc:Choice Requires="wps">
          <w:drawing>
            <wp:anchor distT="0" distB="0" distL="114300" distR="114300" simplePos="0" relativeHeight="251658240" behindDoc="0" locked="0" layoutInCell="1" allowOverlap="1" wp14:anchorId="0972CF9C" wp14:editId="0972CF9D">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786460" w14:paraId="0972CFB1" w14:textId="77777777">
                            <w:tc>
                              <w:tcPr>
                                <w:tcW w:w="2160" w:type="dxa"/>
                                <w:shd w:val="clear" w:color="auto" w:fill="auto"/>
                              </w:tcPr>
                              <w:p w14:paraId="0972CFAE" w14:textId="77777777" w:rsidR="00786460" w:rsidRDefault="00786460" w:rsidP="00973C3C">
                                <w:pPr>
                                  <w:pStyle w:val="Huisstijl-Adres"/>
                                </w:pPr>
                                <w:bookmarkStart w:id="19" w:name="bm_txtdirectie"/>
                                <w:bookmarkStart w:id="20" w:name="bm_addressfrom"/>
                                <w:r w:rsidRPr="00D20117">
                                  <w:rPr>
                                    <w:b/>
                                  </w:rPr>
                                  <w:t xml:space="preserve"> </w:t>
                                </w:r>
                                <w:bookmarkEnd w:id="19"/>
                                <w:r>
                                  <w:br/>
                                </w:r>
                                <w:r w:rsidRPr="00502449">
                                  <w:t>Bezuidenhoutseweg 67</w:t>
                                </w:r>
                                <w:r>
                                  <w:br/>
                                </w:r>
                                <w:r w:rsidRPr="00502449">
                                  <w:t>2594 AC Den Haag</w:t>
                                </w:r>
                                <w:r>
                                  <w:br/>
                                  <w:t>Postbus 20061</w:t>
                                </w:r>
                                <w:r>
                                  <w:br/>
                                  <w:t>Nederland</w:t>
                                </w:r>
                                <w:r>
                                  <w:fldChar w:fldCharType="begin"/>
                                </w:r>
                                <w:r>
                                  <w:instrText xml:space="preserve"> IF  </w:instrText>
                                </w:r>
                                <w:r>
                                  <w:fldChar w:fldCharType="begin"/>
                                </w:r>
                                <w:r>
                                  <w:instrText xml:space="preserve"> DOCPROPERTY "BZ_UseCountry" </w:instrText>
                                </w:r>
                                <w:r>
                                  <w:fldChar w:fldCharType="separate"/>
                                </w:r>
                                <w:r>
                                  <w:instrText>N</w:instrText>
                                </w:r>
                                <w:r>
                                  <w:fldChar w:fldCharType="end"/>
                                </w:r>
                                <w:r>
                                  <w:instrText>="Y" "</w:instrText>
                                </w:r>
                                <w:r>
                                  <w:fldChar w:fldCharType="begin"/>
                                </w:r>
                                <w:r>
                                  <w:instrText xml:space="preserve"> DOCPROPERTY "L_HomeCountry" </w:instrText>
                                </w:r>
                                <w:r>
                                  <w:fldChar w:fldCharType="separate"/>
                                </w:r>
                                <w:r>
                                  <w:instrText>Nederland</w:instrText>
                                </w:r>
                                <w:r>
                                  <w:fldChar w:fldCharType="end"/>
                                </w:r>
                                <w:r>
                                  <w:instrText>" ""</w:instrText>
                                </w:r>
                                <w:r>
                                  <w:fldChar w:fldCharType="end"/>
                                </w:r>
                                <w:r>
                                  <w:br/>
                                  <w:t>www.rijksoverheid.nl</w:t>
                                </w:r>
                              </w:p>
                              <w:p w14:paraId="0972CFAF" w14:textId="77777777" w:rsidR="00786460" w:rsidRPr="000445F7" w:rsidRDefault="00786460" w:rsidP="00D20117">
                                <w:pPr>
                                  <w:pStyle w:val="Huisstijl-Adres"/>
                                  <w:rPr>
                                    <w:vanish/>
                                  </w:rPr>
                                </w:pPr>
                                <w:bookmarkStart w:id="21" w:name="bm_ministerie"/>
                                <w:bookmarkStart w:id="22" w:name="bm_aministerie"/>
                                <w:bookmarkEnd w:id="20"/>
                                <w:r w:rsidRPr="00FB2EB1">
                                  <w:rPr>
                                    <w:b/>
                                    <w:vanish/>
                                  </w:rPr>
                                  <w:t xml:space="preserve"> </w:t>
                                </w:r>
                                <w:bookmarkEnd w:id="21"/>
                                <w:r w:rsidRPr="00FB2EB1">
                                  <w:rPr>
                                    <w:b/>
                                    <w:vanish/>
                                  </w:rPr>
                                  <w:br/>
                                </w:r>
                                <w:bookmarkStart w:id="23" w:name="bm_adres"/>
                                <w:r w:rsidRPr="000445F7">
                                  <w:rPr>
                                    <w:vanish/>
                                  </w:rPr>
                                  <w:t xml:space="preserve"> </w:t>
                                </w:r>
                                <w:bookmarkEnd w:id="23"/>
                              </w:p>
                              <w:p w14:paraId="0972CFB0" w14:textId="77777777" w:rsidR="00786460" w:rsidRPr="00605AB4" w:rsidRDefault="00786460" w:rsidP="00BC4AE3">
                                <w:pPr>
                                  <w:pStyle w:val="Huisstijl-Adres"/>
                                </w:pPr>
                                <w:bookmarkStart w:id="24" w:name="bm_email"/>
                                <w:bookmarkEnd w:id="22"/>
                                <w:bookmarkEnd w:id="24"/>
                              </w:p>
                            </w:tc>
                          </w:tr>
                          <w:tr w:rsidR="00786460" w14:paraId="0972CFB3" w14:textId="77777777">
                            <w:trPr>
                              <w:trHeight w:hRule="exact" w:val="200"/>
                            </w:trPr>
                            <w:tc>
                              <w:tcPr>
                                <w:tcW w:w="2160" w:type="dxa"/>
                                <w:shd w:val="clear" w:color="auto" w:fill="auto"/>
                              </w:tcPr>
                              <w:p w14:paraId="0972CFB2" w14:textId="77777777" w:rsidR="00786460" w:rsidRPr="00DF54D9" w:rsidRDefault="00786460" w:rsidP="00BC4AE3"/>
                            </w:tc>
                          </w:tr>
                          <w:tr w:rsidR="00786460" w14:paraId="0972CFB9" w14:textId="77777777">
                            <w:trPr>
                              <w:trHeight w:val="1740"/>
                            </w:trPr>
                            <w:tc>
                              <w:tcPr>
                                <w:tcW w:w="2160" w:type="dxa"/>
                                <w:shd w:val="clear" w:color="auto" w:fill="auto"/>
                              </w:tcPr>
                              <w:p w14:paraId="0972CFB4" w14:textId="77777777" w:rsidR="00786460" w:rsidRDefault="009E0F91" w:rsidP="00BC4AE3">
                                <w:pPr>
                                  <w:pStyle w:val="Huisstijl-Kopje"/>
                                </w:pPr>
                                <w:r>
                                  <w:fldChar w:fldCharType="begin"/>
                                </w:r>
                                <w:r>
                                  <w:instrText xml:space="preserve"> DOCPROPERTY  L_REFERENCE  \* MERGEFORMAT </w:instrText>
                                </w:r>
                                <w:r>
                                  <w:fldChar w:fldCharType="separate"/>
                                </w:r>
                                <w:r w:rsidR="00786460">
                                  <w:t>Onze Referentie</w:t>
                                </w:r>
                                <w:r>
                                  <w:fldChar w:fldCharType="end"/>
                                </w:r>
                              </w:p>
                              <w:p w14:paraId="0972CFB5" w14:textId="0C3588AF" w:rsidR="00786460" w:rsidRDefault="00786460" w:rsidP="00BC4AE3">
                                <w:pPr>
                                  <w:pStyle w:val="Huisstijl-Gegeven"/>
                                </w:pPr>
                                <w:bookmarkStart w:id="25" w:name="bm_reference"/>
                                <w:bookmarkEnd w:id="25"/>
                                <w:r>
                                  <w:t>BSG-2015.11321</w:t>
                                </w:r>
                              </w:p>
                              <w:p w14:paraId="0972CFB7" w14:textId="77777777" w:rsidR="00786460" w:rsidRDefault="00786460" w:rsidP="00BC4AE3">
                                <w:pPr>
                                  <w:pStyle w:val="Huisstijl-Gegeven"/>
                                </w:pPr>
                                <w:bookmarkStart w:id="26" w:name="bm_enclosures"/>
                                <w:bookmarkEnd w:id="26"/>
                              </w:p>
                              <w:p w14:paraId="0972CFB8" w14:textId="77777777" w:rsidR="00786460" w:rsidRDefault="00786460" w:rsidP="00BC4AE3">
                                <w:pPr>
                                  <w:pStyle w:val="Huisstijl-Gegeven"/>
                                </w:pPr>
                              </w:p>
                            </w:tc>
                          </w:tr>
                          <w:tr w:rsidR="00786460" w14:paraId="0972CFBB" w14:textId="77777777">
                            <w:trPr>
                              <w:trHeight w:val="930"/>
                            </w:trPr>
                            <w:tc>
                              <w:tcPr>
                                <w:tcW w:w="2160" w:type="dxa"/>
                                <w:shd w:val="clear" w:color="auto" w:fill="auto"/>
                              </w:tcPr>
                              <w:p w14:paraId="0972CFBA" w14:textId="77777777" w:rsidR="00786460" w:rsidRDefault="00786460" w:rsidP="000A174A">
                                <w:pPr>
                                  <w:pStyle w:val="Huisstijl-Voorwaarden"/>
                                </w:pPr>
                              </w:p>
                            </w:tc>
                          </w:tr>
                        </w:tbl>
                        <w:p w14:paraId="0972CFBC" w14:textId="77777777" w:rsidR="00786460" w:rsidRDefault="00786460"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380.55pt;margin-top:148.2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3a+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srGw&#10;nbmR5QO0o5LQLNBYMMRhU0v1HaMeBmKK9bcdVQyj5r2Alo5DQuwEdQIZTyMQ1OXN5vKGigKgUmwg&#10;nW6bmWHq7jrFtzVYGoaIkAsYAxV3DfroFTCyAgw9x+04oO1UvZSd1uNvZP4L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MGIzdr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786460" w14:paraId="0972CFB1" w14:textId="77777777">
                      <w:tc>
                        <w:tcPr>
                          <w:tcW w:w="2160" w:type="dxa"/>
                          <w:shd w:val="clear" w:color="auto" w:fill="auto"/>
                        </w:tcPr>
                        <w:p w14:paraId="0972CFAE" w14:textId="77777777" w:rsidR="00786460" w:rsidRDefault="00786460" w:rsidP="00973C3C">
                          <w:pPr>
                            <w:pStyle w:val="Huisstijl-Adres"/>
                          </w:pPr>
                          <w:bookmarkStart w:id="27" w:name="bm_txtdirectie"/>
                          <w:bookmarkStart w:id="28" w:name="bm_addressfrom"/>
                          <w:r w:rsidRPr="00D20117">
                            <w:rPr>
                              <w:b/>
                            </w:rPr>
                            <w:t xml:space="preserve"> </w:t>
                          </w:r>
                          <w:bookmarkEnd w:id="27"/>
                          <w:r>
                            <w:br/>
                          </w:r>
                          <w:r w:rsidRPr="00502449">
                            <w:t>Bezuidenhoutseweg 67</w:t>
                          </w:r>
                          <w:r>
                            <w:br/>
                          </w:r>
                          <w:r w:rsidRPr="00502449">
                            <w:t>2594 AC Den Haag</w:t>
                          </w:r>
                          <w:r>
                            <w:br/>
                            <w:t>Postbus 20061</w:t>
                          </w:r>
                          <w:r>
                            <w:br/>
                            <w:t>Nederland</w:t>
                          </w:r>
                          <w:r>
                            <w:fldChar w:fldCharType="begin"/>
                          </w:r>
                          <w:r>
                            <w:instrText xml:space="preserve"> IF  </w:instrText>
                          </w:r>
                          <w:r>
                            <w:fldChar w:fldCharType="begin"/>
                          </w:r>
                          <w:r>
                            <w:instrText xml:space="preserve"> DOCPROPERTY "BZ_UseCountry" </w:instrText>
                          </w:r>
                          <w:r>
                            <w:fldChar w:fldCharType="separate"/>
                          </w:r>
                          <w:r>
                            <w:instrText>N</w:instrText>
                          </w:r>
                          <w:r>
                            <w:fldChar w:fldCharType="end"/>
                          </w:r>
                          <w:r>
                            <w:instrText>="Y" "</w:instrText>
                          </w:r>
                          <w:r>
                            <w:fldChar w:fldCharType="begin"/>
                          </w:r>
                          <w:r>
                            <w:instrText xml:space="preserve"> DOCPROPERTY "L_HomeCountry" </w:instrText>
                          </w:r>
                          <w:r>
                            <w:fldChar w:fldCharType="separate"/>
                          </w:r>
                          <w:r>
                            <w:instrText>Nederland</w:instrText>
                          </w:r>
                          <w:r>
                            <w:fldChar w:fldCharType="end"/>
                          </w:r>
                          <w:r>
                            <w:instrText>" ""</w:instrText>
                          </w:r>
                          <w:r>
                            <w:fldChar w:fldCharType="end"/>
                          </w:r>
                          <w:r>
                            <w:br/>
                            <w:t>www.rijksoverheid.nl</w:t>
                          </w:r>
                        </w:p>
                        <w:p w14:paraId="0972CFAF" w14:textId="77777777" w:rsidR="00786460" w:rsidRPr="000445F7" w:rsidRDefault="00786460" w:rsidP="00D20117">
                          <w:pPr>
                            <w:pStyle w:val="Huisstijl-Adres"/>
                            <w:rPr>
                              <w:vanish/>
                            </w:rPr>
                          </w:pPr>
                          <w:bookmarkStart w:id="29" w:name="bm_ministerie"/>
                          <w:bookmarkStart w:id="30" w:name="bm_aministerie"/>
                          <w:bookmarkEnd w:id="28"/>
                          <w:r w:rsidRPr="00FB2EB1">
                            <w:rPr>
                              <w:b/>
                              <w:vanish/>
                            </w:rPr>
                            <w:t xml:space="preserve"> </w:t>
                          </w:r>
                          <w:bookmarkEnd w:id="29"/>
                          <w:r w:rsidRPr="00FB2EB1">
                            <w:rPr>
                              <w:b/>
                              <w:vanish/>
                            </w:rPr>
                            <w:br/>
                          </w:r>
                          <w:bookmarkStart w:id="31" w:name="bm_adres"/>
                          <w:r w:rsidRPr="000445F7">
                            <w:rPr>
                              <w:vanish/>
                            </w:rPr>
                            <w:t xml:space="preserve"> </w:t>
                          </w:r>
                          <w:bookmarkEnd w:id="31"/>
                        </w:p>
                        <w:p w14:paraId="0972CFB0" w14:textId="77777777" w:rsidR="00786460" w:rsidRPr="00605AB4" w:rsidRDefault="00786460" w:rsidP="00BC4AE3">
                          <w:pPr>
                            <w:pStyle w:val="Huisstijl-Adres"/>
                          </w:pPr>
                          <w:bookmarkStart w:id="32" w:name="bm_email"/>
                          <w:bookmarkEnd w:id="30"/>
                          <w:bookmarkEnd w:id="32"/>
                        </w:p>
                      </w:tc>
                    </w:tr>
                    <w:tr w:rsidR="00786460" w14:paraId="0972CFB3" w14:textId="77777777">
                      <w:trPr>
                        <w:trHeight w:hRule="exact" w:val="200"/>
                      </w:trPr>
                      <w:tc>
                        <w:tcPr>
                          <w:tcW w:w="2160" w:type="dxa"/>
                          <w:shd w:val="clear" w:color="auto" w:fill="auto"/>
                        </w:tcPr>
                        <w:p w14:paraId="0972CFB2" w14:textId="77777777" w:rsidR="00786460" w:rsidRPr="00DF54D9" w:rsidRDefault="00786460" w:rsidP="00BC4AE3"/>
                      </w:tc>
                    </w:tr>
                    <w:tr w:rsidR="00786460" w14:paraId="0972CFB9" w14:textId="77777777">
                      <w:trPr>
                        <w:trHeight w:val="1740"/>
                      </w:trPr>
                      <w:tc>
                        <w:tcPr>
                          <w:tcW w:w="2160" w:type="dxa"/>
                          <w:shd w:val="clear" w:color="auto" w:fill="auto"/>
                        </w:tcPr>
                        <w:p w14:paraId="0972CFB4" w14:textId="77777777" w:rsidR="00786460" w:rsidRDefault="009E0F91" w:rsidP="00BC4AE3">
                          <w:pPr>
                            <w:pStyle w:val="Huisstijl-Kopje"/>
                          </w:pPr>
                          <w:r>
                            <w:fldChar w:fldCharType="begin"/>
                          </w:r>
                          <w:r>
                            <w:instrText xml:space="preserve"> DOCPROPERTY  L_REFERENCE  \* MERGEFORMAT </w:instrText>
                          </w:r>
                          <w:r>
                            <w:fldChar w:fldCharType="separate"/>
                          </w:r>
                          <w:r w:rsidR="00786460">
                            <w:t>Onze Referentie</w:t>
                          </w:r>
                          <w:r>
                            <w:fldChar w:fldCharType="end"/>
                          </w:r>
                        </w:p>
                        <w:p w14:paraId="0972CFB5" w14:textId="0C3588AF" w:rsidR="00786460" w:rsidRDefault="00786460" w:rsidP="00BC4AE3">
                          <w:pPr>
                            <w:pStyle w:val="Huisstijl-Gegeven"/>
                          </w:pPr>
                          <w:bookmarkStart w:id="33" w:name="bm_reference"/>
                          <w:bookmarkEnd w:id="33"/>
                          <w:r>
                            <w:t>BSG-2015.11321</w:t>
                          </w:r>
                        </w:p>
                        <w:p w14:paraId="0972CFB7" w14:textId="77777777" w:rsidR="00786460" w:rsidRDefault="00786460" w:rsidP="00BC4AE3">
                          <w:pPr>
                            <w:pStyle w:val="Huisstijl-Gegeven"/>
                          </w:pPr>
                          <w:bookmarkStart w:id="34" w:name="bm_enclosures"/>
                          <w:bookmarkEnd w:id="34"/>
                        </w:p>
                        <w:p w14:paraId="0972CFB8" w14:textId="77777777" w:rsidR="00786460" w:rsidRDefault="00786460" w:rsidP="00BC4AE3">
                          <w:pPr>
                            <w:pStyle w:val="Huisstijl-Gegeven"/>
                          </w:pPr>
                        </w:p>
                      </w:tc>
                    </w:tr>
                    <w:tr w:rsidR="00786460" w14:paraId="0972CFBB" w14:textId="77777777">
                      <w:trPr>
                        <w:trHeight w:val="930"/>
                      </w:trPr>
                      <w:tc>
                        <w:tcPr>
                          <w:tcW w:w="2160" w:type="dxa"/>
                          <w:shd w:val="clear" w:color="auto" w:fill="auto"/>
                        </w:tcPr>
                        <w:p w14:paraId="0972CFBA" w14:textId="77777777" w:rsidR="00786460" w:rsidRDefault="00786460" w:rsidP="000A174A">
                          <w:pPr>
                            <w:pStyle w:val="Huisstijl-Voorwaarden"/>
                          </w:pPr>
                        </w:p>
                      </w:tc>
                    </w:tr>
                  </w:tbl>
                  <w:p w14:paraId="0972CFBC" w14:textId="77777777" w:rsidR="00786460" w:rsidRDefault="00786460"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786460" w14:paraId="0972CF84" w14:textId="77777777" w:rsidTr="00733C20">
      <w:trPr>
        <w:trHeight w:hRule="exact" w:val="323"/>
      </w:trPr>
      <w:tc>
        <w:tcPr>
          <w:tcW w:w="7520" w:type="dxa"/>
          <w:shd w:val="clear" w:color="auto" w:fill="auto"/>
        </w:tcPr>
        <w:p w14:paraId="0972CF83" w14:textId="77777777" w:rsidR="00786460" w:rsidRPr="00BC3B53" w:rsidRDefault="00786460" w:rsidP="00717318">
          <w:pPr>
            <w:pStyle w:val="Huisstijl-NAW"/>
          </w:pPr>
        </w:p>
      </w:tc>
    </w:tr>
    <w:tr w:rsidR="00786460" w14:paraId="0972CF89" w14:textId="77777777">
      <w:trPr>
        <w:cantSplit/>
        <w:trHeight w:hRule="exact" w:val="2440"/>
      </w:trPr>
      <w:tc>
        <w:tcPr>
          <w:tcW w:w="7520" w:type="dxa"/>
          <w:shd w:val="clear" w:color="auto" w:fill="auto"/>
        </w:tcPr>
        <w:p w14:paraId="0972CF85" w14:textId="77777777" w:rsidR="00786460" w:rsidRPr="003B4CA4" w:rsidRDefault="00786460" w:rsidP="008C5110">
          <w:pPr>
            <w:pStyle w:val="Huisstijl-NAW"/>
          </w:pPr>
          <w:r w:rsidRPr="003B4CA4">
            <w:t xml:space="preserve">Aan de </w:t>
          </w:r>
          <w:r w:rsidR="009E0F91">
            <w:fldChar w:fldCharType="begin"/>
          </w:r>
          <w:r w:rsidR="009E0F91">
            <w:instrText xml:space="preserve"> DOCPROPERTY  bz_geadresseerden  \* MERGEFORMAT </w:instrText>
          </w:r>
          <w:r w:rsidR="009E0F91">
            <w:fldChar w:fldCharType="separate"/>
          </w:r>
          <w:r w:rsidRPr="00746FA1">
            <w:rPr>
              <w:bCs/>
            </w:rPr>
            <w:t>Voorzitter</w:t>
          </w:r>
          <w:r w:rsidR="009E0F91">
            <w:rPr>
              <w:bCs/>
            </w:rPr>
            <w:fldChar w:fldCharType="end"/>
          </w:r>
          <w:r w:rsidRPr="003B4CA4">
            <w:t xml:space="preserve"> van de</w:t>
          </w:r>
          <w:r w:rsidRPr="003B4CA4">
            <w:br/>
          </w:r>
          <w:r w:rsidR="009E0F91">
            <w:fldChar w:fldCharType="begin"/>
          </w:r>
          <w:r w:rsidR="009E0F91">
            <w:instrText xml:space="preserve"> DOCPROPERTY  bz_kamernr  \* MERGEFORMAT </w:instrText>
          </w:r>
          <w:r w:rsidR="009E0F91">
            <w:fldChar w:fldCharType="separate"/>
          </w:r>
          <w:r w:rsidRPr="00746FA1">
            <w:rPr>
              <w:bCs/>
            </w:rPr>
            <w:t>Tweede</w:t>
          </w:r>
          <w:r w:rsidR="009E0F91">
            <w:rPr>
              <w:bCs/>
            </w:rPr>
            <w:fldChar w:fldCharType="end"/>
          </w:r>
          <w:r w:rsidRPr="003B4CA4">
            <w:t xml:space="preserve"> Kamer der Staten-Generaal</w:t>
          </w:r>
        </w:p>
        <w:p w14:paraId="0972CF86" w14:textId="77777777" w:rsidR="00786460" w:rsidRPr="003B4CA4" w:rsidRDefault="00786460" w:rsidP="008C5110">
          <w:pPr>
            <w:pStyle w:val="Huisstijl-NAW"/>
            <w:rPr>
              <w:lang w:val="en-US"/>
            </w:rPr>
          </w:pPr>
          <w:r w:rsidRPr="003B4CA4">
            <w:t xml:space="preserve">Binnenhof </w:t>
          </w:r>
          <w:r w:rsidR="009E0F91">
            <w:fldChar w:fldCharType="begin"/>
          </w:r>
          <w:r w:rsidR="009E0F91">
            <w:instrText xml:space="preserve"> DOCPROPERTY  bz_adres_huisnummer  \* MERGEFORMAT </w:instrText>
          </w:r>
          <w:r w:rsidR="009E0F91">
            <w:fldChar w:fldCharType="separate"/>
          </w:r>
          <w:r w:rsidRPr="00746FA1">
            <w:rPr>
              <w:bCs/>
              <w:lang w:val="en-US"/>
            </w:rPr>
            <w:t>4</w:t>
          </w:r>
          <w:r w:rsidR="009E0F91">
            <w:rPr>
              <w:bCs/>
              <w:lang w:val="en-US"/>
            </w:rPr>
            <w:fldChar w:fldCharType="end"/>
          </w:r>
        </w:p>
        <w:p w14:paraId="0972CF87" w14:textId="77777777" w:rsidR="00786460" w:rsidRPr="003B4CA4" w:rsidRDefault="00786460" w:rsidP="008C5110">
          <w:pPr>
            <w:pStyle w:val="Huisstijl-NAW"/>
          </w:pPr>
          <w:r w:rsidRPr="003B4CA4">
            <w:t>Den Haag</w:t>
          </w:r>
          <w:r w:rsidRPr="003B4CA4">
            <w:fldChar w:fldCharType="begin"/>
          </w:r>
          <w:r w:rsidRPr="003B4CA4">
            <w:instrText xml:space="preserve"> DOCVARIABLE  KixCode  \* MERGEFORMAT </w:instrText>
          </w:r>
          <w:r w:rsidRPr="003B4CA4">
            <w:fldChar w:fldCharType="end"/>
          </w:r>
        </w:p>
        <w:p w14:paraId="0972CF88" w14:textId="77777777" w:rsidR="00786460" w:rsidRPr="008C5110" w:rsidRDefault="00786460" w:rsidP="008C5110">
          <w:pPr>
            <w:jc w:val="center"/>
          </w:pPr>
        </w:p>
      </w:tc>
    </w:tr>
    <w:tr w:rsidR="00786460" w14:paraId="0972CF8B" w14:textId="77777777">
      <w:trPr>
        <w:trHeight w:hRule="exact" w:val="400"/>
      </w:trPr>
      <w:tc>
        <w:tcPr>
          <w:tcW w:w="7520" w:type="dxa"/>
          <w:shd w:val="clear" w:color="auto" w:fill="auto"/>
        </w:tcPr>
        <w:p w14:paraId="0972CF8A" w14:textId="77777777" w:rsidR="00786460" w:rsidRPr="00035E67" w:rsidRDefault="00786460" w:rsidP="00BE4756">
          <w:pPr>
            <w:tabs>
              <w:tab w:val="left" w:pos="740"/>
            </w:tabs>
            <w:autoSpaceDE w:val="0"/>
            <w:autoSpaceDN w:val="0"/>
            <w:adjustRightInd w:val="0"/>
            <w:ind w:left="743" w:hanging="743"/>
            <w:rPr>
              <w:rFonts w:cs="Verdana"/>
              <w:szCs w:val="18"/>
            </w:rPr>
          </w:pPr>
        </w:p>
      </w:tc>
    </w:tr>
    <w:tr w:rsidR="00786460" w14:paraId="0972CF8D" w14:textId="77777777">
      <w:trPr>
        <w:trHeight w:val="240"/>
      </w:trPr>
      <w:tc>
        <w:tcPr>
          <w:tcW w:w="7520" w:type="dxa"/>
          <w:shd w:val="clear" w:color="auto" w:fill="auto"/>
        </w:tcPr>
        <w:p w14:paraId="0972CF8C" w14:textId="77777777" w:rsidR="00786460" w:rsidRPr="00035E67" w:rsidRDefault="00786460" w:rsidP="00800CCA">
          <w:pPr>
            <w:tabs>
              <w:tab w:val="left" w:pos="740"/>
            </w:tabs>
            <w:autoSpaceDE w:val="0"/>
            <w:autoSpaceDN w:val="0"/>
            <w:adjustRightInd w:val="0"/>
            <w:ind w:left="740" w:hanging="740"/>
            <w:rPr>
              <w:rFonts w:cs="Verdana"/>
              <w:szCs w:val="18"/>
            </w:rPr>
          </w:pPr>
          <w:r>
            <w:rPr>
              <w:rFonts w:cs="Verdana"/>
              <w:szCs w:val="18"/>
            </w:rPr>
            <w:fldChar w:fldCharType="begin"/>
          </w:r>
          <w:r>
            <w:rPr>
              <w:rFonts w:cs="Verdana"/>
              <w:szCs w:val="18"/>
            </w:rPr>
            <w:instrText xml:space="preserve"> DOCPROPERTY  L_DATE  \* MERGEFORMAT </w:instrText>
          </w:r>
          <w:r>
            <w:rPr>
              <w:rFonts w:cs="Verdana"/>
              <w:szCs w:val="18"/>
            </w:rPr>
            <w:fldChar w:fldCharType="separate"/>
          </w:r>
          <w:r>
            <w:rPr>
              <w:rFonts w:cs="Verdana"/>
              <w:szCs w:val="18"/>
            </w:rPr>
            <w:t>Datum</w:t>
          </w:r>
          <w:r>
            <w:rPr>
              <w:rFonts w:cs="Verdana"/>
              <w:szCs w:val="18"/>
            </w:rPr>
            <w:fldChar w:fldCharType="end"/>
          </w:r>
          <w:r>
            <w:rPr>
              <w:rFonts w:cs="Verdana"/>
              <w:szCs w:val="18"/>
            </w:rPr>
            <w:tab/>
          </w:r>
          <w:bookmarkStart w:id="35" w:name="bm_date"/>
          <w:bookmarkEnd w:id="35"/>
          <w:r>
            <w:rPr>
              <w:rFonts w:cs="Verdana"/>
              <w:szCs w:val="18"/>
            </w:rPr>
            <w:t>26 november 2015</w:t>
          </w:r>
        </w:p>
      </w:tc>
    </w:tr>
    <w:tr w:rsidR="00786460" w:rsidRPr="001F182C" w14:paraId="0972CF8F" w14:textId="77777777" w:rsidTr="00E57A81">
      <w:trPr>
        <w:trHeight w:val="476"/>
      </w:trPr>
      <w:tc>
        <w:tcPr>
          <w:tcW w:w="7520" w:type="dxa"/>
          <w:shd w:val="clear" w:color="auto" w:fill="auto"/>
        </w:tcPr>
        <w:p w14:paraId="0972CF8E" w14:textId="77777777" w:rsidR="00786460" w:rsidRPr="001F182C" w:rsidRDefault="00786460" w:rsidP="00AD09E3">
          <w:pPr>
            <w:tabs>
              <w:tab w:val="left" w:pos="740"/>
            </w:tabs>
            <w:autoSpaceDE w:val="0"/>
            <w:autoSpaceDN w:val="0"/>
            <w:adjustRightInd w:val="0"/>
            <w:ind w:left="740" w:hanging="740"/>
            <w:rPr>
              <w:rFonts w:cs="Verdana"/>
              <w:szCs w:val="18"/>
            </w:rPr>
          </w:pPr>
          <w:r>
            <w:rPr>
              <w:lang w:val="en-GB"/>
            </w:rPr>
            <w:fldChar w:fldCharType="begin"/>
          </w:r>
          <w:r w:rsidRPr="001F182C">
            <w:instrText xml:space="preserve"> DOCPROPERTY  L_SUBJECT  \* MERGEFORMAT </w:instrText>
          </w:r>
          <w:r>
            <w:rPr>
              <w:lang w:val="en-GB"/>
            </w:rPr>
            <w:fldChar w:fldCharType="separate"/>
          </w:r>
          <w:r>
            <w:t>Betreft</w:t>
          </w:r>
          <w:r>
            <w:rPr>
              <w:lang w:val="en-GB"/>
            </w:rPr>
            <w:fldChar w:fldCharType="end"/>
          </w:r>
          <w:r w:rsidRPr="001F182C">
            <w:tab/>
          </w:r>
          <w:bookmarkStart w:id="36" w:name="bm_subject"/>
          <w:r>
            <w:t xml:space="preserve">Beantwoording vragen gesteld tijdens begrotingsbehandeling Buitenlandse </w:t>
          </w:r>
          <w:bookmarkEnd w:id="36"/>
          <w:r>
            <w:t>Handel en Ontwikkelingssamenwerking</w:t>
          </w:r>
        </w:p>
      </w:tc>
    </w:tr>
  </w:tbl>
  <w:p w14:paraId="0972CF90" w14:textId="77777777" w:rsidR="00786460" w:rsidRDefault="00786460" w:rsidP="00BC4AE3">
    <w:pPr>
      <w:pStyle w:val="Header"/>
    </w:pPr>
  </w:p>
  <w:p w14:paraId="0972CF91" w14:textId="77777777" w:rsidR="00786460" w:rsidRPr="00BC4AE3" w:rsidRDefault="00786460" w:rsidP="00BC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nsid w:val="0011405C"/>
    <w:multiLevelType w:val="hybridMultilevel"/>
    <w:tmpl w:val="EB06FC38"/>
    <w:lvl w:ilvl="0" w:tplc="82D4A6FE">
      <w:numFmt w:val="bullet"/>
      <w:lvlText w:val="•"/>
      <w:lvlJc w:val="left"/>
      <w:pPr>
        <w:ind w:left="1995" w:hanging="1635"/>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3812760"/>
    <w:multiLevelType w:val="hybridMultilevel"/>
    <w:tmpl w:val="941A3896"/>
    <w:lvl w:ilvl="0" w:tplc="007CCF92">
      <w:numFmt w:val="bullet"/>
      <w:lvlText w:val="•"/>
      <w:lvlJc w:val="left"/>
      <w:pPr>
        <w:ind w:left="1995" w:hanging="1635"/>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8DE58D4"/>
    <w:multiLevelType w:val="hybridMultilevel"/>
    <w:tmpl w:val="060A0A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5">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227F1E44"/>
    <w:multiLevelType w:val="hybridMultilevel"/>
    <w:tmpl w:val="6408F064"/>
    <w:lvl w:ilvl="0" w:tplc="47EE0D3E">
      <w:numFmt w:val="bullet"/>
      <w:lvlText w:val="-"/>
      <w:lvlJc w:val="left"/>
      <w:pPr>
        <w:ind w:left="720" w:hanging="360"/>
      </w:pPr>
      <w:rPr>
        <w:rFonts w:ascii="Verdana" w:eastAsia="Times New Roman" w:hAnsi="Verdana" w:cs="Times New Roman" w:hint="default"/>
      </w:rPr>
    </w:lvl>
    <w:lvl w:ilvl="1" w:tplc="B254BF0E">
      <w:numFmt w:val="bullet"/>
      <w:lvlText w:val="•"/>
      <w:lvlJc w:val="left"/>
      <w:pPr>
        <w:ind w:left="2715" w:hanging="1635"/>
      </w:pPr>
      <w:rPr>
        <w:rFonts w:ascii="Verdana" w:eastAsia="Times New Roman" w:hAnsi="Verdana"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AD57954"/>
    <w:multiLevelType w:val="hybridMultilevel"/>
    <w:tmpl w:val="B3122DCE"/>
    <w:lvl w:ilvl="0" w:tplc="47EE0D3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CF20EAF"/>
    <w:multiLevelType w:val="hybridMultilevel"/>
    <w:tmpl w:val="4554F4AC"/>
    <w:lvl w:ilvl="0" w:tplc="B3BE113A">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nsid w:val="4B774654"/>
    <w:multiLevelType w:val="hybridMultilevel"/>
    <w:tmpl w:val="ABA69914"/>
    <w:lvl w:ilvl="0" w:tplc="47EE0D3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E717B8C"/>
    <w:multiLevelType w:val="hybridMultilevel"/>
    <w:tmpl w:val="E79AB4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1D06F4D"/>
    <w:multiLevelType w:val="hybridMultilevel"/>
    <w:tmpl w:val="6AFA7CB6"/>
    <w:lvl w:ilvl="0" w:tplc="47EE0D3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8450AA7"/>
    <w:multiLevelType w:val="hybridMultilevel"/>
    <w:tmpl w:val="C406BE5A"/>
    <w:lvl w:ilvl="0" w:tplc="47EE0D3E">
      <w:numFmt w:val="bullet"/>
      <w:lvlText w:val="-"/>
      <w:lvlJc w:val="left"/>
      <w:pPr>
        <w:ind w:left="720" w:hanging="360"/>
      </w:pPr>
      <w:rPr>
        <w:rFonts w:ascii="Verdana" w:eastAsia="Times New Roman" w:hAnsi="Verdana" w:cs="Times New Roman" w:hint="default"/>
      </w:rPr>
    </w:lvl>
    <w:lvl w:ilvl="1" w:tplc="47EE0D3E">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27">
    <w:nsid w:val="60B849C2"/>
    <w:multiLevelType w:val="hybridMultilevel"/>
    <w:tmpl w:val="9B7EA1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61332D22"/>
    <w:multiLevelType w:val="hybridMultilevel"/>
    <w:tmpl w:val="F5267E1A"/>
    <w:lvl w:ilvl="0" w:tplc="08D2C3C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857218A"/>
    <w:multiLevelType w:val="hybridMultilevel"/>
    <w:tmpl w:val="3B9A112E"/>
    <w:lvl w:ilvl="0" w:tplc="7A4EA068">
      <w:numFmt w:val="bullet"/>
      <w:lvlText w:val="•"/>
      <w:lvlJc w:val="left"/>
      <w:pPr>
        <w:ind w:left="1995" w:hanging="1635"/>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8D5774C"/>
    <w:multiLevelType w:val="hybridMultilevel"/>
    <w:tmpl w:val="D242A6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abstractNum w:abstractNumId="32">
    <w:nsid w:val="797268DD"/>
    <w:multiLevelType w:val="hybridMultilevel"/>
    <w:tmpl w:val="857C5388"/>
    <w:lvl w:ilvl="0" w:tplc="47EE0D3E">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BDE4AAD"/>
    <w:multiLevelType w:val="hybridMultilevel"/>
    <w:tmpl w:val="636A58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C27490E"/>
    <w:multiLevelType w:val="hybridMultilevel"/>
    <w:tmpl w:val="A84022D8"/>
    <w:lvl w:ilvl="0" w:tplc="47EE0D3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E500E96"/>
    <w:multiLevelType w:val="hybridMultilevel"/>
    <w:tmpl w:val="9D147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1"/>
  </w:num>
  <w:num w:numId="4">
    <w:abstractNumId w:val="11"/>
  </w:num>
  <w:num w:numId="5">
    <w:abstractNumId w:val="19"/>
  </w:num>
  <w:num w:numId="6">
    <w:abstractNumId w:val="24"/>
  </w:num>
  <w:num w:numId="7">
    <w:abstractNumId w:val="18"/>
  </w:num>
  <w:num w:numId="8">
    <w:abstractNumId w:val="21"/>
  </w:num>
  <w:num w:numId="9">
    <w:abstractNumId w:val="25"/>
  </w:num>
  <w:num w:numId="10">
    <w:abstractNumId w:val="15"/>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6"/>
  </w:num>
  <w:num w:numId="22">
    <w:abstractNumId w:val="23"/>
  </w:num>
  <w:num w:numId="23">
    <w:abstractNumId w:val="17"/>
  </w:num>
  <w:num w:numId="24">
    <w:abstractNumId w:val="35"/>
  </w:num>
  <w:num w:numId="25">
    <w:abstractNumId w:val="29"/>
  </w:num>
  <w:num w:numId="26">
    <w:abstractNumId w:val="9"/>
  </w:num>
  <w:num w:numId="27">
    <w:abstractNumId w:val="10"/>
  </w:num>
  <w:num w:numId="28">
    <w:abstractNumId w:val="32"/>
  </w:num>
  <w:num w:numId="29">
    <w:abstractNumId w:val="34"/>
  </w:num>
  <w:num w:numId="30">
    <w:abstractNumId w:val="33"/>
  </w:num>
  <w:num w:numId="31">
    <w:abstractNumId w:val="13"/>
  </w:num>
  <w:num w:numId="32">
    <w:abstractNumId w:val="2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0"/>
  </w:num>
  <w:num w:numId="36">
    <w:abstractNumId w:val="27"/>
  </w:num>
  <w:num w:numId="37">
    <w:abstractNumId w:val="13"/>
  </w:num>
  <w:num w:numId="38">
    <w:abstractNumId w:val="22"/>
  </w:num>
  <w:num w:numId="39">
    <w:abstractNumId w:val="30"/>
  </w:num>
  <w:num w:numId="4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4337"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E3"/>
    <w:rsid w:val="00002CB8"/>
    <w:rsid w:val="0000603D"/>
    <w:rsid w:val="0001192B"/>
    <w:rsid w:val="00013862"/>
    <w:rsid w:val="00013D7A"/>
    <w:rsid w:val="00015B9B"/>
    <w:rsid w:val="00020189"/>
    <w:rsid w:val="00020EE4"/>
    <w:rsid w:val="00021FFE"/>
    <w:rsid w:val="00023E9A"/>
    <w:rsid w:val="00034A84"/>
    <w:rsid w:val="00035E67"/>
    <w:rsid w:val="000445F7"/>
    <w:rsid w:val="0004508E"/>
    <w:rsid w:val="00046814"/>
    <w:rsid w:val="00051710"/>
    <w:rsid w:val="0005215B"/>
    <w:rsid w:val="000573E1"/>
    <w:rsid w:val="00057836"/>
    <w:rsid w:val="000655B3"/>
    <w:rsid w:val="00071F28"/>
    <w:rsid w:val="000747EA"/>
    <w:rsid w:val="00075EA5"/>
    <w:rsid w:val="00076BB4"/>
    <w:rsid w:val="00080A91"/>
    <w:rsid w:val="00092799"/>
    <w:rsid w:val="0009291F"/>
    <w:rsid w:val="00092C5F"/>
    <w:rsid w:val="00095E92"/>
    <w:rsid w:val="00096680"/>
    <w:rsid w:val="00097D95"/>
    <w:rsid w:val="000A0081"/>
    <w:rsid w:val="000A174A"/>
    <w:rsid w:val="000A27A8"/>
    <w:rsid w:val="000A3489"/>
    <w:rsid w:val="000A480F"/>
    <w:rsid w:val="000A65AC"/>
    <w:rsid w:val="000A6DF5"/>
    <w:rsid w:val="000B357C"/>
    <w:rsid w:val="000B7281"/>
    <w:rsid w:val="000B7FAB"/>
    <w:rsid w:val="000C3EA9"/>
    <w:rsid w:val="000D1B10"/>
    <w:rsid w:val="000D31B1"/>
    <w:rsid w:val="000D595D"/>
    <w:rsid w:val="000E0FEC"/>
    <w:rsid w:val="000E5BBF"/>
    <w:rsid w:val="000E74F8"/>
    <w:rsid w:val="000F30B4"/>
    <w:rsid w:val="000F5BE0"/>
    <w:rsid w:val="000F78DB"/>
    <w:rsid w:val="001050E4"/>
    <w:rsid w:val="00105578"/>
    <w:rsid w:val="001075CB"/>
    <w:rsid w:val="00123704"/>
    <w:rsid w:val="001270C7"/>
    <w:rsid w:val="00127C7F"/>
    <w:rsid w:val="00130A3D"/>
    <w:rsid w:val="001312C9"/>
    <w:rsid w:val="00131AD8"/>
    <w:rsid w:val="00132CC3"/>
    <w:rsid w:val="00135F63"/>
    <w:rsid w:val="0013675F"/>
    <w:rsid w:val="0014093E"/>
    <w:rsid w:val="00144160"/>
    <w:rsid w:val="0014786A"/>
    <w:rsid w:val="001516A4"/>
    <w:rsid w:val="00151E5F"/>
    <w:rsid w:val="00151EB5"/>
    <w:rsid w:val="001569AB"/>
    <w:rsid w:val="00164ED2"/>
    <w:rsid w:val="00165C45"/>
    <w:rsid w:val="001726F3"/>
    <w:rsid w:val="00176770"/>
    <w:rsid w:val="001819CD"/>
    <w:rsid w:val="00182250"/>
    <w:rsid w:val="00183D88"/>
    <w:rsid w:val="00185576"/>
    <w:rsid w:val="00185951"/>
    <w:rsid w:val="0019514D"/>
    <w:rsid w:val="001A0227"/>
    <w:rsid w:val="001A2BEA"/>
    <w:rsid w:val="001A40DF"/>
    <w:rsid w:val="001A4949"/>
    <w:rsid w:val="001A6D93"/>
    <w:rsid w:val="001B0A5E"/>
    <w:rsid w:val="001B6C91"/>
    <w:rsid w:val="001D162C"/>
    <w:rsid w:val="001D2D6E"/>
    <w:rsid w:val="001D47BA"/>
    <w:rsid w:val="001E0AD6"/>
    <w:rsid w:val="001E0B0C"/>
    <w:rsid w:val="001E34C6"/>
    <w:rsid w:val="001E46B3"/>
    <w:rsid w:val="001E5581"/>
    <w:rsid w:val="001F182C"/>
    <w:rsid w:val="001F3C70"/>
    <w:rsid w:val="00211966"/>
    <w:rsid w:val="0021228E"/>
    <w:rsid w:val="00214F2B"/>
    <w:rsid w:val="00216367"/>
    <w:rsid w:val="0022050A"/>
    <w:rsid w:val="00222A02"/>
    <w:rsid w:val="00235D13"/>
    <w:rsid w:val="00237D89"/>
    <w:rsid w:val="002428E3"/>
    <w:rsid w:val="00244A73"/>
    <w:rsid w:val="00245F82"/>
    <w:rsid w:val="00247D20"/>
    <w:rsid w:val="0025395E"/>
    <w:rsid w:val="00254A96"/>
    <w:rsid w:val="002607CA"/>
    <w:rsid w:val="00260BAF"/>
    <w:rsid w:val="00264424"/>
    <w:rsid w:val="002650F7"/>
    <w:rsid w:val="002669BD"/>
    <w:rsid w:val="00267269"/>
    <w:rsid w:val="00272D60"/>
    <w:rsid w:val="00272F9D"/>
    <w:rsid w:val="00273F3B"/>
    <w:rsid w:val="00275984"/>
    <w:rsid w:val="00277523"/>
    <w:rsid w:val="00280F74"/>
    <w:rsid w:val="00281752"/>
    <w:rsid w:val="0028393E"/>
    <w:rsid w:val="00286214"/>
    <w:rsid w:val="00286998"/>
    <w:rsid w:val="00287ED9"/>
    <w:rsid w:val="00291AB7"/>
    <w:rsid w:val="00292B72"/>
    <w:rsid w:val="002A5CF6"/>
    <w:rsid w:val="002B0D4D"/>
    <w:rsid w:val="002B153C"/>
    <w:rsid w:val="002B2EFB"/>
    <w:rsid w:val="002B459E"/>
    <w:rsid w:val="002C0E58"/>
    <w:rsid w:val="002C3D50"/>
    <w:rsid w:val="002D317B"/>
    <w:rsid w:val="002D4824"/>
    <w:rsid w:val="002D502D"/>
    <w:rsid w:val="002E0F69"/>
    <w:rsid w:val="002F440E"/>
    <w:rsid w:val="002F6C89"/>
    <w:rsid w:val="0030032B"/>
    <w:rsid w:val="00301CFD"/>
    <w:rsid w:val="00305392"/>
    <w:rsid w:val="00312597"/>
    <w:rsid w:val="00314773"/>
    <w:rsid w:val="00324BB3"/>
    <w:rsid w:val="0033243E"/>
    <w:rsid w:val="003370E1"/>
    <w:rsid w:val="00341FA0"/>
    <w:rsid w:val="00344E82"/>
    <w:rsid w:val="00353932"/>
    <w:rsid w:val="0036252A"/>
    <w:rsid w:val="00364D9D"/>
    <w:rsid w:val="00366F89"/>
    <w:rsid w:val="00367C9E"/>
    <w:rsid w:val="00367F57"/>
    <w:rsid w:val="0037421D"/>
    <w:rsid w:val="0037780D"/>
    <w:rsid w:val="00383DA1"/>
    <w:rsid w:val="00384527"/>
    <w:rsid w:val="00384FB0"/>
    <w:rsid w:val="00386089"/>
    <w:rsid w:val="003865E9"/>
    <w:rsid w:val="00395575"/>
    <w:rsid w:val="00396F30"/>
    <w:rsid w:val="003A06C8"/>
    <w:rsid w:val="003A0D7C"/>
    <w:rsid w:val="003A393D"/>
    <w:rsid w:val="003A6CAD"/>
    <w:rsid w:val="003A6F63"/>
    <w:rsid w:val="003B4CA4"/>
    <w:rsid w:val="003B7EE7"/>
    <w:rsid w:val="003C40EF"/>
    <w:rsid w:val="003D39EC"/>
    <w:rsid w:val="003D735C"/>
    <w:rsid w:val="003E3D54"/>
    <w:rsid w:val="003E3DD5"/>
    <w:rsid w:val="003F07C6"/>
    <w:rsid w:val="003F44B7"/>
    <w:rsid w:val="0040550A"/>
    <w:rsid w:val="0041377E"/>
    <w:rsid w:val="00413D48"/>
    <w:rsid w:val="00417192"/>
    <w:rsid w:val="004211CC"/>
    <w:rsid w:val="00426447"/>
    <w:rsid w:val="00431F27"/>
    <w:rsid w:val="00433305"/>
    <w:rsid w:val="00433FC8"/>
    <w:rsid w:val="00436F50"/>
    <w:rsid w:val="0044126D"/>
    <w:rsid w:val="00441AC2"/>
    <w:rsid w:val="0044249B"/>
    <w:rsid w:val="00451A5B"/>
    <w:rsid w:val="00452BCD"/>
    <w:rsid w:val="00452CEA"/>
    <w:rsid w:val="00462190"/>
    <w:rsid w:val="00465B52"/>
    <w:rsid w:val="0047053B"/>
    <w:rsid w:val="0047295D"/>
    <w:rsid w:val="00474B75"/>
    <w:rsid w:val="004759BD"/>
    <w:rsid w:val="00482A7E"/>
    <w:rsid w:val="00483F0B"/>
    <w:rsid w:val="00483F34"/>
    <w:rsid w:val="004871A5"/>
    <w:rsid w:val="0049462B"/>
    <w:rsid w:val="00496319"/>
    <w:rsid w:val="004A6EEC"/>
    <w:rsid w:val="004A7831"/>
    <w:rsid w:val="004B0BDA"/>
    <w:rsid w:val="004B3969"/>
    <w:rsid w:val="004B5465"/>
    <w:rsid w:val="004C0AE5"/>
    <w:rsid w:val="004C2487"/>
    <w:rsid w:val="004C470D"/>
    <w:rsid w:val="004D024B"/>
    <w:rsid w:val="004D3DBE"/>
    <w:rsid w:val="004D4675"/>
    <w:rsid w:val="004D72CA"/>
    <w:rsid w:val="004E271C"/>
    <w:rsid w:val="004F44C2"/>
    <w:rsid w:val="00506FE5"/>
    <w:rsid w:val="005100E7"/>
    <w:rsid w:val="00513D26"/>
    <w:rsid w:val="00516022"/>
    <w:rsid w:val="005219B8"/>
    <w:rsid w:val="00521CEE"/>
    <w:rsid w:val="00522E82"/>
    <w:rsid w:val="0054275D"/>
    <w:rsid w:val="005429DC"/>
    <w:rsid w:val="00545284"/>
    <w:rsid w:val="005534E3"/>
    <w:rsid w:val="005556B0"/>
    <w:rsid w:val="00566DED"/>
    <w:rsid w:val="00572E52"/>
    <w:rsid w:val="00573041"/>
    <w:rsid w:val="00575B80"/>
    <w:rsid w:val="0057640F"/>
    <w:rsid w:val="00577074"/>
    <w:rsid w:val="00581121"/>
    <w:rsid w:val="00587EBB"/>
    <w:rsid w:val="00591F9F"/>
    <w:rsid w:val="00591FAB"/>
    <w:rsid w:val="00594D39"/>
    <w:rsid w:val="0059561C"/>
    <w:rsid w:val="00596166"/>
    <w:rsid w:val="005C388F"/>
    <w:rsid w:val="005C3FE0"/>
    <w:rsid w:val="005C6228"/>
    <w:rsid w:val="005C740C"/>
    <w:rsid w:val="005D1E37"/>
    <w:rsid w:val="005D207D"/>
    <w:rsid w:val="005E2FCE"/>
    <w:rsid w:val="005E3AE0"/>
    <w:rsid w:val="005E6D84"/>
    <w:rsid w:val="005F0780"/>
    <w:rsid w:val="005F2B44"/>
    <w:rsid w:val="005F300F"/>
    <w:rsid w:val="005F5007"/>
    <w:rsid w:val="005F5DBA"/>
    <w:rsid w:val="00600AD6"/>
    <w:rsid w:val="00600CF0"/>
    <w:rsid w:val="00602761"/>
    <w:rsid w:val="006048F4"/>
    <w:rsid w:val="00605AB4"/>
    <w:rsid w:val="00606483"/>
    <w:rsid w:val="0060660A"/>
    <w:rsid w:val="00614E27"/>
    <w:rsid w:val="006174B6"/>
    <w:rsid w:val="00617A44"/>
    <w:rsid w:val="0062128C"/>
    <w:rsid w:val="006215E9"/>
    <w:rsid w:val="0062583A"/>
    <w:rsid w:val="00625CD0"/>
    <w:rsid w:val="006269B1"/>
    <w:rsid w:val="00631CFC"/>
    <w:rsid w:val="006323B7"/>
    <w:rsid w:val="00640D6D"/>
    <w:rsid w:val="0064373D"/>
    <w:rsid w:val="00645660"/>
    <w:rsid w:val="00647E2F"/>
    <w:rsid w:val="00647E70"/>
    <w:rsid w:val="006502B8"/>
    <w:rsid w:val="00653606"/>
    <w:rsid w:val="0065381A"/>
    <w:rsid w:val="00655C72"/>
    <w:rsid w:val="006576D5"/>
    <w:rsid w:val="00661591"/>
    <w:rsid w:val="0066221A"/>
    <w:rsid w:val="00662EF8"/>
    <w:rsid w:val="0066361F"/>
    <w:rsid w:val="0066632F"/>
    <w:rsid w:val="006674FD"/>
    <w:rsid w:val="00671EF5"/>
    <w:rsid w:val="00674AB0"/>
    <w:rsid w:val="00674AB4"/>
    <w:rsid w:val="00681FFD"/>
    <w:rsid w:val="006849B3"/>
    <w:rsid w:val="00684C64"/>
    <w:rsid w:val="006906E5"/>
    <w:rsid w:val="00691BB5"/>
    <w:rsid w:val="006A30BE"/>
    <w:rsid w:val="006A67FE"/>
    <w:rsid w:val="006A7400"/>
    <w:rsid w:val="006A7D61"/>
    <w:rsid w:val="006B775E"/>
    <w:rsid w:val="006C2535"/>
    <w:rsid w:val="006C2D9B"/>
    <w:rsid w:val="006C441E"/>
    <w:rsid w:val="006C614C"/>
    <w:rsid w:val="006E3546"/>
    <w:rsid w:val="006E7D82"/>
    <w:rsid w:val="006F0F93"/>
    <w:rsid w:val="006F31F2"/>
    <w:rsid w:val="006F3F1A"/>
    <w:rsid w:val="006F56CC"/>
    <w:rsid w:val="006F6843"/>
    <w:rsid w:val="00702FDD"/>
    <w:rsid w:val="00703D77"/>
    <w:rsid w:val="007048C3"/>
    <w:rsid w:val="0071045A"/>
    <w:rsid w:val="00710D6F"/>
    <w:rsid w:val="00712F36"/>
    <w:rsid w:val="00714DC5"/>
    <w:rsid w:val="00715237"/>
    <w:rsid w:val="00715382"/>
    <w:rsid w:val="00717318"/>
    <w:rsid w:val="00717741"/>
    <w:rsid w:val="00720ADA"/>
    <w:rsid w:val="00723E60"/>
    <w:rsid w:val="007254A5"/>
    <w:rsid w:val="00725748"/>
    <w:rsid w:val="007273F3"/>
    <w:rsid w:val="00733978"/>
    <w:rsid w:val="00733C20"/>
    <w:rsid w:val="0073720D"/>
    <w:rsid w:val="00740712"/>
    <w:rsid w:val="00742AB9"/>
    <w:rsid w:val="00742E65"/>
    <w:rsid w:val="00746FA1"/>
    <w:rsid w:val="00754FBF"/>
    <w:rsid w:val="0077221B"/>
    <w:rsid w:val="00775BAD"/>
    <w:rsid w:val="0077614E"/>
    <w:rsid w:val="0077662C"/>
    <w:rsid w:val="00776C32"/>
    <w:rsid w:val="007779BD"/>
    <w:rsid w:val="00783559"/>
    <w:rsid w:val="00786460"/>
    <w:rsid w:val="00790E2C"/>
    <w:rsid w:val="00792566"/>
    <w:rsid w:val="0079312E"/>
    <w:rsid w:val="0079431A"/>
    <w:rsid w:val="00794713"/>
    <w:rsid w:val="00797AA5"/>
    <w:rsid w:val="007A3F04"/>
    <w:rsid w:val="007A4105"/>
    <w:rsid w:val="007A4282"/>
    <w:rsid w:val="007A5D29"/>
    <w:rsid w:val="007A6D3F"/>
    <w:rsid w:val="007B2F93"/>
    <w:rsid w:val="007B4503"/>
    <w:rsid w:val="007B68FE"/>
    <w:rsid w:val="007B6F03"/>
    <w:rsid w:val="007B729C"/>
    <w:rsid w:val="007B7D47"/>
    <w:rsid w:val="007C132E"/>
    <w:rsid w:val="007C1AAC"/>
    <w:rsid w:val="007C406E"/>
    <w:rsid w:val="007C5183"/>
    <w:rsid w:val="007D42C4"/>
    <w:rsid w:val="007D5DCF"/>
    <w:rsid w:val="007E27CB"/>
    <w:rsid w:val="007E5AFA"/>
    <w:rsid w:val="007E6425"/>
    <w:rsid w:val="007F2529"/>
    <w:rsid w:val="007F420D"/>
    <w:rsid w:val="00800259"/>
    <w:rsid w:val="00800CCA"/>
    <w:rsid w:val="00806120"/>
    <w:rsid w:val="00807E4C"/>
    <w:rsid w:val="0081163A"/>
    <w:rsid w:val="00812028"/>
    <w:rsid w:val="00812B61"/>
    <w:rsid w:val="00813082"/>
    <w:rsid w:val="00814D03"/>
    <w:rsid w:val="008158E5"/>
    <w:rsid w:val="008204B5"/>
    <w:rsid w:val="008239F5"/>
    <w:rsid w:val="00825019"/>
    <w:rsid w:val="00826E32"/>
    <w:rsid w:val="00827E58"/>
    <w:rsid w:val="0083178B"/>
    <w:rsid w:val="00833695"/>
    <w:rsid w:val="008336B7"/>
    <w:rsid w:val="00842CD8"/>
    <w:rsid w:val="00843A39"/>
    <w:rsid w:val="00846884"/>
    <w:rsid w:val="00846955"/>
    <w:rsid w:val="008478F4"/>
    <w:rsid w:val="00850F65"/>
    <w:rsid w:val="00851426"/>
    <w:rsid w:val="00853A3D"/>
    <w:rsid w:val="008541C3"/>
    <w:rsid w:val="008547BA"/>
    <w:rsid w:val="008553C7"/>
    <w:rsid w:val="008558B6"/>
    <w:rsid w:val="00857FEB"/>
    <w:rsid w:val="0086008D"/>
    <w:rsid w:val="0086101E"/>
    <w:rsid w:val="00872271"/>
    <w:rsid w:val="00884725"/>
    <w:rsid w:val="008872E5"/>
    <w:rsid w:val="00887E81"/>
    <w:rsid w:val="00890DD0"/>
    <w:rsid w:val="00893C73"/>
    <w:rsid w:val="00894F40"/>
    <w:rsid w:val="008A6CFA"/>
    <w:rsid w:val="008A7A9E"/>
    <w:rsid w:val="008B3929"/>
    <w:rsid w:val="008B4021"/>
    <w:rsid w:val="008B4CB3"/>
    <w:rsid w:val="008C200A"/>
    <w:rsid w:val="008C5110"/>
    <w:rsid w:val="008E34FE"/>
    <w:rsid w:val="008E49AD"/>
    <w:rsid w:val="008F0929"/>
    <w:rsid w:val="008F11A2"/>
    <w:rsid w:val="008F3246"/>
    <w:rsid w:val="008F508C"/>
    <w:rsid w:val="008F6D77"/>
    <w:rsid w:val="009016FA"/>
    <w:rsid w:val="009101A3"/>
    <w:rsid w:val="00910642"/>
    <w:rsid w:val="00917A20"/>
    <w:rsid w:val="00921C86"/>
    <w:rsid w:val="00923961"/>
    <w:rsid w:val="009307AB"/>
    <w:rsid w:val="009311C8"/>
    <w:rsid w:val="00933376"/>
    <w:rsid w:val="00933A2F"/>
    <w:rsid w:val="0093708A"/>
    <w:rsid w:val="00942026"/>
    <w:rsid w:val="0095060D"/>
    <w:rsid w:val="00953AA4"/>
    <w:rsid w:val="00954638"/>
    <w:rsid w:val="00954805"/>
    <w:rsid w:val="00960908"/>
    <w:rsid w:val="009639E4"/>
    <w:rsid w:val="0096431B"/>
    <w:rsid w:val="009718F9"/>
    <w:rsid w:val="00973C3C"/>
    <w:rsid w:val="00975112"/>
    <w:rsid w:val="00980E06"/>
    <w:rsid w:val="00981B43"/>
    <w:rsid w:val="00985AD1"/>
    <w:rsid w:val="00986981"/>
    <w:rsid w:val="0099447E"/>
    <w:rsid w:val="00994FDA"/>
    <w:rsid w:val="00996688"/>
    <w:rsid w:val="009A31E0"/>
    <w:rsid w:val="009A3B71"/>
    <w:rsid w:val="009A61BC"/>
    <w:rsid w:val="009A6C50"/>
    <w:rsid w:val="009B0B9C"/>
    <w:rsid w:val="009B18D6"/>
    <w:rsid w:val="009B698A"/>
    <w:rsid w:val="009C3F20"/>
    <w:rsid w:val="009D6A0B"/>
    <w:rsid w:val="009E0F91"/>
    <w:rsid w:val="009F0D37"/>
    <w:rsid w:val="009F20F8"/>
    <w:rsid w:val="009F47B8"/>
    <w:rsid w:val="00A0257B"/>
    <w:rsid w:val="00A2047E"/>
    <w:rsid w:val="00A21E76"/>
    <w:rsid w:val="00A30E68"/>
    <w:rsid w:val="00A32F0B"/>
    <w:rsid w:val="00A34AA0"/>
    <w:rsid w:val="00A34C8C"/>
    <w:rsid w:val="00A408F0"/>
    <w:rsid w:val="00A418A2"/>
    <w:rsid w:val="00A42124"/>
    <w:rsid w:val="00A44542"/>
    <w:rsid w:val="00A445DB"/>
    <w:rsid w:val="00A45721"/>
    <w:rsid w:val="00A47284"/>
    <w:rsid w:val="00A5652A"/>
    <w:rsid w:val="00A56946"/>
    <w:rsid w:val="00A61373"/>
    <w:rsid w:val="00A65C7E"/>
    <w:rsid w:val="00A668A8"/>
    <w:rsid w:val="00A768D7"/>
    <w:rsid w:val="00A76E64"/>
    <w:rsid w:val="00A7726B"/>
    <w:rsid w:val="00A831FD"/>
    <w:rsid w:val="00A844D9"/>
    <w:rsid w:val="00A87199"/>
    <w:rsid w:val="00AA21F9"/>
    <w:rsid w:val="00AA58D7"/>
    <w:rsid w:val="00AB41B2"/>
    <w:rsid w:val="00AB523F"/>
    <w:rsid w:val="00AB5933"/>
    <w:rsid w:val="00AC4FEB"/>
    <w:rsid w:val="00AD09E3"/>
    <w:rsid w:val="00AE013D"/>
    <w:rsid w:val="00AE11B7"/>
    <w:rsid w:val="00AE574E"/>
    <w:rsid w:val="00AF149A"/>
    <w:rsid w:val="00AF193A"/>
    <w:rsid w:val="00AF3D6A"/>
    <w:rsid w:val="00AF7237"/>
    <w:rsid w:val="00AF7453"/>
    <w:rsid w:val="00AF7774"/>
    <w:rsid w:val="00B00D75"/>
    <w:rsid w:val="00B03309"/>
    <w:rsid w:val="00B03497"/>
    <w:rsid w:val="00B070CB"/>
    <w:rsid w:val="00B07840"/>
    <w:rsid w:val="00B10986"/>
    <w:rsid w:val="00B11AD2"/>
    <w:rsid w:val="00B13207"/>
    <w:rsid w:val="00B15292"/>
    <w:rsid w:val="00B178E5"/>
    <w:rsid w:val="00B21609"/>
    <w:rsid w:val="00B2363C"/>
    <w:rsid w:val="00B26CCF"/>
    <w:rsid w:val="00B26EE9"/>
    <w:rsid w:val="00B411A6"/>
    <w:rsid w:val="00B42DFA"/>
    <w:rsid w:val="00B443D1"/>
    <w:rsid w:val="00B445CB"/>
    <w:rsid w:val="00B46FB2"/>
    <w:rsid w:val="00B531DD"/>
    <w:rsid w:val="00B53CF9"/>
    <w:rsid w:val="00B61A33"/>
    <w:rsid w:val="00B635C0"/>
    <w:rsid w:val="00B6591B"/>
    <w:rsid w:val="00B67EC6"/>
    <w:rsid w:val="00B67F82"/>
    <w:rsid w:val="00B71DC2"/>
    <w:rsid w:val="00B84CBD"/>
    <w:rsid w:val="00B93893"/>
    <w:rsid w:val="00B96F03"/>
    <w:rsid w:val="00BB3151"/>
    <w:rsid w:val="00BB5053"/>
    <w:rsid w:val="00BB5315"/>
    <w:rsid w:val="00BC3B53"/>
    <w:rsid w:val="00BC3B96"/>
    <w:rsid w:val="00BC4AE3"/>
    <w:rsid w:val="00BD5B85"/>
    <w:rsid w:val="00BE3F88"/>
    <w:rsid w:val="00BE4756"/>
    <w:rsid w:val="00BF02CA"/>
    <w:rsid w:val="00BF2770"/>
    <w:rsid w:val="00BF5F32"/>
    <w:rsid w:val="00BF6CB5"/>
    <w:rsid w:val="00C0778E"/>
    <w:rsid w:val="00C20614"/>
    <w:rsid w:val="00C206F1"/>
    <w:rsid w:val="00C21974"/>
    <w:rsid w:val="00C25921"/>
    <w:rsid w:val="00C37FE1"/>
    <w:rsid w:val="00C40C60"/>
    <w:rsid w:val="00C425CE"/>
    <w:rsid w:val="00C47567"/>
    <w:rsid w:val="00C47DF9"/>
    <w:rsid w:val="00C5258E"/>
    <w:rsid w:val="00C52D09"/>
    <w:rsid w:val="00C55C33"/>
    <w:rsid w:val="00C71012"/>
    <w:rsid w:val="00C74FF7"/>
    <w:rsid w:val="00C84495"/>
    <w:rsid w:val="00C93C1F"/>
    <w:rsid w:val="00C97C80"/>
    <w:rsid w:val="00CA075D"/>
    <w:rsid w:val="00CA4392"/>
    <w:rsid w:val="00CA47D3"/>
    <w:rsid w:val="00CB4037"/>
    <w:rsid w:val="00CC3687"/>
    <w:rsid w:val="00CC3B34"/>
    <w:rsid w:val="00CD362D"/>
    <w:rsid w:val="00CD3AD9"/>
    <w:rsid w:val="00CD7D69"/>
    <w:rsid w:val="00CE0CC2"/>
    <w:rsid w:val="00CE1879"/>
    <w:rsid w:val="00CE3329"/>
    <w:rsid w:val="00CE5848"/>
    <w:rsid w:val="00CF053F"/>
    <w:rsid w:val="00CF309A"/>
    <w:rsid w:val="00CF51D4"/>
    <w:rsid w:val="00D01870"/>
    <w:rsid w:val="00D0285D"/>
    <w:rsid w:val="00D041B5"/>
    <w:rsid w:val="00D078E1"/>
    <w:rsid w:val="00D100E9"/>
    <w:rsid w:val="00D10570"/>
    <w:rsid w:val="00D11125"/>
    <w:rsid w:val="00D118F1"/>
    <w:rsid w:val="00D122D5"/>
    <w:rsid w:val="00D13F38"/>
    <w:rsid w:val="00D20117"/>
    <w:rsid w:val="00D20921"/>
    <w:rsid w:val="00D21E4B"/>
    <w:rsid w:val="00D22D3B"/>
    <w:rsid w:val="00D23522"/>
    <w:rsid w:val="00D30AE3"/>
    <w:rsid w:val="00D32EF6"/>
    <w:rsid w:val="00D337D0"/>
    <w:rsid w:val="00D33EA1"/>
    <w:rsid w:val="00D355E2"/>
    <w:rsid w:val="00D36B95"/>
    <w:rsid w:val="00D411B7"/>
    <w:rsid w:val="00D43A7A"/>
    <w:rsid w:val="00D45B29"/>
    <w:rsid w:val="00D516BE"/>
    <w:rsid w:val="00D53A17"/>
    <w:rsid w:val="00D5423B"/>
    <w:rsid w:val="00D54F4E"/>
    <w:rsid w:val="00D60BA4"/>
    <w:rsid w:val="00D62419"/>
    <w:rsid w:val="00D668DC"/>
    <w:rsid w:val="00D70B96"/>
    <w:rsid w:val="00D72879"/>
    <w:rsid w:val="00D768F1"/>
    <w:rsid w:val="00D77870"/>
    <w:rsid w:val="00D80CCE"/>
    <w:rsid w:val="00D90AAC"/>
    <w:rsid w:val="00D95C88"/>
    <w:rsid w:val="00D97B2E"/>
    <w:rsid w:val="00DB36FE"/>
    <w:rsid w:val="00DB4B68"/>
    <w:rsid w:val="00DB4F02"/>
    <w:rsid w:val="00DB7806"/>
    <w:rsid w:val="00DD2AB8"/>
    <w:rsid w:val="00DD4CA8"/>
    <w:rsid w:val="00DD5EAB"/>
    <w:rsid w:val="00DE18C9"/>
    <w:rsid w:val="00DE3D53"/>
    <w:rsid w:val="00DE578A"/>
    <w:rsid w:val="00DE7857"/>
    <w:rsid w:val="00DF2583"/>
    <w:rsid w:val="00DF4718"/>
    <w:rsid w:val="00DF54D9"/>
    <w:rsid w:val="00E014F6"/>
    <w:rsid w:val="00E04238"/>
    <w:rsid w:val="00E07825"/>
    <w:rsid w:val="00E10DC6"/>
    <w:rsid w:val="00E11F8E"/>
    <w:rsid w:val="00E12E12"/>
    <w:rsid w:val="00E16D97"/>
    <w:rsid w:val="00E17467"/>
    <w:rsid w:val="00E22D86"/>
    <w:rsid w:val="00E27E5B"/>
    <w:rsid w:val="00E330C4"/>
    <w:rsid w:val="00E3731D"/>
    <w:rsid w:val="00E40C2F"/>
    <w:rsid w:val="00E4222F"/>
    <w:rsid w:val="00E472F0"/>
    <w:rsid w:val="00E478E0"/>
    <w:rsid w:val="00E50D43"/>
    <w:rsid w:val="00E51A1D"/>
    <w:rsid w:val="00E56C53"/>
    <w:rsid w:val="00E5713D"/>
    <w:rsid w:val="00E57A81"/>
    <w:rsid w:val="00E634B5"/>
    <w:rsid w:val="00E634E3"/>
    <w:rsid w:val="00E658F6"/>
    <w:rsid w:val="00E70D9F"/>
    <w:rsid w:val="00E71760"/>
    <w:rsid w:val="00E75111"/>
    <w:rsid w:val="00E76B70"/>
    <w:rsid w:val="00E76C5D"/>
    <w:rsid w:val="00E770E9"/>
    <w:rsid w:val="00E77F89"/>
    <w:rsid w:val="00E863C3"/>
    <w:rsid w:val="00E879CF"/>
    <w:rsid w:val="00EA3FC8"/>
    <w:rsid w:val="00EA6A1C"/>
    <w:rsid w:val="00EA7215"/>
    <w:rsid w:val="00EA78AE"/>
    <w:rsid w:val="00EB34E6"/>
    <w:rsid w:val="00EB4BD9"/>
    <w:rsid w:val="00EB6C09"/>
    <w:rsid w:val="00EC0DFF"/>
    <w:rsid w:val="00EC190B"/>
    <w:rsid w:val="00EC237D"/>
    <w:rsid w:val="00EC48CC"/>
    <w:rsid w:val="00ED072A"/>
    <w:rsid w:val="00ED0AB4"/>
    <w:rsid w:val="00ED4718"/>
    <w:rsid w:val="00ED4B19"/>
    <w:rsid w:val="00ED7B43"/>
    <w:rsid w:val="00EE2531"/>
    <w:rsid w:val="00EE4A1F"/>
    <w:rsid w:val="00EF1183"/>
    <w:rsid w:val="00EF1B5A"/>
    <w:rsid w:val="00EF2CCA"/>
    <w:rsid w:val="00F02CD3"/>
    <w:rsid w:val="00F03963"/>
    <w:rsid w:val="00F064BF"/>
    <w:rsid w:val="00F1256D"/>
    <w:rsid w:val="00F12E23"/>
    <w:rsid w:val="00F13A4E"/>
    <w:rsid w:val="00F16087"/>
    <w:rsid w:val="00F172BB"/>
    <w:rsid w:val="00F21BEF"/>
    <w:rsid w:val="00F34DEA"/>
    <w:rsid w:val="00F378AE"/>
    <w:rsid w:val="00F40053"/>
    <w:rsid w:val="00F4033A"/>
    <w:rsid w:val="00F40DCA"/>
    <w:rsid w:val="00F41E50"/>
    <w:rsid w:val="00F46948"/>
    <w:rsid w:val="00F50F86"/>
    <w:rsid w:val="00F53F91"/>
    <w:rsid w:val="00F5543C"/>
    <w:rsid w:val="00F562E2"/>
    <w:rsid w:val="00F5739D"/>
    <w:rsid w:val="00F600A0"/>
    <w:rsid w:val="00F61A72"/>
    <w:rsid w:val="00F63405"/>
    <w:rsid w:val="00F663C3"/>
    <w:rsid w:val="00F66F13"/>
    <w:rsid w:val="00F7381E"/>
    <w:rsid w:val="00F74073"/>
    <w:rsid w:val="00F778C0"/>
    <w:rsid w:val="00F802BB"/>
    <w:rsid w:val="00F83028"/>
    <w:rsid w:val="00F8477A"/>
    <w:rsid w:val="00F8713B"/>
    <w:rsid w:val="00F93F9E"/>
    <w:rsid w:val="00FB06ED"/>
    <w:rsid w:val="00FB0730"/>
    <w:rsid w:val="00FB15B7"/>
    <w:rsid w:val="00FB2EB1"/>
    <w:rsid w:val="00FC03D1"/>
    <w:rsid w:val="00FC36AB"/>
    <w:rsid w:val="00FD08F1"/>
    <w:rsid w:val="00FE2C36"/>
    <w:rsid w:val="00FE4F08"/>
    <w:rsid w:val="00FE4F31"/>
    <w:rsid w:val="00FE6855"/>
    <w:rsid w:val="00FF4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0972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E5"/>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1"/>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1"/>
      </w:numPr>
      <w:spacing w:before="240" w:after="60"/>
      <w:outlineLvl w:val="4"/>
    </w:pPr>
    <w:rPr>
      <w:b/>
      <w:bCs/>
      <w:i/>
      <w:iCs/>
      <w:sz w:val="26"/>
      <w:szCs w:val="26"/>
    </w:rPr>
  </w:style>
  <w:style w:type="paragraph" w:styleId="Heading6">
    <w:name w:val="heading 6"/>
    <w:basedOn w:val="Normal"/>
    <w:next w:val="Normal"/>
    <w:qFormat/>
    <w:rsid w:val="00264424"/>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uiPriority w:val="39"/>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uiPriority w:val="99"/>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uiPriority w:val="99"/>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
      </w:numPr>
    </w:pPr>
  </w:style>
  <w:style w:type="numbering" w:customStyle="1" w:styleId="StyleNumbered">
    <w:name w:val="Style Numbered"/>
    <w:basedOn w:val="NoList"/>
    <w:rsid w:val="00CE5848"/>
    <w:pPr>
      <w:numPr>
        <w:numId w:val="4"/>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 w:type="character" w:customStyle="1" w:styleId="HeaderChar">
    <w:name w:val="Header Char"/>
    <w:basedOn w:val="DefaultParagraphFont"/>
    <w:link w:val="Header"/>
    <w:uiPriority w:val="99"/>
    <w:rsid w:val="00AD09E3"/>
    <w:rPr>
      <w:rFonts w:ascii="Verdana" w:hAnsi="Verdana"/>
      <w:sz w:val="18"/>
      <w:szCs w:val="24"/>
      <w:lang w:val="nl-NL" w:eastAsia="nl-NL"/>
    </w:rPr>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3865E9"/>
    <w:pPr>
      <w:ind w:left="720"/>
      <w:contextualSpacing/>
    </w:pPr>
  </w:style>
  <w:style w:type="character" w:customStyle="1" w:styleId="st">
    <w:name w:val="st"/>
    <w:basedOn w:val="DefaultParagraphFont"/>
    <w:rsid w:val="00095E92"/>
  </w:style>
  <w:style w:type="character" w:styleId="CommentReference">
    <w:name w:val="annotation reference"/>
    <w:basedOn w:val="DefaultParagraphFont"/>
    <w:rsid w:val="00C21974"/>
    <w:rPr>
      <w:sz w:val="16"/>
      <w:szCs w:val="16"/>
    </w:rPr>
  </w:style>
  <w:style w:type="paragraph" w:styleId="CommentText">
    <w:name w:val="annotation text"/>
    <w:basedOn w:val="Normal"/>
    <w:link w:val="CommentTextChar"/>
    <w:rsid w:val="00C21974"/>
    <w:pPr>
      <w:spacing w:line="240" w:lineRule="auto"/>
    </w:pPr>
    <w:rPr>
      <w:sz w:val="20"/>
      <w:szCs w:val="20"/>
    </w:rPr>
  </w:style>
  <w:style w:type="character" w:customStyle="1" w:styleId="CommentTextChar">
    <w:name w:val="Comment Text Char"/>
    <w:basedOn w:val="DefaultParagraphFont"/>
    <w:link w:val="CommentText"/>
    <w:rsid w:val="00C21974"/>
    <w:rPr>
      <w:rFonts w:ascii="Verdana" w:hAnsi="Verdana"/>
      <w:lang w:val="nl-NL" w:eastAsia="nl-NL"/>
    </w:rPr>
  </w:style>
  <w:style w:type="paragraph" w:styleId="CommentSubject">
    <w:name w:val="annotation subject"/>
    <w:basedOn w:val="CommentText"/>
    <w:next w:val="CommentText"/>
    <w:link w:val="CommentSubjectChar"/>
    <w:rsid w:val="00C21974"/>
    <w:rPr>
      <w:b/>
      <w:bCs/>
    </w:rPr>
  </w:style>
  <w:style w:type="character" w:customStyle="1" w:styleId="CommentSubjectChar">
    <w:name w:val="Comment Subject Char"/>
    <w:basedOn w:val="CommentTextChar"/>
    <w:link w:val="CommentSubject"/>
    <w:rsid w:val="00C21974"/>
    <w:rPr>
      <w:rFonts w:ascii="Verdana" w:hAnsi="Verdana"/>
      <w:b/>
      <w:bCs/>
      <w:lang w:val="nl-NL" w:eastAsia="nl-NL"/>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locked/>
    <w:rsid w:val="00F83028"/>
    <w:rPr>
      <w:rFonts w:ascii="Verdana" w:hAnsi="Verdana"/>
      <w:sz w:val="18"/>
      <w:szCs w:val="24"/>
      <w:lang w:val="nl-NL" w:eastAsia="nl-NL"/>
    </w:rPr>
  </w:style>
  <w:style w:type="paragraph" w:styleId="Revision">
    <w:name w:val="Revision"/>
    <w:hidden/>
    <w:uiPriority w:val="99"/>
    <w:semiHidden/>
    <w:rsid w:val="00ED4718"/>
    <w:rPr>
      <w:rFonts w:ascii="Verdana" w:hAnsi="Verdana"/>
      <w:sz w:val="18"/>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E5"/>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1"/>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1"/>
      </w:numPr>
      <w:spacing w:before="240" w:after="60"/>
      <w:outlineLvl w:val="4"/>
    </w:pPr>
    <w:rPr>
      <w:b/>
      <w:bCs/>
      <w:i/>
      <w:iCs/>
      <w:sz w:val="26"/>
      <w:szCs w:val="26"/>
    </w:rPr>
  </w:style>
  <w:style w:type="paragraph" w:styleId="Heading6">
    <w:name w:val="heading 6"/>
    <w:basedOn w:val="Normal"/>
    <w:next w:val="Normal"/>
    <w:qFormat/>
    <w:rsid w:val="00264424"/>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uiPriority w:val="39"/>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uiPriority w:val="99"/>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uiPriority w:val="99"/>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
      </w:numPr>
    </w:pPr>
  </w:style>
  <w:style w:type="numbering" w:customStyle="1" w:styleId="StyleNumbered">
    <w:name w:val="Style Numbered"/>
    <w:basedOn w:val="NoList"/>
    <w:rsid w:val="00CE5848"/>
    <w:pPr>
      <w:numPr>
        <w:numId w:val="4"/>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 w:type="character" w:customStyle="1" w:styleId="HeaderChar">
    <w:name w:val="Header Char"/>
    <w:basedOn w:val="DefaultParagraphFont"/>
    <w:link w:val="Header"/>
    <w:uiPriority w:val="99"/>
    <w:rsid w:val="00AD09E3"/>
    <w:rPr>
      <w:rFonts w:ascii="Verdana" w:hAnsi="Verdana"/>
      <w:sz w:val="18"/>
      <w:szCs w:val="24"/>
      <w:lang w:val="nl-NL" w:eastAsia="nl-NL"/>
    </w:rPr>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3865E9"/>
    <w:pPr>
      <w:ind w:left="720"/>
      <w:contextualSpacing/>
    </w:pPr>
  </w:style>
  <w:style w:type="character" w:customStyle="1" w:styleId="st">
    <w:name w:val="st"/>
    <w:basedOn w:val="DefaultParagraphFont"/>
    <w:rsid w:val="00095E92"/>
  </w:style>
  <w:style w:type="character" w:styleId="CommentReference">
    <w:name w:val="annotation reference"/>
    <w:basedOn w:val="DefaultParagraphFont"/>
    <w:rsid w:val="00C21974"/>
    <w:rPr>
      <w:sz w:val="16"/>
      <w:szCs w:val="16"/>
    </w:rPr>
  </w:style>
  <w:style w:type="paragraph" w:styleId="CommentText">
    <w:name w:val="annotation text"/>
    <w:basedOn w:val="Normal"/>
    <w:link w:val="CommentTextChar"/>
    <w:rsid w:val="00C21974"/>
    <w:pPr>
      <w:spacing w:line="240" w:lineRule="auto"/>
    </w:pPr>
    <w:rPr>
      <w:sz w:val="20"/>
      <w:szCs w:val="20"/>
    </w:rPr>
  </w:style>
  <w:style w:type="character" w:customStyle="1" w:styleId="CommentTextChar">
    <w:name w:val="Comment Text Char"/>
    <w:basedOn w:val="DefaultParagraphFont"/>
    <w:link w:val="CommentText"/>
    <w:rsid w:val="00C21974"/>
    <w:rPr>
      <w:rFonts w:ascii="Verdana" w:hAnsi="Verdana"/>
      <w:lang w:val="nl-NL" w:eastAsia="nl-NL"/>
    </w:rPr>
  </w:style>
  <w:style w:type="paragraph" w:styleId="CommentSubject">
    <w:name w:val="annotation subject"/>
    <w:basedOn w:val="CommentText"/>
    <w:next w:val="CommentText"/>
    <w:link w:val="CommentSubjectChar"/>
    <w:rsid w:val="00C21974"/>
    <w:rPr>
      <w:b/>
      <w:bCs/>
    </w:rPr>
  </w:style>
  <w:style w:type="character" w:customStyle="1" w:styleId="CommentSubjectChar">
    <w:name w:val="Comment Subject Char"/>
    <w:basedOn w:val="CommentTextChar"/>
    <w:link w:val="CommentSubject"/>
    <w:rsid w:val="00C21974"/>
    <w:rPr>
      <w:rFonts w:ascii="Verdana" w:hAnsi="Verdana"/>
      <w:b/>
      <w:bCs/>
      <w:lang w:val="nl-NL" w:eastAsia="nl-NL"/>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locked/>
    <w:rsid w:val="00F83028"/>
    <w:rPr>
      <w:rFonts w:ascii="Verdana" w:hAnsi="Verdana"/>
      <w:sz w:val="18"/>
      <w:szCs w:val="24"/>
      <w:lang w:val="nl-NL" w:eastAsia="nl-NL"/>
    </w:rPr>
  </w:style>
  <w:style w:type="paragraph" w:styleId="Revision">
    <w:name w:val="Revision"/>
    <w:hidden/>
    <w:uiPriority w:val="99"/>
    <w:semiHidden/>
    <w:rsid w:val="00ED4718"/>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394">
      <w:bodyDiv w:val="1"/>
      <w:marLeft w:val="0"/>
      <w:marRight w:val="0"/>
      <w:marTop w:val="0"/>
      <w:marBottom w:val="0"/>
      <w:divBdr>
        <w:top w:val="none" w:sz="0" w:space="0" w:color="auto"/>
        <w:left w:val="none" w:sz="0" w:space="0" w:color="auto"/>
        <w:bottom w:val="none" w:sz="0" w:space="0" w:color="auto"/>
        <w:right w:val="none" w:sz="0" w:space="0" w:color="auto"/>
      </w:divBdr>
    </w:div>
    <w:div w:id="91979769">
      <w:bodyDiv w:val="1"/>
      <w:marLeft w:val="0"/>
      <w:marRight w:val="0"/>
      <w:marTop w:val="0"/>
      <w:marBottom w:val="0"/>
      <w:divBdr>
        <w:top w:val="none" w:sz="0" w:space="0" w:color="auto"/>
        <w:left w:val="none" w:sz="0" w:space="0" w:color="auto"/>
        <w:bottom w:val="none" w:sz="0" w:space="0" w:color="auto"/>
        <w:right w:val="none" w:sz="0" w:space="0" w:color="auto"/>
      </w:divBdr>
    </w:div>
    <w:div w:id="259529361">
      <w:bodyDiv w:val="1"/>
      <w:marLeft w:val="0"/>
      <w:marRight w:val="0"/>
      <w:marTop w:val="0"/>
      <w:marBottom w:val="0"/>
      <w:divBdr>
        <w:top w:val="none" w:sz="0" w:space="0" w:color="auto"/>
        <w:left w:val="none" w:sz="0" w:space="0" w:color="auto"/>
        <w:bottom w:val="none" w:sz="0" w:space="0" w:color="auto"/>
        <w:right w:val="none" w:sz="0" w:space="0" w:color="auto"/>
      </w:divBdr>
    </w:div>
    <w:div w:id="283583857">
      <w:bodyDiv w:val="1"/>
      <w:marLeft w:val="0"/>
      <w:marRight w:val="0"/>
      <w:marTop w:val="0"/>
      <w:marBottom w:val="0"/>
      <w:divBdr>
        <w:top w:val="none" w:sz="0" w:space="0" w:color="auto"/>
        <w:left w:val="none" w:sz="0" w:space="0" w:color="auto"/>
        <w:bottom w:val="none" w:sz="0" w:space="0" w:color="auto"/>
        <w:right w:val="none" w:sz="0" w:space="0" w:color="auto"/>
      </w:divBdr>
    </w:div>
    <w:div w:id="294257690">
      <w:bodyDiv w:val="1"/>
      <w:marLeft w:val="0"/>
      <w:marRight w:val="0"/>
      <w:marTop w:val="0"/>
      <w:marBottom w:val="0"/>
      <w:divBdr>
        <w:top w:val="none" w:sz="0" w:space="0" w:color="auto"/>
        <w:left w:val="none" w:sz="0" w:space="0" w:color="auto"/>
        <w:bottom w:val="none" w:sz="0" w:space="0" w:color="auto"/>
        <w:right w:val="none" w:sz="0" w:space="0" w:color="auto"/>
      </w:divBdr>
    </w:div>
    <w:div w:id="355740704">
      <w:bodyDiv w:val="1"/>
      <w:marLeft w:val="0"/>
      <w:marRight w:val="0"/>
      <w:marTop w:val="0"/>
      <w:marBottom w:val="0"/>
      <w:divBdr>
        <w:top w:val="none" w:sz="0" w:space="0" w:color="auto"/>
        <w:left w:val="none" w:sz="0" w:space="0" w:color="auto"/>
        <w:bottom w:val="none" w:sz="0" w:space="0" w:color="auto"/>
        <w:right w:val="none" w:sz="0" w:space="0" w:color="auto"/>
      </w:divBdr>
    </w:div>
    <w:div w:id="429665167">
      <w:bodyDiv w:val="1"/>
      <w:marLeft w:val="0"/>
      <w:marRight w:val="0"/>
      <w:marTop w:val="0"/>
      <w:marBottom w:val="0"/>
      <w:divBdr>
        <w:top w:val="none" w:sz="0" w:space="0" w:color="auto"/>
        <w:left w:val="none" w:sz="0" w:space="0" w:color="auto"/>
        <w:bottom w:val="none" w:sz="0" w:space="0" w:color="auto"/>
        <w:right w:val="none" w:sz="0" w:space="0" w:color="auto"/>
      </w:divBdr>
    </w:div>
    <w:div w:id="474958729">
      <w:bodyDiv w:val="1"/>
      <w:marLeft w:val="0"/>
      <w:marRight w:val="0"/>
      <w:marTop w:val="0"/>
      <w:marBottom w:val="0"/>
      <w:divBdr>
        <w:top w:val="none" w:sz="0" w:space="0" w:color="auto"/>
        <w:left w:val="none" w:sz="0" w:space="0" w:color="auto"/>
        <w:bottom w:val="none" w:sz="0" w:space="0" w:color="auto"/>
        <w:right w:val="none" w:sz="0" w:space="0" w:color="auto"/>
      </w:divBdr>
    </w:div>
    <w:div w:id="496457647">
      <w:bodyDiv w:val="1"/>
      <w:marLeft w:val="0"/>
      <w:marRight w:val="0"/>
      <w:marTop w:val="0"/>
      <w:marBottom w:val="0"/>
      <w:divBdr>
        <w:top w:val="none" w:sz="0" w:space="0" w:color="auto"/>
        <w:left w:val="none" w:sz="0" w:space="0" w:color="auto"/>
        <w:bottom w:val="none" w:sz="0" w:space="0" w:color="auto"/>
        <w:right w:val="none" w:sz="0" w:space="0" w:color="auto"/>
      </w:divBdr>
    </w:div>
    <w:div w:id="643584202">
      <w:bodyDiv w:val="1"/>
      <w:marLeft w:val="0"/>
      <w:marRight w:val="0"/>
      <w:marTop w:val="0"/>
      <w:marBottom w:val="0"/>
      <w:divBdr>
        <w:top w:val="none" w:sz="0" w:space="0" w:color="auto"/>
        <w:left w:val="none" w:sz="0" w:space="0" w:color="auto"/>
        <w:bottom w:val="none" w:sz="0" w:space="0" w:color="auto"/>
        <w:right w:val="none" w:sz="0" w:space="0" w:color="auto"/>
      </w:divBdr>
    </w:div>
    <w:div w:id="653606804">
      <w:bodyDiv w:val="1"/>
      <w:marLeft w:val="0"/>
      <w:marRight w:val="0"/>
      <w:marTop w:val="0"/>
      <w:marBottom w:val="0"/>
      <w:divBdr>
        <w:top w:val="none" w:sz="0" w:space="0" w:color="auto"/>
        <w:left w:val="none" w:sz="0" w:space="0" w:color="auto"/>
        <w:bottom w:val="none" w:sz="0" w:space="0" w:color="auto"/>
        <w:right w:val="none" w:sz="0" w:space="0" w:color="auto"/>
      </w:divBdr>
    </w:div>
    <w:div w:id="713043912">
      <w:bodyDiv w:val="1"/>
      <w:marLeft w:val="0"/>
      <w:marRight w:val="0"/>
      <w:marTop w:val="0"/>
      <w:marBottom w:val="0"/>
      <w:divBdr>
        <w:top w:val="none" w:sz="0" w:space="0" w:color="auto"/>
        <w:left w:val="none" w:sz="0" w:space="0" w:color="auto"/>
        <w:bottom w:val="none" w:sz="0" w:space="0" w:color="auto"/>
        <w:right w:val="none" w:sz="0" w:space="0" w:color="auto"/>
      </w:divBdr>
    </w:div>
    <w:div w:id="811599289">
      <w:bodyDiv w:val="1"/>
      <w:marLeft w:val="0"/>
      <w:marRight w:val="0"/>
      <w:marTop w:val="0"/>
      <w:marBottom w:val="0"/>
      <w:divBdr>
        <w:top w:val="none" w:sz="0" w:space="0" w:color="auto"/>
        <w:left w:val="none" w:sz="0" w:space="0" w:color="auto"/>
        <w:bottom w:val="none" w:sz="0" w:space="0" w:color="auto"/>
        <w:right w:val="none" w:sz="0" w:space="0" w:color="auto"/>
      </w:divBdr>
    </w:div>
    <w:div w:id="814686667">
      <w:bodyDiv w:val="1"/>
      <w:marLeft w:val="0"/>
      <w:marRight w:val="0"/>
      <w:marTop w:val="0"/>
      <w:marBottom w:val="0"/>
      <w:divBdr>
        <w:top w:val="none" w:sz="0" w:space="0" w:color="auto"/>
        <w:left w:val="none" w:sz="0" w:space="0" w:color="auto"/>
        <w:bottom w:val="none" w:sz="0" w:space="0" w:color="auto"/>
        <w:right w:val="none" w:sz="0" w:space="0" w:color="auto"/>
      </w:divBdr>
    </w:div>
    <w:div w:id="826744559">
      <w:bodyDiv w:val="1"/>
      <w:marLeft w:val="0"/>
      <w:marRight w:val="0"/>
      <w:marTop w:val="0"/>
      <w:marBottom w:val="0"/>
      <w:divBdr>
        <w:top w:val="none" w:sz="0" w:space="0" w:color="auto"/>
        <w:left w:val="none" w:sz="0" w:space="0" w:color="auto"/>
        <w:bottom w:val="none" w:sz="0" w:space="0" w:color="auto"/>
        <w:right w:val="none" w:sz="0" w:space="0" w:color="auto"/>
      </w:divBdr>
    </w:div>
    <w:div w:id="874191688">
      <w:bodyDiv w:val="1"/>
      <w:marLeft w:val="0"/>
      <w:marRight w:val="0"/>
      <w:marTop w:val="0"/>
      <w:marBottom w:val="0"/>
      <w:divBdr>
        <w:top w:val="none" w:sz="0" w:space="0" w:color="auto"/>
        <w:left w:val="none" w:sz="0" w:space="0" w:color="auto"/>
        <w:bottom w:val="none" w:sz="0" w:space="0" w:color="auto"/>
        <w:right w:val="none" w:sz="0" w:space="0" w:color="auto"/>
      </w:divBdr>
    </w:div>
    <w:div w:id="974943348">
      <w:bodyDiv w:val="1"/>
      <w:marLeft w:val="0"/>
      <w:marRight w:val="0"/>
      <w:marTop w:val="0"/>
      <w:marBottom w:val="0"/>
      <w:divBdr>
        <w:top w:val="none" w:sz="0" w:space="0" w:color="auto"/>
        <w:left w:val="none" w:sz="0" w:space="0" w:color="auto"/>
        <w:bottom w:val="none" w:sz="0" w:space="0" w:color="auto"/>
        <w:right w:val="none" w:sz="0" w:space="0" w:color="auto"/>
      </w:divBdr>
    </w:div>
    <w:div w:id="1008677323">
      <w:bodyDiv w:val="1"/>
      <w:marLeft w:val="0"/>
      <w:marRight w:val="0"/>
      <w:marTop w:val="0"/>
      <w:marBottom w:val="0"/>
      <w:divBdr>
        <w:top w:val="none" w:sz="0" w:space="0" w:color="auto"/>
        <w:left w:val="none" w:sz="0" w:space="0" w:color="auto"/>
        <w:bottom w:val="none" w:sz="0" w:space="0" w:color="auto"/>
        <w:right w:val="none" w:sz="0" w:space="0" w:color="auto"/>
      </w:divBdr>
    </w:div>
    <w:div w:id="1126578621">
      <w:bodyDiv w:val="1"/>
      <w:marLeft w:val="0"/>
      <w:marRight w:val="0"/>
      <w:marTop w:val="0"/>
      <w:marBottom w:val="0"/>
      <w:divBdr>
        <w:top w:val="none" w:sz="0" w:space="0" w:color="auto"/>
        <w:left w:val="none" w:sz="0" w:space="0" w:color="auto"/>
        <w:bottom w:val="none" w:sz="0" w:space="0" w:color="auto"/>
        <w:right w:val="none" w:sz="0" w:space="0" w:color="auto"/>
      </w:divBdr>
    </w:div>
    <w:div w:id="1165240037">
      <w:bodyDiv w:val="1"/>
      <w:marLeft w:val="0"/>
      <w:marRight w:val="0"/>
      <w:marTop w:val="0"/>
      <w:marBottom w:val="0"/>
      <w:divBdr>
        <w:top w:val="none" w:sz="0" w:space="0" w:color="auto"/>
        <w:left w:val="none" w:sz="0" w:space="0" w:color="auto"/>
        <w:bottom w:val="none" w:sz="0" w:space="0" w:color="auto"/>
        <w:right w:val="none" w:sz="0" w:space="0" w:color="auto"/>
      </w:divBdr>
    </w:div>
    <w:div w:id="1242448817">
      <w:bodyDiv w:val="1"/>
      <w:marLeft w:val="0"/>
      <w:marRight w:val="0"/>
      <w:marTop w:val="0"/>
      <w:marBottom w:val="0"/>
      <w:divBdr>
        <w:top w:val="none" w:sz="0" w:space="0" w:color="auto"/>
        <w:left w:val="none" w:sz="0" w:space="0" w:color="auto"/>
        <w:bottom w:val="none" w:sz="0" w:space="0" w:color="auto"/>
        <w:right w:val="none" w:sz="0" w:space="0" w:color="auto"/>
      </w:divBdr>
    </w:div>
    <w:div w:id="1273053199">
      <w:bodyDiv w:val="1"/>
      <w:marLeft w:val="0"/>
      <w:marRight w:val="0"/>
      <w:marTop w:val="0"/>
      <w:marBottom w:val="0"/>
      <w:divBdr>
        <w:top w:val="none" w:sz="0" w:space="0" w:color="auto"/>
        <w:left w:val="none" w:sz="0" w:space="0" w:color="auto"/>
        <w:bottom w:val="none" w:sz="0" w:space="0" w:color="auto"/>
        <w:right w:val="none" w:sz="0" w:space="0" w:color="auto"/>
      </w:divBdr>
    </w:div>
    <w:div w:id="1300646918">
      <w:bodyDiv w:val="1"/>
      <w:marLeft w:val="0"/>
      <w:marRight w:val="0"/>
      <w:marTop w:val="0"/>
      <w:marBottom w:val="0"/>
      <w:divBdr>
        <w:top w:val="none" w:sz="0" w:space="0" w:color="auto"/>
        <w:left w:val="none" w:sz="0" w:space="0" w:color="auto"/>
        <w:bottom w:val="none" w:sz="0" w:space="0" w:color="auto"/>
        <w:right w:val="none" w:sz="0" w:space="0" w:color="auto"/>
      </w:divBdr>
    </w:div>
    <w:div w:id="1380590725">
      <w:bodyDiv w:val="1"/>
      <w:marLeft w:val="0"/>
      <w:marRight w:val="0"/>
      <w:marTop w:val="0"/>
      <w:marBottom w:val="0"/>
      <w:divBdr>
        <w:top w:val="none" w:sz="0" w:space="0" w:color="auto"/>
        <w:left w:val="none" w:sz="0" w:space="0" w:color="auto"/>
        <w:bottom w:val="none" w:sz="0" w:space="0" w:color="auto"/>
        <w:right w:val="none" w:sz="0" w:space="0" w:color="auto"/>
      </w:divBdr>
    </w:div>
    <w:div w:id="1385445120">
      <w:bodyDiv w:val="1"/>
      <w:marLeft w:val="0"/>
      <w:marRight w:val="0"/>
      <w:marTop w:val="0"/>
      <w:marBottom w:val="0"/>
      <w:divBdr>
        <w:top w:val="none" w:sz="0" w:space="0" w:color="auto"/>
        <w:left w:val="none" w:sz="0" w:space="0" w:color="auto"/>
        <w:bottom w:val="none" w:sz="0" w:space="0" w:color="auto"/>
        <w:right w:val="none" w:sz="0" w:space="0" w:color="auto"/>
      </w:divBdr>
    </w:div>
    <w:div w:id="1418089267">
      <w:bodyDiv w:val="1"/>
      <w:marLeft w:val="0"/>
      <w:marRight w:val="0"/>
      <w:marTop w:val="0"/>
      <w:marBottom w:val="0"/>
      <w:divBdr>
        <w:top w:val="none" w:sz="0" w:space="0" w:color="auto"/>
        <w:left w:val="none" w:sz="0" w:space="0" w:color="auto"/>
        <w:bottom w:val="none" w:sz="0" w:space="0" w:color="auto"/>
        <w:right w:val="none" w:sz="0" w:space="0" w:color="auto"/>
      </w:divBdr>
    </w:div>
    <w:div w:id="1625113087">
      <w:bodyDiv w:val="1"/>
      <w:marLeft w:val="0"/>
      <w:marRight w:val="0"/>
      <w:marTop w:val="0"/>
      <w:marBottom w:val="0"/>
      <w:divBdr>
        <w:top w:val="none" w:sz="0" w:space="0" w:color="auto"/>
        <w:left w:val="none" w:sz="0" w:space="0" w:color="auto"/>
        <w:bottom w:val="none" w:sz="0" w:space="0" w:color="auto"/>
        <w:right w:val="none" w:sz="0" w:space="0" w:color="auto"/>
      </w:divBdr>
    </w:div>
    <w:div w:id="1677343110">
      <w:bodyDiv w:val="1"/>
      <w:marLeft w:val="0"/>
      <w:marRight w:val="0"/>
      <w:marTop w:val="0"/>
      <w:marBottom w:val="0"/>
      <w:divBdr>
        <w:top w:val="none" w:sz="0" w:space="0" w:color="auto"/>
        <w:left w:val="none" w:sz="0" w:space="0" w:color="auto"/>
        <w:bottom w:val="none" w:sz="0" w:space="0" w:color="auto"/>
        <w:right w:val="none" w:sz="0" w:space="0" w:color="auto"/>
      </w:divBdr>
    </w:div>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822429173">
      <w:bodyDiv w:val="1"/>
      <w:marLeft w:val="0"/>
      <w:marRight w:val="0"/>
      <w:marTop w:val="0"/>
      <w:marBottom w:val="0"/>
      <w:divBdr>
        <w:top w:val="none" w:sz="0" w:space="0" w:color="auto"/>
        <w:left w:val="none" w:sz="0" w:space="0" w:color="auto"/>
        <w:bottom w:val="none" w:sz="0" w:space="0" w:color="auto"/>
        <w:right w:val="none" w:sz="0" w:space="0" w:color="auto"/>
      </w:divBdr>
    </w:div>
    <w:div w:id="1956673522">
      <w:bodyDiv w:val="1"/>
      <w:marLeft w:val="0"/>
      <w:marRight w:val="0"/>
      <w:marTop w:val="0"/>
      <w:marBottom w:val="0"/>
      <w:divBdr>
        <w:top w:val="none" w:sz="0" w:space="0" w:color="auto"/>
        <w:left w:val="none" w:sz="0" w:space="0" w:color="auto"/>
        <w:bottom w:val="none" w:sz="0" w:space="0" w:color="auto"/>
        <w:right w:val="none" w:sz="0" w:space="0" w:color="auto"/>
      </w:divBdr>
    </w:div>
    <w:div w:id="1958563402">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 w:id="2061787114">
      <w:bodyDiv w:val="1"/>
      <w:marLeft w:val="0"/>
      <w:marRight w:val="0"/>
      <w:marTop w:val="0"/>
      <w:marBottom w:val="0"/>
      <w:divBdr>
        <w:top w:val="none" w:sz="0" w:space="0" w:color="auto"/>
        <w:left w:val="none" w:sz="0" w:space="0" w:color="auto"/>
        <w:bottom w:val="none" w:sz="0" w:space="0" w:color="auto"/>
        <w:right w:val="none" w:sz="0" w:space="0" w:color="auto"/>
      </w:divBdr>
    </w:div>
    <w:div w:id="21133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rijksoverheid.nl/opendata/ontwikkelingssamenwerking" TargetMode="External" Id="rId13" /><Relationship Type="http://schemas.openxmlformats.org/officeDocument/2006/relationships/header" Target="header2.xml" Id="rId18" /><Relationship Type="http://schemas.openxmlformats.org/officeDocument/2006/relationships/header" Target="header3.xml" Id="rId21" /><Relationship Type="http://schemas.microsoft.com/office/2007/relationships/stylesWithEffects" Target="stylesWithEffects.xml" Id="rId7" /><Relationship Type="http://schemas.openxmlformats.org/officeDocument/2006/relationships/hyperlink" Target="http://www.openaid.nl" TargetMode="External" Id="rId12" /><Relationship Type="http://schemas.openxmlformats.org/officeDocument/2006/relationships/header" Target="header1.xml" Id="rId17" /><Relationship Type="http://schemas.openxmlformats.org/officeDocument/2006/relationships/hyperlink" Target="http://www.rijksoverheid.nl" TargetMode="External" Id="rId16" /><Relationship Type="http://schemas.openxmlformats.org/officeDocument/2006/relationships/footer" Target="footer2.xml" Id="rId20"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rijksoverheid.nl/onderwerpen/ontwikkelingssamenwerking/documenten/kamerstukken/2015/11/06/bijlage-26" TargetMode="Externa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webSettings" Target="webSettings.xml" Id="rId9" /><Relationship Type="http://schemas.openxmlformats.org/officeDocument/2006/relationships/hyperlink" Target="http://public.tableau.com/views/RijksbegrotingHoofdstukXVII/HoofdstukXVII?amp;:showVizHome=no&amp;:embed=y&amp;:display_count=no" TargetMode="External" Id="rId14" /><Relationship Type="http://schemas.openxmlformats.org/officeDocument/2006/relationships/footer" Target="footer3.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Buza-Common\Brief%20aan%20parlemen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28</ap:Pages>
  <ap:Words>10864</ap:Words>
  <ap:Characters>59757</ap:Characters>
  <ap:DocSecurity>4</ap:DocSecurity>
  <ap:Lines>497</ap:Lines>
  <ap:Paragraphs>140</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Brief aan parlement</vt:lpstr>
      <vt:lpstr/>
    </vt:vector>
  </ap:TitlesOfParts>
  <ap:LinksUpToDate>false</ap:LinksUpToDate>
  <ap:CharactersWithSpaces>70481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dc:description>------------------------</dc:description>
  <lastModifiedBy/>
  <revision/>
  <lastPrinted>2015-11-26T16:13:00.0000000Z</lastPrinted>
  <dcterms:created xsi:type="dcterms:W3CDTF">2015-11-26T17:15:00.0000000Z</dcterms:created>
  <dcterms:modified xsi:type="dcterms:W3CDTF">2015-11-26T17:15:00.0000000Z</dcterms:modified>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_REFERENCE">
    <vt:lpwstr>Onze Referentie</vt:lpwstr>
  </property>
  <property fmtid="{D5CDD505-2E9C-101B-9397-08002B2CF9AE}" pid="3" name="L_DATE">
    <vt:lpwstr>Datum</vt:lpwstr>
  </property>
  <property fmtid="{D5CDD505-2E9C-101B-9397-08002B2CF9AE}" pid="4" name="L_PHONE">
    <vt:lpwstr> </vt:lpwstr>
  </property>
  <property fmtid="{D5CDD505-2E9C-101B-9397-08002B2CF9AE}" pid="5" name="L_SUBJECT">
    <vt:lpwstr>Betreft</vt:lpwstr>
  </property>
  <property fmtid="{D5CDD505-2E9C-101B-9397-08002B2CF9AE}" pid="6" name="L_FAX">
    <vt:lpwstr> </vt:lpwstr>
  </property>
  <property fmtid="{D5CDD505-2E9C-101B-9397-08002B2CF9AE}" pid="7" name="BZ_LANGUAGE">
    <vt:lpwstr> Dutch</vt:lpwstr>
  </property>
  <property fmtid="{D5CDD505-2E9C-101B-9397-08002B2CF9AE}" pid="8" name="L_PAGE">
    <vt:lpwstr>Pagina</vt:lpwstr>
  </property>
  <property fmtid="{D5CDD505-2E9C-101B-9397-08002B2CF9AE}" pid="9" name="L_ENCLOSURES">
    <vt:lpwstr>Bijlage(n)</vt:lpwstr>
  </property>
  <property fmtid="{D5CDD505-2E9C-101B-9397-08002B2CF9AE}" pid="10" name="L_PROCESSOR">
    <vt:lpwstr>Contactpersoon</vt:lpwstr>
  </property>
  <property fmtid="{D5CDD505-2E9C-101B-9397-08002B2CF9AE}" pid="11" name="L_EMAIL">
    <vt:lpwstr> </vt:lpwstr>
  </property>
  <property fmtid="{D5CDD505-2E9C-101B-9397-08002B2CF9AE}" pid="12" name="L_MINUTELETTER">
    <vt:lpwstr> </vt:lpwstr>
  </property>
  <property fmtid="{D5CDD505-2E9C-101B-9397-08002B2CF9AE}" pid="13" name="L_EDITOR">
    <vt:lpwstr> </vt:lpwstr>
  </property>
  <property fmtid="{D5CDD505-2E9C-101B-9397-08002B2CF9AE}" pid="14" name="L_CC">
    <vt:lpwstr> </vt:lpwstr>
  </property>
  <property fmtid="{D5CDD505-2E9C-101B-9397-08002B2CF9AE}" pid="15" name="L_INITIALS">
    <vt:lpwstr> </vt:lpwstr>
  </property>
  <property fmtid="{D5CDD505-2E9C-101B-9397-08002B2CF9AE}" pid="16" name="L_COINITIALSANDDATE">
    <vt:lpwstr> </vt:lpwstr>
  </property>
  <property fmtid="{D5CDD505-2E9C-101B-9397-08002B2CF9AE}" pid="17" name="L_ASSESSOR">
    <vt:lpwstr> </vt:lpwstr>
  </property>
  <property fmtid="{D5CDD505-2E9C-101B-9397-08002B2CF9AE}" pid="18" name="SIG_NAME">
    <vt:lpwstr> </vt:lpwstr>
  </property>
  <property fmtid="{D5CDD505-2E9C-101B-9397-08002B2CF9AE}" pid="19" name="SIG_FUNCTION">
    <vt:lpwstr> </vt:lpwstr>
  </property>
  <property fmtid="{D5CDD505-2E9C-101B-9397-08002B2CF9AE}" pid="20" name="SIG_DEP">
    <vt:lpwstr> </vt:lpwstr>
  </property>
  <property fmtid="{D5CDD505-2E9C-101B-9397-08002B2CF9AE}" pid="21" name="SIG_DIR">
    <vt:lpwstr> </vt:lpwstr>
  </property>
  <property fmtid="{D5CDD505-2E9C-101B-9397-08002B2CF9AE}" pid="22" name="L_HomeCountry">
    <vt:lpwstr> Nederland</vt:lpwstr>
  </property>
  <property fmtid="{D5CDD505-2E9C-101B-9397-08002B2CF9AE}" pid="23" name="BZ_UseCountry">
    <vt:bool>false</vt:bool>
  </property>
  <property fmtid="{D5CDD505-2E9C-101B-9397-08002B2CF9AE}" pid="24" name="BZ_Version">
    <vt:lpwstr>4.0</vt:lpwstr>
  </property>
  <property fmtid="{D5CDD505-2E9C-101B-9397-08002B2CF9AE}" pid="25" name="BZ_VersionDate">
    <vt:lpwstr>January 2009</vt:lpwstr>
  </property>
  <property fmtid="{D5CDD505-2E9C-101B-9397-08002B2CF9AE}" pid="26" name="L_HOME_URL">
    <vt:lpwstr>www.minbuza.nl</vt:lpwstr>
  </property>
  <property fmtid="{D5CDD505-2E9C-101B-9397-08002B2CF9AE}" pid="27" name="L_URL">
    <vt:lpwstr> </vt:lpwstr>
  </property>
  <property fmtid="{D5CDD505-2E9C-101B-9397-08002B2CF9AE}" pid="28" name="L_Home_Address">
    <vt:lpwstr>Bezuidenhoutseweg 67</vt:lpwstr>
  </property>
  <property fmtid="{D5CDD505-2E9C-101B-9397-08002B2CF9AE}" pid="29" name="bz_tweede_kamer">
    <vt:bool>true</vt:bool>
  </property>
  <property fmtid="{D5CDD505-2E9C-101B-9397-08002B2CF9AE}" pid="30" name="L_PAGEOF">
    <vt:lpwstr>van</vt:lpwstr>
  </property>
  <property fmtid="{D5CDD505-2E9C-101B-9397-08002B2CF9AE}" pid="31" name="L_YREFERENCE">
    <vt:lpwstr>Uw Referentie</vt:lpwstr>
  </property>
  <property fmtid="{D5CDD505-2E9C-101B-9397-08002B2CF9AE}" pid="32" name="bz_aminister">
    <vt:lpwstr> </vt:lpwstr>
  </property>
  <property fmtid="{D5CDD505-2E9C-101B-9397-08002B2CF9AE}" pid="33" name="bz_gezamelijkebrief">
    <vt:bool>false</vt:bool>
  </property>
  <property fmtid="{D5CDD505-2E9C-101B-9397-08002B2CF9AE}" pid="34" name="bz_kamerbrief_type">
    <vt:i4>1</vt:i4>
  </property>
  <property fmtid="{D5CDD505-2E9C-101B-9397-08002B2CF9AE}" pid="35" name="bz_sender_brief">
    <vt:i4>1</vt:i4>
  </property>
  <property fmtid="{D5CDD505-2E9C-101B-9397-08002B2CF9AE}" pid="36" name="bz_commissie">
    <vt:lpwstr>0</vt:lpwstr>
  </property>
  <property fmtid="{D5CDD505-2E9C-101B-9397-08002B2CF9AE}" pid="37" name="bz_directie">
    <vt:r8>-1</vt:r8>
  </property>
  <property fmtid="{D5CDD505-2E9C-101B-9397-08002B2CF9AE}" pid="38" name="bz_ektk">
    <vt:i4>1</vt:i4>
  </property>
  <property fmtid="{D5CDD505-2E9C-101B-9397-08002B2CF9AE}" pid="39" name="bz_naam">
    <vt:lpwstr>&lt;naam&gt;</vt:lpwstr>
  </property>
  <property fmtid="{D5CDD505-2E9C-101B-9397-08002B2CF9AE}" pid="40" name="bz_onderwerp">
    <vt:lpwstr>&lt;onderwerp&gt;</vt:lpwstr>
  </property>
  <property fmtid="{D5CDD505-2E9C-101B-9397-08002B2CF9AE}" pid="41" name="bz_leden">
    <vt:lpwstr>&lt;leden&gt;</vt:lpwstr>
  </property>
  <property fmtid="{D5CDD505-2E9C-101B-9397-08002B2CF9AE}" pid="42" name="L_SPOED">
    <vt:lpwstr>Spoed</vt:lpwstr>
  </property>
  <property fmtid="{D5CDD505-2E9C-101B-9397-08002B2CF9AE}" pid="43" name="L_VERTROUWELIJK">
    <vt:lpwstr>Vertrouwelijk</vt:lpwstr>
  </property>
  <property fmtid="{D5CDD505-2E9C-101B-9397-08002B2CF9AE}" pid="44" name="bz_geadresseerden">
    <vt:lpwstr>Voorzitter</vt:lpwstr>
  </property>
  <property fmtid="{D5CDD505-2E9C-101B-9397-08002B2CF9AE}" pid="45" name="bz_kamernr">
    <vt:lpwstr>Tweede</vt:lpwstr>
  </property>
  <property fmtid="{D5CDD505-2E9C-101B-9397-08002B2CF9AE}" pid="46" name="bz_date">
    <vt:lpwstr> </vt:lpwstr>
  </property>
  <property fmtid="{D5CDD505-2E9C-101B-9397-08002B2CF9AE}" pid="47" name="bz_adres_huisnummer">
    <vt:lpwstr>4</vt:lpwstr>
  </property>
  <property fmtid="{D5CDD505-2E9C-101B-9397-08002B2CF9AE}" pid="48" name="bz_kamerbrief_commissie">
    <vt:lpwstr>False</vt:lpwstr>
  </property>
  <property fmtid="{D5CDD505-2E9C-101B-9397-08002B2CF9AE}" pid="49" name="ContentTypeId">
    <vt:lpwstr>0x010100496FBBD890F4D645BACAEB9D89A21EB5</vt:lpwstr>
  </property>
</Properties>
</file>