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3D4FDC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776" behindDoc="0" locked="0" layoutInCell="1" allowOverlap="1" wp14:editId="5825105C" wp14:anchorId="063C736F">
                <wp:simplePos x="0" y="0"/>
                <wp:positionH relativeFrom="page">
                  <wp:posOffset>-1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309" w:rsidRDefault="0006030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060309" w:rsidRDefault="00060309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826FFC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0F18B9D" wp14:editId="6D85D8FA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19388D">
              <w:fldChar w:fldCharType="begin"/>
            </w:r>
            <w:r w:rsidR="00F75106">
              <w:instrText xml:space="preserve"> DOCPROPERTY woordmerk </w:instrText>
            </w:r>
            <w:r w:rsidR="0019388D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19388D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826FFC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19388D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19388D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826FFC">
              <w:t xml:space="preserve"> </w:t>
            </w:r>
            <w:r>
              <w:fldChar w:fldCharType="end"/>
            </w:r>
          </w:p>
          <w:p w:rsidR="00826FFC" w:rsidP="00826FFC" w:rsidRDefault="00826FFC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  <w:lang w:eastAsia="en-US"/>
              </w:rPr>
            </w:pPr>
            <w:r>
              <w:rPr>
                <w:rFonts w:cs="Verdana"/>
                <w:szCs w:val="18"/>
                <w:lang w:eastAsia="en-US"/>
              </w:rPr>
              <w:t xml:space="preserve">Aan de Voorzitter van de </w:t>
            </w:r>
            <w:r w:rsidR="00356A27">
              <w:rPr>
                <w:rFonts w:cs="Verdana"/>
                <w:szCs w:val="18"/>
                <w:lang w:eastAsia="en-US"/>
              </w:rPr>
              <w:t>Tweede</w:t>
            </w:r>
            <w:r>
              <w:rPr>
                <w:rFonts w:cs="Verdana"/>
                <w:szCs w:val="18"/>
                <w:lang w:eastAsia="en-US"/>
              </w:rPr>
              <w:t xml:space="preserve"> Kamer</w:t>
            </w:r>
          </w:p>
          <w:p w:rsidR="00826FFC" w:rsidP="00826FFC" w:rsidRDefault="00826FFC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  <w:lang w:eastAsia="en-US"/>
              </w:rPr>
            </w:pPr>
            <w:r>
              <w:rPr>
                <w:rFonts w:cs="Verdana"/>
                <w:szCs w:val="18"/>
                <w:lang w:eastAsia="en-US"/>
              </w:rPr>
              <w:t>der Staten-Generaal</w:t>
            </w:r>
          </w:p>
          <w:p w:rsidR="00826FFC" w:rsidP="00826FFC" w:rsidRDefault="00826FFC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  <w:lang w:eastAsia="en-US"/>
              </w:rPr>
            </w:pPr>
            <w:r>
              <w:rPr>
                <w:rFonts w:cs="Verdana"/>
                <w:szCs w:val="18"/>
                <w:lang w:eastAsia="en-US"/>
              </w:rPr>
              <w:t>Postbus 2001</w:t>
            </w:r>
            <w:r w:rsidR="00F7241A">
              <w:rPr>
                <w:rFonts w:cs="Verdana"/>
                <w:szCs w:val="18"/>
                <w:lang w:eastAsia="en-US"/>
              </w:rPr>
              <w:t>8</w:t>
            </w:r>
          </w:p>
          <w:p w:rsidR="00826FFC" w:rsidP="00826FFC" w:rsidRDefault="00826FFC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  <w:lang w:eastAsia="en-US"/>
              </w:rPr>
            </w:pPr>
            <w:r>
              <w:rPr>
                <w:rFonts w:cs="Verdana"/>
                <w:szCs w:val="18"/>
                <w:lang w:eastAsia="en-US"/>
              </w:rPr>
              <w:t>2500 EA Den Haag</w:t>
            </w:r>
          </w:p>
          <w:p w:rsidR="00F75106" w:rsidP="00826FFC" w:rsidRDefault="0019388D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19388D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826FFC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356A27" w:rsidRDefault="0041695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</w:t>
            </w:r>
            <w:r w:rsidR="00356A27">
              <w:t>5</w:t>
            </w:r>
            <w:r w:rsidR="0019388D">
              <w:fldChar w:fldCharType="begin"/>
            </w:r>
            <w:r w:rsidR="000129A4">
              <w:instrText xml:space="preserve"> DOCPROPERTY datum </w:instrText>
            </w:r>
            <w:r w:rsidR="0019388D">
              <w:fldChar w:fldCharType="separate"/>
            </w:r>
            <w:r w:rsidR="00826FFC">
              <w:t xml:space="preserve"> november 2015</w:t>
            </w:r>
            <w:r w:rsidR="0019388D">
              <w:fldChar w:fldCharType="end"/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19388D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826FFC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356A27" w:rsidRDefault="00356A27">
            <w:pPr>
              <w:pStyle w:val="datumonderwerp"/>
            </w:pPr>
            <w:r>
              <w:t>Nota van wijziging</w:t>
            </w:r>
            <w:r w:rsidR="00A81F61">
              <w:t xml:space="preserve"> </w:t>
            </w:r>
            <w:r w:rsidR="0019388D">
              <w:fldChar w:fldCharType="begin"/>
            </w:r>
            <w:r w:rsidR="000129A4">
              <w:instrText xml:space="preserve"> DOCPROPERTY onderwerp </w:instrText>
            </w:r>
            <w:r w:rsidR="0019388D">
              <w:fldChar w:fldCharType="separate"/>
            </w:r>
            <w:r w:rsidR="00826FFC">
              <w:t>begroting 2016 Veiligheid en Justitie</w:t>
            </w:r>
            <w:r w:rsidR="0019388D"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826FFC" w:rsidP="00826FFC" w:rsidRDefault="00826FFC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Financieel-Economische Zaken</w:t>
            </w:r>
          </w:p>
          <w:p w:rsidR="00826FFC" w:rsidP="00826FFC" w:rsidRDefault="00826FFC">
            <w:pPr>
              <w:pStyle w:val="afzendgegevens"/>
            </w:pPr>
            <w:r>
              <w:t>B&amp;K</w:t>
            </w:r>
          </w:p>
          <w:p w:rsidR="00826FFC" w:rsidP="00826FFC" w:rsidRDefault="00826FFC">
            <w:pPr>
              <w:pStyle w:val="witregel1"/>
            </w:pPr>
            <w:r>
              <w:t> </w:t>
            </w:r>
          </w:p>
          <w:p w:rsidRPr="009930B9" w:rsidR="00826FFC" w:rsidP="00826FFC" w:rsidRDefault="00826FFC">
            <w:pPr>
              <w:pStyle w:val="afzendgegevens"/>
              <w:rPr>
                <w:lang w:val="de-DE"/>
              </w:rPr>
            </w:pPr>
            <w:r w:rsidRPr="009930B9">
              <w:rPr>
                <w:lang w:val="de-DE"/>
              </w:rPr>
              <w:t>Turfmarkt 147</w:t>
            </w:r>
          </w:p>
          <w:p w:rsidRPr="009930B9" w:rsidR="00826FFC" w:rsidP="00826FFC" w:rsidRDefault="00826FFC">
            <w:pPr>
              <w:pStyle w:val="afzendgegevens"/>
              <w:rPr>
                <w:lang w:val="de-DE"/>
              </w:rPr>
            </w:pPr>
            <w:r w:rsidRPr="009930B9">
              <w:rPr>
                <w:lang w:val="de-DE"/>
              </w:rPr>
              <w:t>2511 EX  Den Haag</w:t>
            </w:r>
          </w:p>
          <w:p w:rsidRPr="009930B9" w:rsidR="00826FFC" w:rsidP="00826FFC" w:rsidRDefault="00826FFC">
            <w:pPr>
              <w:pStyle w:val="afzendgegevens"/>
              <w:rPr>
                <w:lang w:val="de-DE"/>
              </w:rPr>
            </w:pPr>
            <w:r w:rsidRPr="009930B9">
              <w:rPr>
                <w:lang w:val="de-DE"/>
              </w:rPr>
              <w:t>Postbus 20301</w:t>
            </w:r>
          </w:p>
          <w:p w:rsidRPr="009930B9" w:rsidR="00826FFC" w:rsidP="00826FFC" w:rsidRDefault="00826FFC">
            <w:pPr>
              <w:pStyle w:val="afzendgegevens"/>
              <w:rPr>
                <w:lang w:val="de-DE"/>
              </w:rPr>
            </w:pPr>
            <w:r w:rsidRPr="009930B9">
              <w:rPr>
                <w:lang w:val="de-DE"/>
              </w:rPr>
              <w:t>2500 EH  Den Haag</w:t>
            </w:r>
          </w:p>
          <w:p w:rsidRPr="009930B9" w:rsidR="00826FFC" w:rsidP="00826FFC" w:rsidRDefault="00826FFC">
            <w:pPr>
              <w:pStyle w:val="afzendgegevens"/>
              <w:rPr>
                <w:lang w:val="de-DE"/>
              </w:rPr>
            </w:pPr>
            <w:r w:rsidRPr="009930B9">
              <w:rPr>
                <w:lang w:val="de-DE"/>
              </w:rPr>
              <w:t>www.rijksoverheid.nl/venj</w:t>
            </w:r>
          </w:p>
          <w:p w:rsidRPr="009930B9" w:rsidR="00826FFC" w:rsidP="00826FFC" w:rsidRDefault="00826FFC">
            <w:pPr>
              <w:pStyle w:val="witregel2"/>
              <w:rPr>
                <w:lang w:val="de-DE"/>
              </w:rPr>
            </w:pPr>
            <w:r w:rsidRPr="009930B9">
              <w:rPr>
                <w:lang w:val="de-DE"/>
              </w:rPr>
              <w:t> </w:t>
            </w:r>
          </w:p>
          <w:p w:rsidR="00826FFC" w:rsidP="00826FFC" w:rsidRDefault="00826FFC">
            <w:pPr>
              <w:pStyle w:val="referentiekopjes"/>
            </w:pPr>
            <w:r>
              <w:t>Ons kenmerk</w:t>
            </w:r>
          </w:p>
          <w:p w:rsidR="00826FFC" w:rsidP="00826FFC" w:rsidRDefault="0019388D">
            <w:pPr>
              <w:pStyle w:val="referentiegegevens"/>
            </w:pPr>
            <w:r>
              <w:fldChar w:fldCharType="begin"/>
            </w:r>
            <w:r w:rsidR="00826FFC">
              <w:instrText xml:space="preserve"> DOCPROPERTY onskenmerk </w:instrText>
            </w:r>
            <w:r>
              <w:fldChar w:fldCharType="separate"/>
            </w:r>
            <w:r w:rsidR="00826FFC">
              <w:t>begroting</w:t>
            </w:r>
            <w:r>
              <w:fldChar w:fldCharType="end"/>
            </w:r>
          </w:p>
          <w:p w:rsidR="00826FFC" w:rsidP="00826FFC" w:rsidRDefault="00826FFC">
            <w:pPr>
              <w:pStyle w:val="witregel1"/>
            </w:pPr>
            <w:r>
              <w:t> </w:t>
            </w:r>
          </w:p>
          <w:p w:rsidR="00826FFC" w:rsidP="00826FFC" w:rsidRDefault="00826FFC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826FFC" w:rsidP="00826FFC" w:rsidRDefault="00826FFC">
            <w:pPr>
              <w:pStyle w:val="referentiegegevens"/>
            </w:pPr>
          </w:p>
          <w:bookmarkEnd w:id="4"/>
          <w:p w:rsidR="00F75106" w:rsidP="00826FFC" w:rsidRDefault="0019388D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195B5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826FFC">
        <w:tc>
          <w:tcPr>
            <w:tcW w:w="7716" w:type="dxa"/>
          </w:tcPr>
          <w:p w:rsidRPr="00C22108" w:rsidR="00C22108" w:rsidP="003A5A68" w:rsidRDefault="003D4FDC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710BA5F4" wp14:anchorId="42E1F1F2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0" t="0" r="1778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0309" w:rsidP="00B2078A" w:rsidRDefault="00060309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060309" w:rsidP="00B2078A" w:rsidRDefault="00060309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4E72A28E" wp14:anchorId="66EA880F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0" r="1778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0309" w:rsidRDefault="00060309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060309" w:rsidRDefault="00060309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19388D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19388D">
              <w:fldChar w:fldCharType="end"/>
            </w:r>
          </w:p>
        </w:tc>
      </w:tr>
    </w:tbl>
    <w:p w:rsidR="00142C4F" w:rsidP="00A81F61" w:rsidRDefault="00142C4F">
      <w:pPr>
        <w:rPr>
          <w:szCs w:val="18"/>
        </w:rPr>
      </w:pPr>
      <w:bookmarkStart w:name="cursor" w:id="8"/>
      <w:bookmarkEnd w:id="8"/>
    </w:p>
    <w:p w:rsidR="00142C4F" w:rsidP="00A81F61" w:rsidRDefault="00142C4F">
      <w:pPr>
        <w:rPr>
          <w:szCs w:val="18"/>
        </w:rPr>
      </w:pPr>
    </w:p>
    <w:p w:rsidR="00F7241A" w:rsidP="00F7241A" w:rsidRDefault="00F7241A">
      <w:pPr>
        <w:pStyle w:val="Default"/>
      </w:pPr>
    </w:p>
    <w:p w:rsidR="00F7241A" w:rsidP="00F7241A" w:rsidRDefault="00F7241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Hierbij bied ik u een nota van wijziging aan inzake bovengenoemd wetsvoorstel. </w:t>
      </w:r>
    </w:p>
    <w:p w:rsidR="00F7241A" w:rsidP="00F7241A" w:rsidRDefault="00F7241A">
      <w:pPr>
        <w:rPr>
          <w:szCs w:val="18"/>
        </w:rPr>
      </w:pPr>
    </w:p>
    <w:p w:rsidR="00F7241A" w:rsidP="00F7241A" w:rsidRDefault="00F7241A">
      <w:pPr>
        <w:rPr>
          <w:szCs w:val="18"/>
        </w:rPr>
      </w:pPr>
    </w:p>
    <w:p w:rsidRPr="00FC38AD" w:rsidR="00A81F61" w:rsidP="00A81F61" w:rsidRDefault="00F7241A">
      <w:pPr>
        <w:pStyle w:val="NoSpacing"/>
        <w:spacing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FC38AD" w:rsidR="00A81F61">
        <w:rPr>
          <w:rFonts w:ascii="Verdana" w:hAnsi="Verdana"/>
          <w:sz w:val="18"/>
          <w:szCs w:val="18"/>
        </w:rPr>
        <w:t>e</w:t>
      </w:r>
      <w:r w:rsidR="00A81F61">
        <w:rPr>
          <w:rFonts w:ascii="Verdana" w:hAnsi="Verdana"/>
          <w:sz w:val="18"/>
          <w:szCs w:val="18"/>
        </w:rPr>
        <w:t xml:space="preserve"> </w:t>
      </w:r>
      <w:r w:rsidR="00195B58">
        <w:rPr>
          <w:rFonts w:ascii="Verdana" w:hAnsi="Verdana"/>
          <w:sz w:val="18"/>
          <w:szCs w:val="18"/>
        </w:rPr>
        <w:t>M</w:t>
      </w:r>
      <w:r w:rsidRPr="00FC38AD" w:rsidR="00A81F61">
        <w:rPr>
          <w:rFonts w:ascii="Verdana" w:hAnsi="Verdana"/>
          <w:sz w:val="18"/>
          <w:szCs w:val="18"/>
        </w:rPr>
        <w:t xml:space="preserve">inister van </w:t>
      </w:r>
      <w:r w:rsidR="00A81F61">
        <w:rPr>
          <w:rFonts w:ascii="Verdana" w:hAnsi="Verdana" w:cstheme="minorHAnsi"/>
          <w:color w:val="000000"/>
          <w:sz w:val="18"/>
          <w:szCs w:val="18"/>
        </w:rPr>
        <w:t>Veiligheid en Justitie,</w:t>
      </w:r>
      <w:r w:rsidRPr="00FC38AD" w:rsidR="00A81F61">
        <w:rPr>
          <w:rFonts w:ascii="Verdana" w:hAnsi="Verdana"/>
          <w:sz w:val="18"/>
          <w:szCs w:val="18"/>
        </w:rPr>
        <w:t xml:space="preserve">                                      </w:t>
      </w:r>
    </w:p>
    <w:p w:rsidRPr="00FC38AD" w:rsidR="00A81F61" w:rsidP="00A81F61" w:rsidRDefault="00A81F61">
      <w:pPr>
        <w:pStyle w:val="NoSpacing"/>
        <w:spacing w:line="240" w:lineRule="atLeast"/>
        <w:rPr>
          <w:rFonts w:ascii="Verdana" w:hAnsi="Verdana"/>
          <w:sz w:val="18"/>
          <w:szCs w:val="18"/>
        </w:rPr>
      </w:pPr>
    </w:p>
    <w:p w:rsidR="00A81F61" w:rsidP="00A81F61" w:rsidRDefault="00A81F61">
      <w:pPr>
        <w:pStyle w:val="NoSpacing"/>
        <w:spacing w:line="240" w:lineRule="atLeast"/>
        <w:rPr>
          <w:rFonts w:ascii="Verdana" w:hAnsi="Verdana"/>
          <w:sz w:val="18"/>
          <w:szCs w:val="18"/>
        </w:rPr>
      </w:pPr>
    </w:p>
    <w:p w:rsidR="00A81F61" w:rsidP="00A81F61" w:rsidRDefault="00A81F61">
      <w:pPr>
        <w:pStyle w:val="NoSpacing"/>
        <w:spacing w:line="240" w:lineRule="atLeast"/>
        <w:rPr>
          <w:rFonts w:ascii="Verdana" w:hAnsi="Verdana"/>
          <w:sz w:val="18"/>
          <w:szCs w:val="18"/>
        </w:rPr>
      </w:pPr>
    </w:p>
    <w:p w:rsidR="00F7241A" w:rsidP="00A81F61" w:rsidRDefault="00F7241A">
      <w:pPr>
        <w:pStyle w:val="NoSpacing"/>
        <w:spacing w:line="240" w:lineRule="atLeast"/>
        <w:rPr>
          <w:rFonts w:ascii="Verdana" w:hAnsi="Verdana"/>
          <w:sz w:val="18"/>
          <w:szCs w:val="18"/>
        </w:rPr>
      </w:pPr>
    </w:p>
    <w:p w:rsidR="00F7241A" w:rsidP="00A81F61" w:rsidRDefault="00F7241A">
      <w:pPr>
        <w:pStyle w:val="NoSpacing"/>
        <w:spacing w:line="240" w:lineRule="atLeast"/>
        <w:rPr>
          <w:rFonts w:ascii="Verdana" w:hAnsi="Verdana"/>
          <w:sz w:val="18"/>
          <w:szCs w:val="18"/>
        </w:rPr>
      </w:pPr>
    </w:p>
    <w:p w:rsidR="00A81F61" w:rsidP="00A81F61" w:rsidRDefault="00A81F61">
      <w:pPr>
        <w:pStyle w:val="NoSpacing"/>
        <w:spacing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G.A. van der Steur</w:t>
      </w:r>
    </w:p>
    <w:p w:rsidR="00A81F61" w:rsidP="00A81F61" w:rsidRDefault="00A81F61">
      <w:pPr>
        <w:pStyle w:val="NoSpacing"/>
        <w:spacing w:line="240" w:lineRule="atLeast"/>
        <w:rPr>
          <w:rFonts w:ascii="Verdana" w:hAnsi="Verdana"/>
          <w:sz w:val="18"/>
          <w:szCs w:val="18"/>
        </w:rPr>
      </w:pPr>
    </w:p>
    <w:p w:rsidR="00A81F61" w:rsidP="00A81F61" w:rsidRDefault="00A81F61">
      <w:pPr>
        <w:pStyle w:val="NoSpacing"/>
        <w:spacing w:line="240" w:lineRule="atLeast"/>
        <w:rPr>
          <w:rFonts w:ascii="Verdana" w:hAnsi="Verdana"/>
          <w:sz w:val="18"/>
          <w:szCs w:val="18"/>
        </w:rPr>
      </w:pPr>
    </w:p>
    <w:sectPr w:rsidR="00A81F61" w:rsidSect="00195B58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09" w:rsidRDefault="00060309">
      <w:r>
        <w:separator/>
      </w:r>
    </w:p>
    <w:p w:rsidR="00060309" w:rsidRDefault="00060309"/>
    <w:p w:rsidR="00060309" w:rsidRDefault="00060309"/>
    <w:p w:rsidR="00060309" w:rsidRDefault="00060309"/>
  </w:endnote>
  <w:endnote w:type="continuationSeparator" w:id="0">
    <w:p w:rsidR="00060309" w:rsidRDefault="00060309">
      <w:r>
        <w:continuationSeparator/>
      </w:r>
    </w:p>
    <w:p w:rsidR="00060309" w:rsidRDefault="00060309"/>
    <w:p w:rsidR="00060309" w:rsidRDefault="00060309"/>
    <w:p w:rsidR="00060309" w:rsidRDefault="00060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09" w:rsidRDefault="000603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60309" w:rsidRDefault="00060309">
    <w:pPr>
      <w:pStyle w:val="Footer"/>
    </w:pPr>
  </w:p>
  <w:p w:rsidR="00060309" w:rsidRDefault="00060309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60309">
      <w:trPr>
        <w:trHeight w:hRule="exact" w:val="240"/>
      </w:trPr>
      <w:tc>
        <w:tcPr>
          <w:tcW w:w="7752" w:type="dxa"/>
        </w:tcPr>
        <w:p w:rsidR="00060309" w:rsidRDefault="00060309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060309" w:rsidRDefault="00060309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195B58">
            <w:fldChar w:fldCharType="begin"/>
          </w:r>
          <w:r w:rsidR="00195B58">
            <w:instrText xml:space="preserve"> NUMPAGES   \* MERGEFORMAT </w:instrText>
          </w:r>
          <w:r w:rsidR="00195B58">
            <w:fldChar w:fldCharType="separate"/>
          </w:r>
          <w:r w:rsidR="00195B58">
            <w:t>1</w:t>
          </w:r>
          <w:r w:rsidR="00195B58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60309">
      <w:trPr>
        <w:trHeight w:hRule="exact" w:val="240"/>
      </w:trPr>
      <w:tc>
        <w:tcPr>
          <w:tcW w:w="7752" w:type="dxa"/>
        </w:tcPr>
        <w:bookmarkStart w:id="5" w:name="bmVoettekst1"/>
        <w:p w:rsidR="00060309" w:rsidRDefault="00060309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060309" w:rsidRDefault="00060309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195B5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195B5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95B58">
            <w:fldChar w:fldCharType="begin"/>
          </w:r>
          <w:r w:rsidR="00195B58">
            <w:instrText xml:space="preserve"> SECTIONPAGES   \* MERGEFORMAT </w:instrText>
          </w:r>
          <w:r w:rsidR="00195B58">
            <w:fldChar w:fldCharType="separate"/>
          </w:r>
          <w:r>
            <w:t>1</w:t>
          </w:r>
          <w:r w:rsidR="00195B58">
            <w:fldChar w:fldCharType="end"/>
          </w:r>
        </w:p>
      </w:tc>
    </w:tr>
    <w:bookmarkEnd w:id="5"/>
  </w:tbl>
  <w:p w:rsidR="00060309" w:rsidRDefault="00060309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060309">
      <w:trPr>
        <w:cantSplit/>
        <w:trHeight w:hRule="exact" w:val="23"/>
      </w:trPr>
      <w:tc>
        <w:tcPr>
          <w:tcW w:w="7771" w:type="dxa"/>
        </w:tcPr>
        <w:p w:rsidR="00060309" w:rsidRDefault="00060309">
          <w:pPr>
            <w:pStyle w:val="Huisstijl-Rubricering"/>
          </w:pPr>
        </w:p>
      </w:tc>
      <w:tc>
        <w:tcPr>
          <w:tcW w:w="2123" w:type="dxa"/>
        </w:tcPr>
        <w:p w:rsidR="00060309" w:rsidRDefault="00060309">
          <w:pPr>
            <w:pStyle w:val="Huisstijl-Paginanummering"/>
          </w:pPr>
        </w:p>
      </w:tc>
    </w:tr>
    <w:tr w:rsidR="00060309">
      <w:trPr>
        <w:cantSplit/>
        <w:trHeight w:hRule="exact" w:val="216"/>
      </w:trPr>
      <w:tc>
        <w:tcPr>
          <w:tcW w:w="7771" w:type="dxa"/>
        </w:tcPr>
        <w:p w:rsidR="00060309" w:rsidRDefault="00060309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060309" w:rsidRDefault="00060309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EB4146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A81F61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A81F61">
            <w:rPr>
              <w:rStyle w:val="Huisstijl-GegevenCharChar"/>
            </w:rPr>
            <w:instrText>10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060309" w:rsidRDefault="00060309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060309">
      <w:trPr>
        <w:cantSplit/>
        <w:trHeight w:hRule="exact" w:val="170"/>
      </w:trPr>
      <w:tc>
        <w:tcPr>
          <w:tcW w:w="7769" w:type="dxa"/>
        </w:tcPr>
        <w:p w:rsidR="00060309" w:rsidRDefault="00060309">
          <w:pPr>
            <w:pStyle w:val="Huisstijl-Rubricering"/>
          </w:pPr>
        </w:p>
      </w:tc>
      <w:tc>
        <w:tcPr>
          <w:tcW w:w="2123" w:type="dxa"/>
        </w:tcPr>
        <w:p w:rsidR="00060309" w:rsidRDefault="00060309">
          <w:pPr>
            <w:pStyle w:val="Huisstijl-Paginanummering"/>
          </w:pPr>
        </w:p>
      </w:tc>
    </w:tr>
    <w:tr w:rsidR="00060309">
      <w:trPr>
        <w:cantSplit/>
        <w:trHeight w:hRule="exact" w:val="289"/>
      </w:trPr>
      <w:tc>
        <w:tcPr>
          <w:tcW w:w="7769" w:type="dxa"/>
        </w:tcPr>
        <w:p w:rsidR="00060309" w:rsidRDefault="00060309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060309" w:rsidRDefault="00060309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195B5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81F61">
            <w:rPr>
              <w:rStyle w:val="PageNumber"/>
            </w:rPr>
            <w:t>10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195B5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95B58">
            <w:fldChar w:fldCharType="begin"/>
          </w:r>
          <w:r w:rsidR="00195B58">
            <w:instrText xml:space="preserve"> SECTIONPAGES   \* MERGEFORMAT </w:instrText>
          </w:r>
          <w:r w:rsidR="00195B58">
            <w:fldChar w:fldCharType="separate"/>
          </w:r>
          <w:r w:rsidR="00A81F61">
            <w:t>10</w:t>
          </w:r>
          <w:r w:rsidR="00195B58">
            <w:fldChar w:fldCharType="end"/>
          </w:r>
        </w:p>
      </w:tc>
    </w:tr>
    <w:tr w:rsidR="00060309">
      <w:trPr>
        <w:cantSplit/>
        <w:trHeight w:hRule="exact" w:val="23"/>
      </w:trPr>
      <w:tc>
        <w:tcPr>
          <w:tcW w:w="7769" w:type="dxa"/>
        </w:tcPr>
        <w:p w:rsidR="00060309" w:rsidRDefault="00060309">
          <w:pPr>
            <w:pStyle w:val="Huisstijl-Rubricering"/>
          </w:pPr>
        </w:p>
      </w:tc>
      <w:tc>
        <w:tcPr>
          <w:tcW w:w="2123" w:type="dxa"/>
        </w:tcPr>
        <w:p w:rsidR="00060309" w:rsidRDefault="00060309">
          <w:pPr>
            <w:pStyle w:val="Huisstijl-Paginanummering"/>
            <w:rPr>
              <w:rStyle w:val="Huisstijl-GegevenCharChar"/>
            </w:rPr>
          </w:pPr>
        </w:p>
      </w:tc>
    </w:tr>
  </w:tbl>
  <w:p w:rsidR="00060309" w:rsidRDefault="00060309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09" w:rsidRDefault="00060309">
      <w:r>
        <w:separator/>
      </w:r>
    </w:p>
  </w:footnote>
  <w:footnote w:type="continuationSeparator" w:id="0">
    <w:p w:rsidR="00060309" w:rsidRDefault="0006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09" w:rsidRDefault="00060309">
    <w:pPr>
      <w:pStyle w:val="Header"/>
    </w:pPr>
  </w:p>
  <w:p w:rsidR="00060309" w:rsidRDefault="000603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09" w:rsidRDefault="00060309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6F86205" wp14:editId="01D51E3B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060309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195B58" w:rsidRDefault="00060309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9930B9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95B58">
                                  <w:rPr>
                                    <w:b/>
                                  </w:rPr>
                                  <w:t>Directie Financieel-Economische Zaken</w:t>
                                </w:r>
                              </w:p>
                              <w:p w:rsidR="00195B58" w:rsidRDefault="00060309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9930B9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195B58">
                                  <w:t>B&amp;K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195B58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060309" w:rsidRPr="009930B9" w:rsidRDefault="00060309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060309" w:rsidRDefault="00060309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9930B9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95B58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060309" w:rsidRDefault="00060309">
                                <w:pPr>
                                  <w:pStyle w:val="referentiegegevens"/>
                                </w:pPr>
                                <w:r>
                                  <w:t>20 november 2015</w:t>
                                </w:r>
                              </w:p>
                              <w:p w:rsidR="00060309" w:rsidRDefault="00060309">
                                <w:pPr>
                                  <w:pStyle w:val="witregel1"/>
                                </w:pPr>
                              </w:p>
                              <w:p w:rsidR="00195B58" w:rsidRDefault="00060309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95B58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060309" w:rsidRDefault="00060309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195B58">
                                  <w:t>begroting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60309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060309" w:rsidRDefault="00060309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060309" w:rsidRDefault="00060309"/>
                        <w:p w:rsidR="00060309" w:rsidRDefault="000603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060309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195B58" w:rsidRDefault="00060309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9930B9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95B58">
                            <w:rPr>
                              <w:b/>
                            </w:rPr>
                            <w:t>Directie Financieel-Economische Zaken</w:t>
                          </w:r>
                        </w:p>
                        <w:p w:rsidR="00195B58" w:rsidRDefault="00060309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9930B9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195B58">
                            <w:t>B&amp;K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195B58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060309" w:rsidRPr="009930B9" w:rsidRDefault="00060309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060309" w:rsidRDefault="00060309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9930B9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95B58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060309" w:rsidRDefault="00060309">
                          <w:pPr>
                            <w:pStyle w:val="referentiegegevens"/>
                          </w:pPr>
                          <w:r>
                            <w:t>20 november 2015</w:t>
                          </w:r>
                        </w:p>
                        <w:p w:rsidR="00060309" w:rsidRDefault="00060309">
                          <w:pPr>
                            <w:pStyle w:val="witregel1"/>
                          </w:pPr>
                        </w:p>
                        <w:p w:rsidR="00195B58" w:rsidRDefault="00060309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95B58">
                            <w:rPr>
                              <w:b/>
                            </w:rPr>
                            <w:t>Ons kenmerk</w:t>
                          </w:r>
                        </w:p>
                        <w:p w:rsidR="00060309" w:rsidRDefault="00060309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195B58">
                            <w:t>begroting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60309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060309" w:rsidRDefault="00060309">
                          <w:pPr>
                            <w:pStyle w:val="clausule"/>
                          </w:pPr>
                        </w:p>
                      </w:tc>
                    </w:tr>
                  </w:tbl>
                  <w:p w:rsidR="00060309" w:rsidRDefault="00060309"/>
                  <w:p w:rsidR="00060309" w:rsidRDefault="0006030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7F56AB0" wp14:editId="4D0AD70D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0" r="3175" b="635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09" w:rsidRDefault="00060309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060309" w:rsidRDefault="0006030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060309" w:rsidRDefault="00060309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060309" w:rsidRDefault="00060309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60309">
      <w:trPr>
        <w:trHeight w:hRule="exact" w:val="136"/>
      </w:trPr>
      <w:tc>
        <w:tcPr>
          <w:tcW w:w="7520" w:type="dxa"/>
        </w:tcPr>
        <w:p w:rsidR="00060309" w:rsidRDefault="00060309">
          <w:pPr>
            <w:spacing w:line="240" w:lineRule="auto"/>
            <w:rPr>
              <w:sz w:val="12"/>
              <w:szCs w:val="12"/>
            </w:rPr>
          </w:pPr>
        </w:p>
      </w:tc>
    </w:tr>
  </w:tbl>
  <w:p w:rsidR="00060309" w:rsidRDefault="00060309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09" w:rsidRDefault="00060309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33E8FAE5" wp14:editId="0BEDEF9F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20E64BA" wp14:editId="3D3B15BA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0" b="8255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EB4146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09" w:rsidRDefault="000603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BB9"/>
    <w:multiLevelType w:val="hybridMultilevel"/>
    <w:tmpl w:val="C1D6B2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54D06"/>
    <w:multiLevelType w:val="hybridMultilevel"/>
    <w:tmpl w:val="65EA41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6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7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>
    <w:nsid w:val="24546987"/>
    <w:multiLevelType w:val="multilevel"/>
    <w:tmpl w:val="0486E16A"/>
    <w:numStyleLink w:val="list-bolletjes"/>
  </w:abstractNum>
  <w:abstractNum w:abstractNumId="10">
    <w:nsid w:val="360B10BF"/>
    <w:multiLevelType w:val="hybridMultilevel"/>
    <w:tmpl w:val="58900F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FA7AB2"/>
    <w:multiLevelType w:val="multilevel"/>
    <w:tmpl w:val="565CA006"/>
    <w:numStyleLink w:val="list-streepjes"/>
  </w:abstractNum>
  <w:abstractNum w:abstractNumId="12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24C76"/>
    <w:multiLevelType w:val="hybridMultilevel"/>
    <w:tmpl w:val="055E677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8833CF"/>
    <w:multiLevelType w:val="hybridMultilevel"/>
    <w:tmpl w:val="25E40C24"/>
    <w:lvl w:ilvl="0" w:tplc="26AE5C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17">
    <w:nsid w:val="60903E3F"/>
    <w:multiLevelType w:val="hybridMultilevel"/>
    <w:tmpl w:val="834C99F0"/>
    <w:lvl w:ilvl="0" w:tplc="7E285C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77F19"/>
    <w:multiLevelType w:val="multilevel"/>
    <w:tmpl w:val="2AECF202"/>
    <w:numStyleLink w:val="list-vinkaan"/>
  </w:abstractNum>
  <w:abstractNum w:abstractNumId="19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20">
    <w:nsid w:val="7338741E"/>
    <w:multiLevelType w:val="multilevel"/>
    <w:tmpl w:val="C340002C"/>
    <w:numStyleLink w:val="list-vinkuit"/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16"/>
  </w:num>
  <w:num w:numId="7">
    <w:abstractNumId w:val="19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15"/>
  </w:num>
  <w:num w:numId="13">
    <w:abstractNumId w:val="9"/>
  </w:num>
  <w:num w:numId="14">
    <w:abstractNumId w:val="19"/>
  </w:num>
  <w:num w:numId="15">
    <w:abstractNumId w:val="5"/>
  </w:num>
  <w:num w:numId="16">
    <w:abstractNumId w:val="11"/>
  </w:num>
  <w:num w:numId="17">
    <w:abstractNumId w:val="18"/>
  </w:num>
  <w:num w:numId="18">
    <w:abstractNumId w:val="20"/>
  </w:num>
  <w:num w:numId="19">
    <w:abstractNumId w:val="0"/>
  </w:num>
  <w:num w:numId="20">
    <w:abstractNumId w:val="13"/>
  </w:num>
  <w:num w:numId="21">
    <w:abstractNumId w:val="4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024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 "/>
    <w:docVar w:name="Carma DocSys~CanReopen" w:val="1"/>
    <w:docVar w:name="Carma DocSys~XML" w:val="&lt;?xml version=&quot;1.0&quot;?&gt;_x000d__x000a_&lt;data customer=&quot;minjus&quot; profile=&quot;minjus&quot; model=&quot;brief-2010.xml&quot; country-code=&quot;31&quot; target=&quot;Microsoft Word&quot; target-version=&quot;14.0&quot; target-build=&quot;14.0.7125&quot; engine-version=&quot;3.4.8&quot; lastuser-initials=&quot;EvdL&quot; lastuser-name=&quot;Leer, E. van der - BD/DFEZ/B&amp;amp;K&quot;&gt;&lt;brief template=&quot;brief-2010.dotm&quot; id=&quot;29b0afd8178e4fe18d5d97a1e513ddad&quot; version=&quot;1.0&quot; lcid=&quot;1043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Financieel-Economische Zaken&lt;/p&gt;&lt;p style=&quot;afzendgegevens&quot;&gt;B&amp;amp;K&lt;/p&gt;&lt;p style=&quot;witregel1&quot;&gt; &lt;/p&gt;&lt;p style=&quot;afzendgegevens&quot;&gt;Turfmarkt 147&lt;/p&gt;&lt;p style=&quot;afzendgegevens&quot;&gt;2511 EX  Den Haag&lt;/p&gt;&lt;p style=&quot;afzendgegevens&quot;&gt;Postbus 20301&lt;/p&gt;&lt;p style=&quot;afzendgegevens&quot;&gt;2500 EH  Den Haag&lt;/p&gt;&lt;p style=&quot;afzendgegevens&quot;&gt;www.rijksoverheid.nl/venj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Hoogachtend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3&quot; formatted-value=&quot;Edo van der Leer&quot;&gt;&lt;afzender taal=&quot;1043&quot; aanhef=&quot;1&quot; groetregel=&quot;1&quot; name=&quot;Edo van der Leer&quot; country-id=&quot;NLD&quot; country-code=&quot;31&quot; organisatie=&quot;13&quot; email=&quot;e.van.der.leer@minvenj.nl&quot; gender=&quot;M&quot; telefoon=&quot;06 46 96 15 14&quot; onderdeel=&quot;B&amp;amp;K&quot;&gt;&lt;taal id=&quot;1043&quot;/&gt;&lt;taal id=&quot;2057&quot;/&gt;&lt;taal id=&quot;1031&quot;/&gt;&lt;taal id=&quot;1036&quot;/&gt;&lt;taal id=&quot;1034&quot;/&gt;&lt;/afzender&gt;_x000d__x000a__x0009__x0009_&lt;/ondertekenaar-item&gt;&lt;tweedeondertekenaar-item/&gt;&lt;behandelddoor-item value=&quot;3&quot; formatted-value=&quot;Edo van der Leer&quot;&gt;&lt;afzender taal=&quot;1043&quot; aanhef=&quot;1&quot; groetregel=&quot;1&quot; name=&quot;Edo van der Leer&quot; country-id=&quot;NLD&quot; country-code=&quot;31&quot; organisatie=&quot;13&quot; email=&quot;e.van.der.leer@minvenj.nl&quot; gender=&quot;M&quot; telefoon=&quot;06 46 96 15 14&quot; onderdeel=&quot;B&amp;amp;K&quot;&gt;&lt;taal id=&quot;1043&quot;/&gt;&lt;taal id=&quot;2057&quot;/&gt;&lt;taal id=&quot;1031&quot;/&gt;&lt;taal id=&quot;1036&quot;/&gt;&lt;taal id=&quot;1034&quot;/&gt;&lt;/afzender&gt;_x000d__x000a__x0009__x0009_&lt;/behandelddoor-item&gt;&lt;organisatie-item value=&quot;13&quot; formatted-value=&quot;DFEZ&quot;&gt;&lt;organisatie zoekveld=&quot;DFEZ&quot; facebook=&quot;&quot; linkedin=&quot;&quot; twitter=&quot;&quot; youtube=&quot;&quot; id=&quot;13&quot;&gt;_x000d__x000a__x0009__x0009__x0009__x0009_&lt;taal id=&quot;1036&quot; zoekveld=&quot;DFEZ&quot; taal=&quot;1036&quot; omschrijving=&quot;DFEZ&quot; naamdirectoraatgeneraal=&quot;Direction des Afiaires économiques et financièr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9 04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s Afiaires économiques et financières\n&quot; bezoekadres=&quot;Bezoekadres\nTurfmarkt 147\n2511 DP La Haye\nTelefoon +31 70 370 79 11\nFax +31 70 370 79 04\nwww.rijksoverheid.nl/venj&quot; postadres=&quot;Postadres:\nPostbus 20301,\n2500 EH La Haye&quot;/&gt;_x000d__x000a__x0009__x0009__x0009__x0009_&lt;taal id=&quot;1034&quot; zoekveld=&quot;DFEZ&quot; taal=&quot;1034&quot; omschrijving=&quot;DFEZ&quot; naamdirectoraatgeneraal=&quot;Dirección de Asuntos Económicos y Financier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39 11&quot; faxnummer=&quot;+31 70 370 79 04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Asuntos Económicos y Financieros\n&quot; bezoekadres=&quot;Bezoekadres\nTurfmarkt 147\n2511 DP La Haya\nTelefoon +31 70 370 39 11\nFax +31 70 370 79 04\nwww.rijksoverheid.nl/venj&quot; postadres=&quot;Postadres:\nPostbus 20301,\n2500 EH La Haya&quot;/&gt;_x000d__x000a__x0009__x0009__x0009__x0009_&lt;taal id=&quot;2057&quot; zoekveld=&quot;DFEZ&quot; taal=&quot;2057&quot; omschrijving=&quot;DFEZ&quot; naamdirectoraatgeneraal=&quot;Financial and Economic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9 04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Financial and Economic Affairs Department\n&quot; bezoekadres=&quot;Bezoekadres\nTurfmarkt 147\n2511 DP The Hague\nTelefoon +31 70 370 79 11\nFax +31 70 370 79 04\nwww.rijksoverheid.nl/venj&quot; postadres=&quot;Postadres:\nPostbus 20301,\n2500 EH The Hague&quot;/&gt;_x000d__x000a__x0009__x0009__x0009__x0009_&lt;taal id=&quot;1043&quot; zoekveld=&quot;DFEZ&quot; taal=&quot;1043&quot; omschrijving=&quot;DFEZ&quot; naamdirectoraatgeneraal=&quot;Directie Financieel-Economische Zaken&quot; naamdirectie=&quot;&quot; naamgebouw=&quot;&quot; baadres=&quot;Turfmarkt 147&quot; bapostcode=&quot;2511 EX&quot; baplaats=&quot;Den Haag&quot; paadres=&quot;20301&quot; papostcode=&quot;2500 EH&quot; paplaats=&quot;Den Haag&quot; land=&quot;Nederland&quot; telefoonnummer=&quot;070 370 79 11&quot; faxnummer=&quot;070 370 79 04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Financieel-Economische Zaken\n&quot; bezoekadres=&quot;Bezoekadres\nTurfmarkt 147\n2511 EX Den Haag\nTelefoon 070 370 79 11\nFax 070 370 79 04\nwww.rijksoverheid.nl/venj&quot; postadres=&quot;Postadres:\nPostbus 20301,\n2500 EH Den Haag&quot;/&gt;_x000d__x000a__x0009__x0009__x0009__x0009_&lt;taal id=&quot;1031&quot; zoekveld=&quot;DFEZ&quot; taal=&quot;1031&quot; omschrijving=&quot;DFEZ&quot; naamdirectoraatgeneraal=&quot;Direktion Finanz- und Witschaf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39 11&quot; faxnummer=&quot;+31 70 370 79 04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Finanz- und Witschaftsangelegenheiten\n&quot; bezoekadres=&quot;Bezoekadres\nTurfmarkt 147\n2511 DP Den Haag\nTelefoon +31 70 370 39 11\nFax +31 70 370 79 04\nwww.rijksoverheid.nl/venj&quot; postadres=&quot;Postadres:\nPostbus 20301,\n2500 EH Den Haag&quot;/&gt;_x000d__x000a__x0009__x0009__x0009_&lt;/organisatie&gt;_x000d__x000a__x0009__x0009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begroting 2016 Veiligheid en Justitie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EX&quot; formatted-value=&quot;2511 EX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9 04&quot; formatted-value=&quot;070 370 79 04&quot;&gt;&lt;phonenumber country-code=&quot;31&quot; number=&quot;070 370 79 04&quot;/&gt;&lt;/faxorganisatie&gt;&lt;telorganisatie value=&quot;070 370 79 11&quot; formatted-value=&quot;070 370 79 11&quot;&gt;&lt;phonenumber country-code=&quot;31&quot; number=&quot;070 370 79 11&quot;/&gt;&lt;/telorganisatie&gt;&lt;doorkiesnummer value=&quot;06 46 96 15 14&quot; formatted-value=&quot;06 469 615 14&quot;&gt;&lt;phonenumber country-code=&quot;31&quot; number=&quot;06 46 96 15 14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&quot;/&gt;&lt;email formatted-value=&quot;e.van.der.leer@minvenj.nl&quot;/&gt;&lt;functie formatted-value=&quot;&quot;/&gt;&lt;retouradres formatted-value=&quot;&amp;gt; Retouradres Postbus 20301 2500 EH  Den Haag&quot;/&gt;&lt;directoraat value=&quot;Directie Financieel-Economische Zaken&quot; formatted-value=&quot;Directie Financieel-Economische Zaken&quot;/&gt;&lt;directoraatvolg formatted-value=&quot;Directie Financieel-Economische Zaken\n&quot;/&gt;&lt;directoraatnaam value=&quot;&quot; formatted-value=&quot;&quot;/&gt;&lt;directoraatnaamvolg formatted-value=&quot;&quot;/&gt;&lt;onderdeel value=&quot;B&amp;amp;K&quot; formatted-value=&quot;B&amp;amp;K&quot;/&gt;&lt;digionderdeel value=&quot;B&amp;amp;K&quot; formatted-value=&quot;B&amp;amp;K&quot;/&gt;&lt;onderdeelvolg formatted-value=&quot;B&amp;amp;K&quot;/&gt;&lt;directieregel formatted-value=&quot; \n&quot;/&gt;&lt;datum value=&quot;2015-11-03T11:31:40&quot; formatted-value=&quot;3 november 2015&quot;/&gt;&lt;onskenmerk value=&quot;begroting&quot; formatted-value=&quot;begroting&quot; format-disabled=&quot;true&quot;/&gt;&lt;uwkenmerk formatted-value=&quot;&quot;/&gt;&lt;onderwerp formatted-value=&quot;begroting 2016 Veiligheid en Justitie&quot; value=&quot;begroting 2016 Veiligheid en Justitie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0&quot; formatted-value=&quot;0&quot; format-disabled=&quot;true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3&quot; formatted-value=&quot;Hoogachtend&quot; output-value=&quot;Hoogachtend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826FFC"/>
    <w:rsid w:val="00004E2A"/>
    <w:rsid w:val="000129A4"/>
    <w:rsid w:val="00020BF1"/>
    <w:rsid w:val="00027FDB"/>
    <w:rsid w:val="000559D0"/>
    <w:rsid w:val="00056F6B"/>
    <w:rsid w:val="00060309"/>
    <w:rsid w:val="00066E3D"/>
    <w:rsid w:val="0007334D"/>
    <w:rsid w:val="00077BD3"/>
    <w:rsid w:val="00084A12"/>
    <w:rsid w:val="000B1203"/>
    <w:rsid w:val="000B3060"/>
    <w:rsid w:val="000C0E13"/>
    <w:rsid w:val="000D6AA9"/>
    <w:rsid w:val="000E4FC7"/>
    <w:rsid w:val="000F5648"/>
    <w:rsid w:val="0011047E"/>
    <w:rsid w:val="001212CC"/>
    <w:rsid w:val="0013483D"/>
    <w:rsid w:val="00142C4F"/>
    <w:rsid w:val="0014578C"/>
    <w:rsid w:val="001474B9"/>
    <w:rsid w:val="00157964"/>
    <w:rsid w:val="00185ED5"/>
    <w:rsid w:val="0019388D"/>
    <w:rsid w:val="00195B58"/>
    <w:rsid w:val="001A39B7"/>
    <w:rsid w:val="001A45AD"/>
    <w:rsid w:val="001B5B02"/>
    <w:rsid w:val="001B5D04"/>
    <w:rsid w:val="001C4236"/>
    <w:rsid w:val="001C6811"/>
    <w:rsid w:val="001E27B6"/>
    <w:rsid w:val="001E2ADB"/>
    <w:rsid w:val="001E7BB3"/>
    <w:rsid w:val="00217404"/>
    <w:rsid w:val="00222785"/>
    <w:rsid w:val="002251AD"/>
    <w:rsid w:val="00244494"/>
    <w:rsid w:val="00251D44"/>
    <w:rsid w:val="00270D4C"/>
    <w:rsid w:val="00273DDF"/>
    <w:rsid w:val="002901C1"/>
    <w:rsid w:val="00290B02"/>
    <w:rsid w:val="0029323B"/>
    <w:rsid w:val="00295CAB"/>
    <w:rsid w:val="002A1146"/>
    <w:rsid w:val="002B33C1"/>
    <w:rsid w:val="002B5D02"/>
    <w:rsid w:val="002C36D1"/>
    <w:rsid w:val="002C3F8D"/>
    <w:rsid w:val="002C4929"/>
    <w:rsid w:val="002D6E99"/>
    <w:rsid w:val="002E2797"/>
    <w:rsid w:val="003170A7"/>
    <w:rsid w:val="0032126E"/>
    <w:rsid w:val="0032180D"/>
    <w:rsid w:val="00323A24"/>
    <w:rsid w:val="003304BD"/>
    <w:rsid w:val="0033306D"/>
    <w:rsid w:val="00343B98"/>
    <w:rsid w:val="00344BF9"/>
    <w:rsid w:val="00350C56"/>
    <w:rsid w:val="00356A27"/>
    <w:rsid w:val="00357530"/>
    <w:rsid w:val="00362E53"/>
    <w:rsid w:val="00371398"/>
    <w:rsid w:val="00381A29"/>
    <w:rsid w:val="003A5622"/>
    <w:rsid w:val="003A5A68"/>
    <w:rsid w:val="003B4317"/>
    <w:rsid w:val="003D4FDC"/>
    <w:rsid w:val="003F6827"/>
    <w:rsid w:val="003F76BD"/>
    <w:rsid w:val="00406BCE"/>
    <w:rsid w:val="0040796D"/>
    <w:rsid w:val="00416957"/>
    <w:rsid w:val="00436ADF"/>
    <w:rsid w:val="004462BE"/>
    <w:rsid w:val="00463FB7"/>
    <w:rsid w:val="00464EC4"/>
    <w:rsid w:val="004705A7"/>
    <w:rsid w:val="00470B99"/>
    <w:rsid w:val="00472CF8"/>
    <w:rsid w:val="004766F8"/>
    <w:rsid w:val="004840C2"/>
    <w:rsid w:val="00487BFC"/>
    <w:rsid w:val="004A1A7D"/>
    <w:rsid w:val="004A413F"/>
    <w:rsid w:val="004C7223"/>
    <w:rsid w:val="004C72E6"/>
    <w:rsid w:val="004D5589"/>
    <w:rsid w:val="004F4F34"/>
    <w:rsid w:val="004F73EF"/>
    <w:rsid w:val="0050529D"/>
    <w:rsid w:val="0050660B"/>
    <w:rsid w:val="00511B93"/>
    <w:rsid w:val="005142FC"/>
    <w:rsid w:val="0053501C"/>
    <w:rsid w:val="005444F2"/>
    <w:rsid w:val="005708F4"/>
    <w:rsid w:val="00573851"/>
    <w:rsid w:val="00591259"/>
    <w:rsid w:val="00594806"/>
    <w:rsid w:val="00595687"/>
    <w:rsid w:val="005A3DF0"/>
    <w:rsid w:val="005B585C"/>
    <w:rsid w:val="005B7FB3"/>
    <w:rsid w:val="005D0F86"/>
    <w:rsid w:val="005E50CC"/>
    <w:rsid w:val="005F79A6"/>
    <w:rsid w:val="006231B3"/>
    <w:rsid w:val="00625ADF"/>
    <w:rsid w:val="00634484"/>
    <w:rsid w:val="006424CD"/>
    <w:rsid w:val="00644404"/>
    <w:rsid w:val="00652887"/>
    <w:rsid w:val="0065774D"/>
    <w:rsid w:val="00666B4A"/>
    <w:rsid w:val="00683E49"/>
    <w:rsid w:val="00690E82"/>
    <w:rsid w:val="006928B2"/>
    <w:rsid w:val="006A2CAE"/>
    <w:rsid w:val="006C457C"/>
    <w:rsid w:val="006D05C6"/>
    <w:rsid w:val="006E49EF"/>
    <w:rsid w:val="006F43C1"/>
    <w:rsid w:val="00712B03"/>
    <w:rsid w:val="00715082"/>
    <w:rsid w:val="0072481C"/>
    <w:rsid w:val="0074153B"/>
    <w:rsid w:val="007421C4"/>
    <w:rsid w:val="0075147F"/>
    <w:rsid w:val="00761B22"/>
    <w:rsid w:val="0078285E"/>
    <w:rsid w:val="00783C6D"/>
    <w:rsid w:val="00787860"/>
    <w:rsid w:val="00791F34"/>
    <w:rsid w:val="007937A7"/>
    <w:rsid w:val="00794445"/>
    <w:rsid w:val="007A3015"/>
    <w:rsid w:val="007B0B76"/>
    <w:rsid w:val="007B26B1"/>
    <w:rsid w:val="007B727F"/>
    <w:rsid w:val="007C4848"/>
    <w:rsid w:val="007E4210"/>
    <w:rsid w:val="007F53B2"/>
    <w:rsid w:val="007F7228"/>
    <w:rsid w:val="00801339"/>
    <w:rsid w:val="00823042"/>
    <w:rsid w:val="00826FFC"/>
    <w:rsid w:val="00862F33"/>
    <w:rsid w:val="00870C52"/>
    <w:rsid w:val="00882305"/>
    <w:rsid w:val="0089073C"/>
    <w:rsid w:val="008943F7"/>
    <w:rsid w:val="00895D3F"/>
    <w:rsid w:val="008A7B34"/>
    <w:rsid w:val="008E32AA"/>
    <w:rsid w:val="008E3B8C"/>
    <w:rsid w:val="008F1B91"/>
    <w:rsid w:val="008F3C59"/>
    <w:rsid w:val="00903541"/>
    <w:rsid w:val="00903AE7"/>
    <w:rsid w:val="0090651A"/>
    <w:rsid w:val="00913E99"/>
    <w:rsid w:val="00913FE5"/>
    <w:rsid w:val="0093451F"/>
    <w:rsid w:val="00945297"/>
    <w:rsid w:val="0094726E"/>
    <w:rsid w:val="00952C66"/>
    <w:rsid w:val="0096056D"/>
    <w:rsid w:val="00967DB6"/>
    <w:rsid w:val="00972EA5"/>
    <w:rsid w:val="00976126"/>
    <w:rsid w:val="0098082D"/>
    <w:rsid w:val="0098087B"/>
    <w:rsid w:val="00992692"/>
    <w:rsid w:val="00992873"/>
    <w:rsid w:val="009930B9"/>
    <w:rsid w:val="009A3BD3"/>
    <w:rsid w:val="009B09F2"/>
    <w:rsid w:val="00A063B7"/>
    <w:rsid w:val="00A1505B"/>
    <w:rsid w:val="00A266B2"/>
    <w:rsid w:val="00A26D21"/>
    <w:rsid w:val="00A275A1"/>
    <w:rsid w:val="00A4035E"/>
    <w:rsid w:val="00A44457"/>
    <w:rsid w:val="00A51418"/>
    <w:rsid w:val="00A54FB5"/>
    <w:rsid w:val="00A614EE"/>
    <w:rsid w:val="00A66C06"/>
    <w:rsid w:val="00A81F61"/>
    <w:rsid w:val="00A933A2"/>
    <w:rsid w:val="00A96693"/>
    <w:rsid w:val="00AA50ED"/>
    <w:rsid w:val="00AA6F38"/>
    <w:rsid w:val="00AA7584"/>
    <w:rsid w:val="00AB0A1E"/>
    <w:rsid w:val="00AB7091"/>
    <w:rsid w:val="00AC5353"/>
    <w:rsid w:val="00AC6193"/>
    <w:rsid w:val="00AE2A4B"/>
    <w:rsid w:val="00AE4AC4"/>
    <w:rsid w:val="00AF2593"/>
    <w:rsid w:val="00AF5B2C"/>
    <w:rsid w:val="00AF6410"/>
    <w:rsid w:val="00B07A5A"/>
    <w:rsid w:val="00B2078A"/>
    <w:rsid w:val="00B21EF4"/>
    <w:rsid w:val="00B258CB"/>
    <w:rsid w:val="00B33E92"/>
    <w:rsid w:val="00B4492C"/>
    <w:rsid w:val="00B46C81"/>
    <w:rsid w:val="00B526B7"/>
    <w:rsid w:val="00B70992"/>
    <w:rsid w:val="00B81EFE"/>
    <w:rsid w:val="00B8772D"/>
    <w:rsid w:val="00BC507E"/>
    <w:rsid w:val="00BD0717"/>
    <w:rsid w:val="00BE2F55"/>
    <w:rsid w:val="00BE6B6D"/>
    <w:rsid w:val="00C10DA8"/>
    <w:rsid w:val="00C12447"/>
    <w:rsid w:val="00C129DC"/>
    <w:rsid w:val="00C20CF3"/>
    <w:rsid w:val="00C22108"/>
    <w:rsid w:val="00C2592B"/>
    <w:rsid w:val="00C32F06"/>
    <w:rsid w:val="00C377BA"/>
    <w:rsid w:val="00C42080"/>
    <w:rsid w:val="00C43EE4"/>
    <w:rsid w:val="00C461BA"/>
    <w:rsid w:val="00C546C6"/>
    <w:rsid w:val="00C551F9"/>
    <w:rsid w:val="00C76ED9"/>
    <w:rsid w:val="00C93144"/>
    <w:rsid w:val="00CA2BC3"/>
    <w:rsid w:val="00CB1AE0"/>
    <w:rsid w:val="00CC3E4D"/>
    <w:rsid w:val="00CC7D29"/>
    <w:rsid w:val="00CC7F81"/>
    <w:rsid w:val="00CD33F2"/>
    <w:rsid w:val="00D2034F"/>
    <w:rsid w:val="00D205A6"/>
    <w:rsid w:val="00D277A6"/>
    <w:rsid w:val="00D353E9"/>
    <w:rsid w:val="00D506CC"/>
    <w:rsid w:val="00D61C94"/>
    <w:rsid w:val="00D9338A"/>
    <w:rsid w:val="00DA1C47"/>
    <w:rsid w:val="00DA477C"/>
    <w:rsid w:val="00DA717A"/>
    <w:rsid w:val="00DB4732"/>
    <w:rsid w:val="00DC2310"/>
    <w:rsid w:val="00DD1C86"/>
    <w:rsid w:val="00DE5083"/>
    <w:rsid w:val="00DE7162"/>
    <w:rsid w:val="00DF0232"/>
    <w:rsid w:val="00DF46CE"/>
    <w:rsid w:val="00DF7257"/>
    <w:rsid w:val="00E46F34"/>
    <w:rsid w:val="00E50678"/>
    <w:rsid w:val="00E809F3"/>
    <w:rsid w:val="00E82813"/>
    <w:rsid w:val="00EB1B35"/>
    <w:rsid w:val="00EB4146"/>
    <w:rsid w:val="00EB7A5A"/>
    <w:rsid w:val="00EC71C3"/>
    <w:rsid w:val="00ED581B"/>
    <w:rsid w:val="00EE29CF"/>
    <w:rsid w:val="00EE5709"/>
    <w:rsid w:val="00F006C9"/>
    <w:rsid w:val="00F24F3D"/>
    <w:rsid w:val="00F26959"/>
    <w:rsid w:val="00F45C5C"/>
    <w:rsid w:val="00F60DEA"/>
    <w:rsid w:val="00F636E7"/>
    <w:rsid w:val="00F70685"/>
    <w:rsid w:val="00F7241A"/>
    <w:rsid w:val="00F72A24"/>
    <w:rsid w:val="00F734D2"/>
    <w:rsid w:val="00F75106"/>
    <w:rsid w:val="00F81A5B"/>
    <w:rsid w:val="00F91862"/>
    <w:rsid w:val="00FD058C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annotation referenc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2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8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8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3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8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6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7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5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4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9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10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11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link w:val="FootnoteTextChar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12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13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14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15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1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17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18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826F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FFC"/>
    <w:rPr>
      <w:rFonts w:ascii="Tahoma" w:hAnsi="Tahoma" w:cs="Tahoma"/>
      <w:sz w:val="16"/>
      <w:szCs w:val="16"/>
      <w:lang w:val="nl-NL" w:eastAsia="nl-NL"/>
    </w:rPr>
  </w:style>
  <w:style w:type="paragraph" w:styleId="NoSpacing">
    <w:name w:val="No Spacing"/>
    <w:uiPriority w:val="1"/>
    <w:qFormat/>
    <w:rsid w:val="00826FFC"/>
    <w:rPr>
      <w:rFonts w:asciiTheme="minorHAnsi" w:eastAsiaTheme="minorHAnsi" w:hAnsiTheme="minorHAnsi" w:cstheme="minorBidi"/>
      <w:sz w:val="22"/>
      <w:szCs w:val="22"/>
      <w:lang w:val="nl-NL"/>
    </w:rPr>
  </w:style>
  <w:style w:type="character" w:styleId="CommentReference">
    <w:name w:val="annotation reference"/>
    <w:basedOn w:val="DefaultParagraphFont"/>
    <w:uiPriority w:val="99"/>
    <w:rsid w:val="005D0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D0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F86"/>
    <w:rPr>
      <w:rFonts w:ascii="Verdana" w:hAnsi="Verdana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D0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0F86"/>
    <w:rPr>
      <w:rFonts w:ascii="Verdana" w:hAnsi="Verdana"/>
      <w:b/>
      <w:bCs/>
      <w:lang w:val="nl-NL" w:eastAsia="nl-NL"/>
    </w:rPr>
  </w:style>
  <w:style w:type="paragraph" w:styleId="ListParagraph">
    <w:name w:val="List Paragraph"/>
    <w:basedOn w:val="Normal"/>
    <w:uiPriority w:val="34"/>
    <w:qFormat/>
    <w:rsid w:val="003A5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F79A6"/>
    <w:rPr>
      <w:rFonts w:ascii="Verdana" w:hAnsi="Verdana"/>
      <w:sz w:val="16"/>
      <w:lang w:val="nl-NL" w:eastAsia="nl-NL"/>
    </w:rPr>
  </w:style>
  <w:style w:type="paragraph" w:customStyle="1" w:styleId="Default">
    <w:name w:val="Default"/>
    <w:rsid w:val="00F724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annotation referenc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2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8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8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3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8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6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7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5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4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9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10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11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link w:val="FootnoteTextChar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12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13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14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15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1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17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18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826F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FFC"/>
    <w:rPr>
      <w:rFonts w:ascii="Tahoma" w:hAnsi="Tahoma" w:cs="Tahoma"/>
      <w:sz w:val="16"/>
      <w:szCs w:val="16"/>
      <w:lang w:val="nl-NL" w:eastAsia="nl-NL"/>
    </w:rPr>
  </w:style>
  <w:style w:type="paragraph" w:styleId="NoSpacing">
    <w:name w:val="No Spacing"/>
    <w:uiPriority w:val="1"/>
    <w:qFormat/>
    <w:rsid w:val="00826FFC"/>
    <w:rPr>
      <w:rFonts w:asciiTheme="minorHAnsi" w:eastAsiaTheme="minorHAnsi" w:hAnsiTheme="minorHAnsi" w:cstheme="minorBidi"/>
      <w:sz w:val="22"/>
      <w:szCs w:val="22"/>
      <w:lang w:val="nl-NL"/>
    </w:rPr>
  </w:style>
  <w:style w:type="character" w:styleId="CommentReference">
    <w:name w:val="annotation reference"/>
    <w:basedOn w:val="DefaultParagraphFont"/>
    <w:uiPriority w:val="99"/>
    <w:rsid w:val="005D0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D0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F86"/>
    <w:rPr>
      <w:rFonts w:ascii="Verdana" w:hAnsi="Verdana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D0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0F86"/>
    <w:rPr>
      <w:rFonts w:ascii="Verdana" w:hAnsi="Verdana"/>
      <w:b/>
      <w:bCs/>
      <w:lang w:val="nl-NL" w:eastAsia="nl-NL"/>
    </w:rPr>
  </w:style>
  <w:style w:type="paragraph" w:styleId="ListParagraph">
    <w:name w:val="List Paragraph"/>
    <w:basedOn w:val="Normal"/>
    <w:uiPriority w:val="34"/>
    <w:qFormat/>
    <w:rsid w:val="003A5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F79A6"/>
    <w:rPr>
      <w:rFonts w:ascii="Verdana" w:hAnsi="Verdana"/>
      <w:sz w:val="16"/>
      <w:lang w:val="nl-NL" w:eastAsia="nl-NL"/>
    </w:rPr>
  </w:style>
  <w:style w:type="paragraph" w:customStyle="1" w:styleId="Default">
    <w:name w:val="Default"/>
    <w:rsid w:val="00F724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numbering" Target="numbering.xml" Id="rId2" /><Relationship Type="http://schemas.openxmlformats.org/officeDocument/2006/relationships/header" Target="header4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ankie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159</ap:Words>
  <ap:Characters>878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2015-11-25T19:48:00.0000000Z</lastPrinted>
  <dcterms:created xsi:type="dcterms:W3CDTF">2015-11-25T20:04:00.0000000Z</dcterms:created>
  <dcterms:modified xsi:type="dcterms:W3CDTF">2015-11-25T20:04:00.0000000Z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/>
  </property>
  <property fmtid="{D5CDD505-2E9C-101B-9397-08002B2CF9AE}" pid="4" name="datum">
    <vt:lpwstr>3 november 2015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begroting 2016 Veiligheid en Justitie</vt:lpwstr>
  </property>
  <property fmtid="{D5CDD505-2E9C-101B-9397-08002B2CF9AE}" pid="8" name="_onderwerp">
    <vt:lpwstr>Onderwerp</vt:lpwstr>
  </property>
  <property fmtid="{D5CDD505-2E9C-101B-9397-08002B2CF9AE}" pid="9" name="onskenmerk">
    <vt:lpwstr>begroting</vt:lpwstr>
  </property>
  <property fmtid="{D5CDD505-2E9C-101B-9397-08002B2CF9AE}" pid="10" name="_onskenmerk">
    <vt:lpwstr>Ons kenmerk_x000d_</vt:lpwstr>
  </property>
  <property fmtid="{D5CDD505-2E9C-101B-9397-08002B2CF9AE}" pid="11" name="groetregel">
    <vt:lpwstr>Hoogachtend,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Financieel-Economische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B&amp;K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Financieel-Economische Zaken_x000d_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0x010100FED2A61C55BB1942AE3B4B9CB8D9A019</vt:lpwstr>
  </property>
</Properties>
</file>