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F451BE" w:rsidP="00097AE2" w:rsidRDefault="00F451BE"/>
    <w:p w:rsidR="00385F30" w:rsidRDefault="001F4B47">
      <w:r>
        <w:t>Geachte Voorzitter,</w:t>
      </w:r>
    </w:p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F451BE" w:rsidTr="00375A62">
        <w:trPr>
          <w:cantSplit/>
        </w:trPr>
        <w:tc>
          <w:tcPr>
            <w:tcW w:w="2160" w:type="dxa"/>
          </w:tcPr>
          <w:p w:rsidRPr="005819CE" w:rsidR="00F451BE" w:rsidP="00F451BE" w:rsidRDefault="00F451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Directie Wetgeving en Juridische Zaken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</w:p>
          <w:p w:rsidR="00F451BE" w:rsidP="00F451BE" w:rsidRDefault="00F451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Bezuidenhoutseweg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F451BE" w:rsidP="00F451BE" w:rsidRDefault="00F451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F451BE" w:rsidP="00F451BE" w:rsidRDefault="00F451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F451BE" w:rsidP="00F451BE" w:rsidRDefault="00F451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Overheidsidentificatienr</w:t>
            </w:r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307DBA" w:rsidR="00F451BE" w:rsidP="00307DBA" w:rsidRDefault="00F451BE">
            <w:pPr>
              <w:pStyle w:val="Huisstijl-Adres"/>
              <w:rPr>
                <w:noProof w:val="0"/>
                <w:lang w:val="de-DE"/>
              </w:rPr>
            </w:pPr>
            <w:r w:rsidRPr="00307DBA">
              <w:rPr>
                <w:noProof w:val="0"/>
                <w:lang w:val="de-DE"/>
              </w:rPr>
              <w:t>T</w:t>
            </w:r>
            <w:r w:rsidRPr="00307DBA">
              <w:rPr>
                <w:noProof w:val="0"/>
                <w:lang w:val="de-DE"/>
              </w:rPr>
              <w:tab/>
              <w:t>070 379 8911 (algemeen)</w:t>
            </w:r>
            <w:r w:rsidRPr="00307DBA">
              <w:rPr>
                <w:noProof w:val="0"/>
                <w:lang w:val="de-DE"/>
              </w:rPr>
              <w:br/>
              <w:t>www.rijksoverheid.nl/ez</w:t>
            </w:r>
          </w:p>
          <w:p w:rsidRPr="00307DBA" w:rsidR="00F451BE" w:rsidP="00375A62" w:rsidRDefault="00F451BE">
            <w:pPr>
              <w:pStyle w:val="Huisstijl-Kopje"/>
              <w:rPr>
                <w:noProof w:val="0"/>
                <w:szCs w:val="13"/>
                <w:lang w:val="de-DE"/>
              </w:rPr>
            </w:pPr>
            <w:r w:rsidRPr="00307DBA">
              <w:rPr>
                <w:noProof w:val="0"/>
                <w:lang w:val="de-DE"/>
              </w:rPr>
              <w:t>Ons kenmerk</w:t>
            </w:r>
          </w:p>
          <w:p w:rsidRPr="004B0B6C" w:rsidR="00F451BE" w:rsidP="00375A62" w:rsidRDefault="00F451BE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WJZ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15128699</w:t>
            </w:r>
          </w:p>
          <w:p w:rsidRPr="004B0B6C" w:rsidR="00F451BE" w:rsidP="00375A62" w:rsidRDefault="00F451BE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F451BE" w:rsidP="00375A62" w:rsidRDefault="007A4A01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</w:tbl>
    <w:p w:rsidR="0068313E" w:rsidP="0068313E" w:rsidRDefault="0068313E">
      <w:pPr>
        <w:tabs>
          <w:tab w:val="left" w:pos="426"/>
        </w:tabs>
      </w:pPr>
    </w:p>
    <w:p w:rsidR="004704B3" w:rsidP="00F451BE" w:rsidRDefault="00F451BE">
      <w:pPr>
        <w:tabs>
          <w:tab w:val="left" w:pos="1095"/>
        </w:tabs>
      </w:pPr>
      <w:r>
        <w:t xml:space="preserve">Hierbij bied ik u de </w:t>
      </w:r>
      <w:r w:rsidR="008D0CCD">
        <w:t xml:space="preserve">tweede </w:t>
      </w:r>
      <w:r>
        <w:t>nota van wijziging inzake het bovenvermelde voorstel aan</w:t>
      </w:r>
      <w:r w:rsidR="009F5448">
        <w:t xml:space="preserve"> en </w:t>
      </w:r>
      <w:r w:rsidR="00307DBA">
        <w:t xml:space="preserve">de </w:t>
      </w:r>
      <w:r w:rsidR="009F5448">
        <w:t xml:space="preserve">beantwoording van de schriftelijke vragen bij het </w:t>
      </w:r>
      <w:r w:rsidRPr="009F5448" w:rsidR="009F5448">
        <w:t>Ontwerpbesluit, houdende regels met betrekking tot de productie, het transport, de handel en de levering van elektriciteit en gas (Besluit elektriciteit en gas) met de uitvoerbaarheids- en handhaafbaarheidstoets van de Autoriteit Consument en Markt (ACM)</w:t>
      </w:r>
      <w:r>
        <w:t>.</w:t>
      </w:r>
    </w:p>
    <w:p w:rsidR="004704B3" w:rsidP="00506A42" w:rsidRDefault="004704B3">
      <w:pPr>
        <w:tabs>
          <w:tab w:val="left" w:pos="426"/>
        </w:tabs>
        <w:ind w:firstLine="227"/>
      </w:pPr>
    </w:p>
    <w:p w:rsidR="00961018" w:rsidP="0068313E" w:rsidRDefault="00961018">
      <w:pPr>
        <w:tabs>
          <w:tab w:val="left" w:pos="426"/>
        </w:tabs>
      </w:pPr>
    </w:p>
    <w:p w:rsidR="001F4B47" w:rsidP="0068313E" w:rsidRDefault="001F4B47">
      <w:pPr>
        <w:tabs>
          <w:tab w:val="left" w:pos="426"/>
        </w:tabs>
      </w:pPr>
    </w:p>
    <w:p w:rsidR="00307DBA" w:rsidP="0068313E" w:rsidRDefault="00307DBA">
      <w:pPr>
        <w:tabs>
          <w:tab w:val="left" w:pos="426"/>
        </w:tabs>
      </w:pPr>
    </w:p>
    <w:p w:rsidR="00307DBA" w:rsidP="0068313E" w:rsidRDefault="00307DBA">
      <w:pPr>
        <w:tabs>
          <w:tab w:val="left" w:pos="426"/>
        </w:tabs>
      </w:pPr>
    </w:p>
    <w:p w:rsidR="001F4B47" w:rsidP="0068313E" w:rsidRDefault="001F4B47">
      <w:pPr>
        <w:tabs>
          <w:tab w:val="left" w:pos="426"/>
        </w:tabs>
      </w:pPr>
    </w:p>
    <w:p w:rsidR="001F4B47" w:rsidP="0068313E" w:rsidRDefault="001F4B47">
      <w:pPr>
        <w:tabs>
          <w:tab w:val="left" w:pos="426"/>
        </w:tabs>
      </w:pPr>
    </w:p>
    <w:p w:rsidR="001F4B47" w:rsidP="00742FD6" w:rsidRDefault="00742FD6">
      <w:pPr>
        <w:tabs>
          <w:tab w:val="left" w:pos="426"/>
        </w:tabs>
        <w:ind w:hanging="851"/>
      </w:pPr>
      <w:r>
        <w:t>(w.g.)</w:t>
      </w:r>
      <w:r>
        <w:tab/>
      </w:r>
      <w:r w:rsidR="00307DBA">
        <w:t>H.G.J. Kamp</w:t>
      </w:r>
    </w:p>
    <w:p w:rsidR="004704B3" w:rsidP="001F4B47" w:rsidRDefault="001F4B47">
      <w:pPr>
        <w:tabs>
          <w:tab w:val="left" w:pos="426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12" w:rsidRDefault="00434412">
      <w:r>
        <w:separator/>
      </w:r>
    </w:p>
    <w:p w:rsidR="00434412" w:rsidRDefault="00434412"/>
  </w:endnote>
  <w:endnote w:type="continuationSeparator" w:id="0">
    <w:p w:rsidR="00434412" w:rsidRDefault="00434412">
      <w:r>
        <w:continuationSeparator/>
      </w:r>
    </w:p>
    <w:p w:rsidR="00434412" w:rsidRDefault="00434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1" w:rsidRDefault="002806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F451BE" w:rsidP="00F451B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F451BE" w:rsidP="00F451B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434412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434412">
            <w:t>1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12" w:rsidRDefault="00434412">
      <w:r>
        <w:separator/>
      </w:r>
    </w:p>
    <w:p w:rsidR="00434412" w:rsidRDefault="00434412"/>
  </w:footnote>
  <w:footnote w:type="continuationSeparator" w:id="0">
    <w:p w:rsidR="00434412" w:rsidRDefault="00434412">
      <w:r>
        <w:continuationSeparator/>
      </w:r>
    </w:p>
    <w:p w:rsidR="00434412" w:rsidRDefault="004344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1" w:rsidRDefault="002806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F451BE" w:rsidP="00F451B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F451B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15128699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1F4B47" w:rsidP="00F451B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0DF5C839" wp14:editId="290EF0AD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p w:rsidR="00D208D1" w:rsidRPr="00D208D1" w:rsidRDefault="00D208D1" w:rsidP="00D208D1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F451B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F451BE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07DBA" w:rsidRDefault="00307DBA" w:rsidP="00307DBA">
          <w:r>
            <w:t>De Voorzitter van de Tweede Kamer</w:t>
          </w:r>
        </w:p>
        <w:p w:rsidR="00307DBA" w:rsidRDefault="00307DBA" w:rsidP="00307DBA">
          <w:r>
            <w:t>der Staten-Generaal</w:t>
          </w:r>
        </w:p>
        <w:p w:rsidR="00307DBA" w:rsidRDefault="00307DBA" w:rsidP="00307DBA">
          <w:r>
            <w:t>Binnenhof 4</w:t>
          </w:r>
        </w:p>
        <w:p w:rsidR="00074F10" w:rsidRDefault="00307DBA" w:rsidP="00307DBA">
          <w:r>
            <w:t>2513 AA  ’s-GRAVENHAGE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451BE" w:rsidP="00F451B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2806A1" w:rsidP="00A50CF6">
          <w:r>
            <w:t>16 september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451BE" w:rsidP="00F451B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F451BE" w:rsidP="00F451BE">
          <w:r w:rsidRPr="00F83BC6">
            <w:t>Voorstel van wet</w:t>
          </w:r>
          <w:r>
            <w:t xml:space="preserve">, houdende regels met betrekking tot de productie, het transport, de handel en de levering van elektriciteit en gas (Elektriciteits- en gaswet) </w:t>
          </w:r>
          <w:r w:rsidRPr="00F83BC6">
            <w:t xml:space="preserve">(Kamerstuknummer </w:t>
          </w:r>
          <w:r>
            <w:t>34199)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2A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28699"/>
    <w:docVar w:name="HC_HBLIB" w:val="DOMUS"/>
  </w:docVars>
  <w:rsids>
    <w:rsidRoot w:val="00F451BE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5709C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012D1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1F4B47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6A1"/>
    <w:rsid w:val="00280F74"/>
    <w:rsid w:val="00286998"/>
    <w:rsid w:val="00291AB7"/>
    <w:rsid w:val="0029422B"/>
    <w:rsid w:val="00294594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7DBA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34412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2E0C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06A4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42FD6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A4A01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1A79"/>
    <w:rsid w:val="00833695"/>
    <w:rsid w:val="008336B7"/>
    <w:rsid w:val="00833A8E"/>
    <w:rsid w:val="00842CD8"/>
    <w:rsid w:val="008431FA"/>
    <w:rsid w:val="00850527"/>
    <w:rsid w:val="008547BA"/>
    <w:rsid w:val="008553C7"/>
    <w:rsid w:val="00857FEB"/>
    <w:rsid w:val="008601AF"/>
    <w:rsid w:val="0087125D"/>
    <w:rsid w:val="00872271"/>
    <w:rsid w:val="0087600D"/>
    <w:rsid w:val="00883137"/>
    <w:rsid w:val="00883C62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0CC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825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9F5448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380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C3236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53B3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8D1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1160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1BE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668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2015-09-16T13:17:00.0000000Z</lastPrinted>
  <dcterms:created xsi:type="dcterms:W3CDTF">2015-09-16T13:08:00.0000000Z</dcterms:created>
  <dcterms:modified xsi:type="dcterms:W3CDTF">2015-09-16T15:47:00.0000000Z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0x010100238D9151B444D748813A31A3A19A4407</vt:lpwstr>
  </property>
</Properties>
</file>