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1274AC" w:rsidTr="001274AC">
        <w:trPr>
          <w:trHeight w:val="284" w:hRule="exact"/>
        </w:trPr>
        <w:tc>
          <w:tcPr>
            <w:tcW w:w="929" w:type="dxa"/>
          </w:tcPr>
          <w:p w:rsidRPr="00434042" w:rsidR="001274AC" w:rsidP="001274AC" w:rsidRDefault="001274AC">
            <w:r>
              <w:rPr>
                <w:szCs w:val="18"/>
              </w:rPr>
              <w:t>Datum</w:t>
            </w:r>
          </w:p>
        </w:tc>
        <w:tc>
          <w:tcPr>
            <w:tcW w:w="6571" w:type="dxa"/>
          </w:tcPr>
          <w:p w:rsidRPr="00434042" w:rsidR="001274AC" w:rsidP="00C34D19" w:rsidRDefault="00B13069">
            <w:pPr>
              <w:tabs>
                <w:tab w:val="center" w:pos="3290"/>
              </w:tabs>
            </w:pPr>
            <w:r>
              <w:t>24 augustus 2015</w:t>
            </w:r>
            <w:bookmarkStart w:name="_GoBack" w:id="0"/>
            <w:bookmarkEnd w:id="0"/>
            <w:r w:rsidR="001274AC">
              <w:tab/>
            </w:r>
          </w:p>
        </w:tc>
      </w:tr>
      <w:tr w:rsidRPr="00434042" w:rsidR="001274AC" w:rsidTr="001274AC">
        <w:trPr>
          <w:trHeight w:val="369"/>
        </w:trPr>
        <w:tc>
          <w:tcPr>
            <w:tcW w:w="929" w:type="dxa"/>
          </w:tcPr>
          <w:p w:rsidR="001274AC" w:rsidP="001274AC" w:rsidRDefault="001274AC">
            <w:r>
              <w:rPr>
                <w:szCs w:val="18"/>
              </w:rPr>
              <w:t>Betreft</w:t>
            </w:r>
          </w:p>
        </w:tc>
        <w:tc>
          <w:tcPr>
            <w:tcW w:w="6571" w:type="dxa"/>
          </w:tcPr>
          <w:p w:rsidR="001274AC" w:rsidP="001274AC" w:rsidRDefault="001274AC">
            <w:r>
              <w:t xml:space="preserve">Voorstel van wet tot </w:t>
            </w:r>
            <w:r w:rsidRPr="001274AC">
              <w:rPr>
                <w:color w:val="000000"/>
              </w:rPr>
              <w:t>Wijziging van de Wet op het voortgezet onderwijs, de Wet voortgezet onderwijs BES en enkele aanverwante wetten in verband met het invoeren van profielen in het voorbereidend beroepsonderwijs en het middelbaar algemeen voortgezet onderwijs, alsmede de actualisatie en flexibilisering van het beroepsgerichte deel van de examenprogramma’s in het voorbereidend beroepsonderwijs</w:t>
            </w:r>
            <w:r>
              <w:t xml:space="preserve"> (34 184)</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1274AC" w:rsidTr="00D9561B">
        <w:trPr>
          <w:trHeight w:val="1514"/>
        </w:trPr>
        <w:tc>
          <w:tcPr>
            <w:tcW w:w="7522" w:type="dxa"/>
            <w:tcBorders>
              <w:top w:val="nil"/>
              <w:left w:val="nil"/>
              <w:bottom w:val="nil"/>
              <w:right w:val="nil"/>
            </w:tcBorders>
            <w:tcMar>
              <w:left w:w="0" w:type="dxa"/>
              <w:right w:w="0" w:type="dxa"/>
            </w:tcMar>
          </w:tcPr>
          <w:p w:rsidR="001274AC" w:rsidP="00D9561B" w:rsidRDefault="001274AC">
            <w:r>
              <w:t>De Voorzitter van de Tweede Kamer der Staten-Generaal</w:t>
            </w:r>
          </w:p>
          <w:p w:rsidR="001274AC" w:rsidP="00D9561B" w:rsidRDefault="001274AC">
            <w:r>
              <w:t>Postbus 20018</w:t>
            </w:r>
          </w:p>
          <w:p w:rsidR="001274AC" w:rsidP="00D9561B" w:rsidRDefault="001274AC">
            <w:r>
              <w:t>2500 EA  DEN HAAG</w:t>
            </w:r>
          </w:p>
          <w:p w:rsidR="001274AC" w:rsidP="00D9561B" w:rsidRDefault="001274AC"/>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1274AC" w:rsidTr="00DD7316">
        <w:tc>
          <w:tcPr>
            <w:tcW w:w="2160" w:type="dxa"/>
          </w:tcPr>
          <w:p w:rsidRPr="000176EE" w:rsidR="001274AC" w:rsidP="00DD7316" w:rsidRDefault="001274AC">
            <w:pPr>
              <w:spacing w:after="90" w:line="180" w:lineRule="exact"/>
              <w:rPr>
                <w:b/>
                <w:sz w:val="13"/>
                <w:szCs w:val="13"/>
              </w:rPr>
            </w:pPr>
            <w:r>
              <w:rPr>
                <w:b/>
                <w:sz w:val="13"/>
                <w:szCs w:val="13"/>
              </w:rPr>
              <w:t>Wetgeving en Juridische Zaken</w:t>
            </w:r>
          </w:p>
          <w:p w:rsidR="001274AC" w:rsidP="001274AC" w:rsidRDefault="001274AC">
            <w:pPr>
              <w:pStyle w:val="Huisstijl-Gegeven"/>
              <w:spacing w:after="0"/>
              <w:rPr>
                <w:noProof w:val="0"/>
              </w:rPr>
            </w:pPr>
            <w:r>
              <w:rPr>
                <w:noProof w:val="0"/>
              </w:rPr>
              <w:t xml:space="preserve">Rijnstraat 50 </w:t>
            </w:r>
          </w:p>
          <w:p w:rsidR="001274AC" w:rsidP="001274AC" w:rsidRDefault="001274AC">
            <w:pPr>
              <w:pStyle w:val="Huisstijl-Gegeven"/>
              <w:spacing w:after="0"/>
              <w:rPr>
                <w:noProof w:val="0"/>
              </w:rPr>
            </w:pPr>
            <w:r>
              <w:rPr>
                <w:noProof w:val="0"/>
              </w:rPr>
              <w:t>Den Haag</w:t>
            </w:r>
          </w:p>
          <w:p w:rsidR="001274AC" w:rsidP="001274AC" w:rsidRDefault="001274AC">
            <w:pPr>
              <w:pStyle w:val="Huisstijl-Gegeven"/>
              <w:spacing w:after="0"/>
              <w:rPr>
                <w:noProof w:val="0"/>
              </w:rPr>
            </w:pPr>
            <w:r>
              <w:rPr>
                <w:noProof w:val="0"/>
              </w:rPr>
              <w:t>Postbus 16375</w:t>
            </w:r>
          </w:p>
          <w:p w:rsidR="001274AC" w:rsidP="001274AC" w:rsidRDefault="001274AC">
            <w:pPr>
              <w:pStyle w:val="Huisstijl-Gegeven"/>
              <w:spacing w:after="0"/>
              <w:rPr>
                <w:noProof w:val="0"/>
              </w:rPr>
            </w:pPr>
            <w:r>
              <w:rPr>
                <w:noProof w:val="0"/>
              </w:rPr>
              <w:t>2500 BJ Den Haag</w:t>
            </w:r>
          </w:p>
          <w:p w:rsidRPr="00F56956" w:rsidR="001274AC" w:rsidP="001274AC" w:rsidRDefault="001274AC">
            <w:pPr>
              <w:pStyle w:val="Huisstijl-Gegeven"/>
              <w:spacing w:after="90"/>
              <w:rPr>
                <w:noProof w:val="0"/>
                <w:szCs w:val="13"/>
              </w:rPr>
            </w:pPr>
            <w:r>
              <w:rPr>
                <w:noProof w:val="0"/>
              </w:rPr>
              <w:t>www.rijksoverheid.nl</w:t>
            </w:r>
          </w:p>
        </w:tc>
      </w:tr>
      <w:tr w:rsidRPr="005819CE" w:rsidR="001274AC" w:rsidTr="00DD7316">
        <w:trPr>
          <w:trHeight w:val="200" w:hRule="exact"/>
        </w:trPr>
        <w:tc>
          <w:tcPr>
            <w:tcW w:w="2160" w:type="dxa"/>
          </w:tcPr>
          <w:p w:rsidRPr="00D86CC6" w:rsidR="001274AC" w:rsidP="00DD7316" w:rsidRDefault="001274AC">
            <w:pPr>
              <w:spacing w:line="180" w:lineRule="exact"/>
              <w:rPr>
                <w:sz w:val="13"/>
                <w:szCs w:val="13"/>
              </w:rPr>
            </w:pPr>
          </w:p>
        </w:tc>
      </w:tr>
      <w:tr w:rsidRPr="005819CE" w:rsidR="001274AC" w:rsidTr="00DD7316">
        <w:trPr>
          <w:trHeight w:val="1680"/>
        </w:trPr>
        <w:tc>
          <w:tcPr>
            <w:tcW w:w="2160" w:type="dxa"/>
          </w:tcPr>
          <w:p w:rsidRPr="00D86CC6" w:rsidR="001274AC" w:rsidP="00DD7316" w:rsidRDefault="001274AC">
            <w:pPr>
              <w:spacing w:line="180" w:lineRule="exact"/>
              <w:rPr>
                <w:b/>
                <w:sz w:val="13"/>
                <w:szCs w:val="13"/>
              </w:rPr>
            </w:pPr>
            <w:r>
              <w:rPr>
                <w:b/>
                <w:sz w:val="13"/>
                <w:szCs w:val="13"/>
              </w:rPr>
              <w:t>Onze referentie</w:t>
            </w:r>
          </w:p>
          <w:p w:rsidRPr="009262BA" w:rsidR="001274AC" w:rsidP="00DD7316" w:rsidRDefault="008004F6">
            <w:pPr>
              <w:spacing w:line="180" w:lineRule="exact"/>
              <w:rPr>
                <w:sz w:val="13"/>
              </w:rPr>
            </w:pPr>
            <w:r>
              <w:rPr>
                <w:sz w:val="13"/>
                <w:szCs w:val="13"/>
              </w:rPr>
              <w:t>WJZ/</w:t>
            </w:r>
            <w:r w:rsidR="001274AC">
              <w:rPr>
                <w:sz w:val="13"/>
                <w:szCs w:val="13"/>
              </w:rPr>
              <w:fldChar w:fldCharType="begin"/>
            </w:r>
            <w:r w:rsidR="001274AC">
              <w:rPr>
                <w:sz w:val="13"/>
                <w:szCs w:val="13"/>
              </w:rPr>
              <w:instrText xml:space="preserve"> DOCPROPERTY  "E-doc documentnummer"  \* MERGEFORMAT </w:instrText>
            </w:r>
            <w:r w:rsidR="001274AC">
              <w:rPr>
                <w:sz w:val="13"/>
                <w:szCs w:val="13"/>
              </w:rPr>
              <w:fldChar w:fldCharType="separate"/>
            </w:r>
            <w:r w:rsidR="001274AC">
              <w:rPr>
                <w:sz w:val="13"/>
                <w:szCs w:val="13"/>
              </w:rPr>
              <w:t>791150</w:t>
            </w:r>
            <w:r w:rsidR="001274AC">
              <w:rPr>
                <w:sz w:val="13"/>
                <w:szCs w:val="13"/>
              </w:rPr>
              <w:fldChar w:fldCharType="end"/>
            </w:r>
            <w:r>
              <w:rPr>
                <w:sz w:val="13"/>
                <w:szCs w:val="13"/>
              </w:rPr>
              <w:t xml:space="preserve"> (10336)</w:t>
            </w:r>
          </w:p>
        </w:tc>
      </w:tr>
    </w:tbl>
    <w:p w:rsidR="001274AC" w:rsidP="00235CD2" w:rsidRDefault="001274AC">
      <w:pPr>
        <w:pStyle w:val="standaard-tekst"/>
      </w:pPr>
      <w:bookmarkStart w:name="STDTXT__OCW_Tekstblokken_txtNahangEK2502" w:id="1"/>
    </w:p>
    <w:p w:rsidRPr="00C668C0" w:rsidR="001274AC" w:rsidP="00235CD2" w:rsidRDefault="001274AC">
      <w:pPr>
        <w:pStyle w:val="standaard-tekst"/>
      </w:pPr>
      <w:r w:rsidRPr="00C668C0">
        <w:t>Hierbij bied ik u aan, mede namens mijn ambtgenoot van Economische Zaken, de </w:t>
      </w:r>
      <w:r>
        <w:t>nota naar aanleiding van het verslag</w:t>
      </w:r>
      <w:r w:rsidR="00C15E9F">
        <w:t xml:space="preserve"> en de tweede nota van wijziging</w:t>
      </w:r>
      <w:r w:rsidRPr="00C668C0">
        <w:t> inzake het bovengenoemde voorstel.</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De Staatssecretaris van Onderwijs,</w:t>
      </w:r>
    </w:p>
    <w:p w:rsidRPr="00C668C0" w:rsidR="001274AC" w:rsidP="00235CD2" w:rsidRDefault="001274AC">
      <w:pPr>
        <w:pStyle w:val="standaard-tekst"/>
      </w:pPr>
      <w:r w:rsidRPr="00C668C0">
        <w:t>Cultuur en Wetenschap,</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 </w:t>
      </w:r>
    </w:p>
    <w:p w:rsidRPr="00C668C0" w:rsidR="001274AC" w:rsidP="00235CD2" w:rsidRDefault="001274AC">
      <w:pPr>
        <w:pStyle w:val="standaard-tekst"/>
      </w:pPr>
      <w:r w:rsidRPr="00C668C0">
        <w:t> </w:t>
      </w:r>
    </w:p>
    <w:p w:rsidRPr="00263FD6" w:rsidR="00692BA9" w:rsidP="001274AC" w:rsidRDefault="001274AC">
      <w:pPr>
        <w:pStyle w:val="standaard-tekst"/>
      </w:pPr>
      <w:r w:rsidRPr="00C668C0">
        <w:t> </w:t>
      </w:r>
      <w:r>
        <w:t>Sander Dekker</w:t>
      </w:r>
      <w:bookmarkEnd w:id="1"/>
    </w:p>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AC" w:rsidRDefault="001274AC">
      <w:r>
        <w:separator/>
      </w:r>
    </w:p>
    <w:p w:rsidR="001274AC" w:rsidRDefault="001274AC"/>
  </w:endnote>
  <w:endnote w:type="continuationSeparator" w:id="0">
    <w:p w:rsidR="001274AC" w:rsidRDefault="001274AC">
      <w:r>
        <w:continuationSeparator/>
      </w:r>
    </w:p>
    <w:p w:rsidR="001274AC" w:rsidRDefault="0012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altName w:val="IDAutomationHC39M"/>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1274AC" w:rsidP="001274AC">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1274AC" w:rsidP="001274AC">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B13069">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B13069">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AC" w:rsidRDefault="001274AC">
      <w:r>
        <w:separator/>
      </w:r>
    </w:p>
    <w:p w:rsidR="001274AC" w:rsidRDefault="001274AC"/>
  </w:footnote>
  <w:footnote w:type="continuationSeparator" w:id="0">
    <w:p w:rsidR="001274AC" w:rsidRDefault="001274AC">
      <w:r>
        <w:continuationSeparator/>
      </w:r>
    </w:p>
    <w:p w:rsidR="001274AC" w:rsidRDefault="001274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1A" w:rsidRDefault="004950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905C28">
            <w:rPr>
              <w:sz w:val="13"/>
              <w:szCs w:val="13"/>
            </w:rPr>
            <w:t>791150</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1274AC" w:rsidRDefault="001274AC" w:rsidP="001274AC">
          <w:pPr>
            <w:framePr w:w="6339" w:h="2750" w:hRule="exact" w:hSpace="181" w:wrap="around" w:vAnchor="page" w:hAnchor="page" w:x="5586" w:y="1"/>
          </w:pPr>
          <w:r>
            <w:rPr>
              <w:noProof/>
            </w:rPr>
            <w:drawing>
              <wp:inline distT="0" distB="0" distL="0" distR="0">
                <wp:extent cx="2447925" cy="1657350"/>
                <wp:effectExtent l="0" t="0" r="9525" b="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1274AC" w:rsidRPr="00543A0D" w:rsidRDefault="001274AC" w:rsidP="001274AC">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1274AC" w:rsidP="001274AC">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936B5CD6D59C4F3CA157D5DD0EF25098&quot;/&gt;&lt;Field id=&quot;Author.1&quot; value=&quot;Janssen&quot;/&gt;&lt;Field id=&quot;Author.2&quot; value=&quot;J.M.&quot;/&gt;&lt;Field id=&quot;Author.3&quot; value=&quot;&quot;/&gt;&lt;Field id=&quot;Author.4&quot; value=&quot;Jeroen&quot;/&gt;&lt;Field id=&quot;Author.5&quot; value=&quot;j.m.janssen@minocw.nl&quot;/&gt;&lt;Field id=&quot;Author.6&quot; value=&quot;&quot;/&gt;&lt;Field id=&quot;Author.7&quot; value=&quot;&quot;/&gt;&lt;Field id=&quot;Author.8&quot; value=&quot;&quot;/&gt;&lt;Field id=&quot;Author.9&quot; value=&quot;o219jan&quot; mappedto=&quot;AUTHOR_ID&quot;/&gt;&lt;Field id=&quot;Author.10&quot; value=&quot;True&quot;/&gt;&lt;Field id=&quot;Author.11&quot; value=&quot;0&quot;/&gt;&lt;Field id=&quot;Author.12&quot; value=&quot;mr. drs.&quot;/&gt;&lt;Field id=&quot;Author.13&quot; value=&quot;HOFT&quot;/&gt;&lt;Field id=&quot;Author.14&quot; value=&quot;Janssen&quot;/&gt;&lt;Field id=&quot;Author.E72E562AD10E44CF8B0BB85626A7CED6&quot; value=&quot;&quot;/&gt;&lt;Field id=&quot;Author.2A7545B21CF14EEBBD8CE2FB110ECA76&quot; value=&quot;+31 6 46 84 91 03&quot;/&gt;&lt;Field id=&quot;Author.07A356D7877849EBA5C9C7CF16E58D5F&quot; value=&quot;&quot;/&gt;&lt;Field id=&quot;Author.316524BDEDA04B27B02489813A15B3D2&quot; value=&quot;&quot;/&gt;&lt;Field id=&quot;Author.764D5833F93D470E8E750B1DAEBD2873&quot; value=&quot;12856&quot;/&gt;&lt;Field id=&quot;Author.978504FDCABC4ECBB9ECA7D9D1C6BAF8&quot; value=&quot;Wetg. Jur./Jur. Adviseur&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46 84 91 03&quot;/&gt;&lt;Field id=&quot;Author.9F10345A9CBA40549518EFEBF9616FE7&quot; value=&quot;WJZ&quot;/&gt;&lt;Field id=&quot;Author.A08FD3E3B58F4E81842FC68F44A9B386&quot; value=&quot;OCW&quot;/&gt;&lt;Field id=&quot;Author.8DC78BAD95DF4C7792B2965626F7CBF4&quot; value=&quot;1&quot;/&gt;&lt;Field id=&quot;Typist.0&quot; value=&quot;936B5CD6D59C4F3CA157D5DD0EF25098&quot;/&gt;&lt;Field id=&quot;Typist.1&quot; value=&quot;Janssen&quot;/&gt;&lt;Field id=&quot;Typist.2&quot; value=&quot;J.M.&quot;/&gt;&lt;Field id=&quot;Typist.3&quot; value=&quot;&quot;/&gt;&lt;Field id=&quot;Typist.4&quot; value=&quot;Jeroen&quot;/&gt;&lt;Field id=&quot;Typist.5&quot; value=&quot;j.m.janssen@minocw.nl&quot;/&gt;&lt;Field id=&quot;Typist.6&quot; value=&quot;&quot;/&gt;&lt;Field id=&quot;Typist.7&quot; value=&quot;&quot;/&gt;&lt;Field id=&quot;Typist.8&quot; value=&quot;&quot;/&gt;&lt;Field id=&quot;Typist.9&quot; value=&quot;o219jan&quot;/&gt;&lt;Field id=&quot;Typist.10&quot; value=&quot;True&quot;/&gt;&lt;Field id=&quot;Typist.11&quot; value=&quot;0&quot;/&gt;&lt;Field id=&quot;Typist.12&quot; value=&quot;mr. drs.&quot;/&gt;&lt;Field id=&quot;Typist.13&quot; value=&quot;HOFT&quot;/&gt;&lt;Field id=&quot;Typist.14&quot; value=&quot;Janssen&quot;/&gt;&lt;Field id=&quot;Typist.E72E562AD10E44CF8B0BB85626A7CED6&quot; value=&quot;&quot;/&gt;&lt;Field id=&quot;Typist.2A7545B21CF14EEBBD8CE2FB110ECA76&quot; value=&quot;+31 6 46 84 91 03&quot;/&gt;&lt;Field id=&quot;Typist.07A356D7877849EBA5C9C7CF16E58D5F&quot; value=&quot;&quot;/&gt;&lt;Field id=&quot;Typist.316524BDEDA04B27B02489813A15B3D2&quot; value=&quot;&quot;/&gt;&lt;Field id=&quot;Typist.764D5833F93D470E8E750B1DAEBD2873&quot; value=&quot;12856&quot;/&gt;&lt;Field id=&quot;Typist.978504FDCABC4ECBB9ECA7D9D1C6BAF8&quot; value=&quot;Wetg. Jur./Jur. Adviseur&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46 84 91 03&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60FB729CC0EA4A36961C83B6779AD2C8&quot;/&gt;&lt;Field id=&quot;Template.1&quot; value=&quot;Brief TK&quot;/&gt;&lt;Field id=&quot;Template.2&quot; value=&quot;False&quot;/&gt;&lt;Field id=&quot;Template.3&quot; value=&quot;1&quot;/&gt;&lt;Field id=&quot;Template.4&quot; value=&quot;TP60FB729CC0EA4A36961C83B6779AD2C8.sdp&quot;/&gt;&lt;Field id=&quot;Template.F7CF6B99D03B4E9BA5ADC2EAD0AF8DE8&quot; value=&quot;0.1&quot;/&gt;&lt;Field id=&quot;Template.C0486B6320E844FAB73B6A4011279223&quot; value=&quot;&quot;/&gt;&lt;Field id=&quot;Template.1837871373234C94AE26FC6D93758E9C&quot; value=&quot;Marja Zirkzee-Flippo&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077BFEF97DA149CFB2836CEF2F563815&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1E9CCF9E10E84B0A9B1885119876CFF5&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1274AC"/>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274AC"/>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4F6"/>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05C28"/>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069"/>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E17D4"/>
    <w:rsid w:val="00BE3F88"/>
    <w:rsid w:val="00BE4756"/>
    <w:rsid w:val="00BE5ED9"/>
    <w:rsid w:val="00BE7B41"/>
    <w:rsid w:val="00BF4427"/>
    <w:rsid w:val="00BF46B6"/>
    <w:rsid w:val="00BF5675"/>
    <w:rsid w:val="00C15A91"/>
    <w:rsid w:val="00C15E9F"/>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C08A4"/>
    <w:rsid w:val="00FC202F"/>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1274AC"/>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1274AC"/>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865</ap:Characters>
  <ap:DocSecurity>4</ap:DocSecurity>
  <ap:Lines>7</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996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2015-07-07T14:17:00.0000000Z</lastPrinted>
  <dcterms:created xsi:type="dcterms:W3CDTF">2015-08-24T07:44:00.0000000Z</dcterms:created>
  <dcterms:modified xsi:type="dcterms:W3CDTF">2015-08-24T07:44:00.0000000Z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791150</vt:lpwstr>
  </property>
  <property fmtid="{D5CDD505-2E9C-101B-9397-08002B2CF9AE}" pid="3" name="ContentTypeId">
    <vt:lpwstr>0x0101007C34B0A0804AAA4D9C317CB8454305D3</vt:lpwstr>
  </property>
</Properties>
</file>