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1B5A1D3" wp14:anchorId="4DD439A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EE7" w:rsidRDefault="00EB3EE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EB3EE7" w:rsidRDefault="00EB3EE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00DFEC9" wp14:editId="03F4246A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253CF7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 xml:space="preserve">Aan de </w:t>
            </w:r>
            <w:r w:rsidR="00E31BAE">
              <w:t>Voorzitter van de Tweede Kamer</w:t>
            </w:r>
          </w:p>
          <w:p w:rsidR="00675219" w:rsidRDefault="00675219">
            <w:pPr>
              <w:pStyle w:val="adres"/>
            </w:pPr>
            <w:r>
              <w:t>der Staten-Generaal</w:t>
            </w:r>
          </w:p>
          <w:p w:rsidR="00253CF7" w:rsidRDefault="00253CF7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F12D5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993671" w:rsidRDefault="00EB3EE7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17 augustus</w:t>
            </w:r>
            <w:r w:rsidR="00993671">
              <w:t xml:space="preserve"> 2015</w:t>
            </w:r>
          </w:p>
        </w:tc>
      </w:tr>
      <w:tr w:rsidR="003A095A" w:rsidTr="00293320">
        <w:trPr>
          <w:trHeight w:val="1491" w:hRule="exact"/>
        </w:trPr>
        <w:tc>
          <w:tcPr>
            <w:tcW w:w="1099" w:type="dxa"/>
          </w:tcPr>
          <w:p w:rsidR="003A095A" w:rsidRDefault="00F12D52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7E7076" w:rsidRDefault="00F12D52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53CF7">
              <w:t>V</w:t>
            </w:r>
            <w:r w:rsidR="007E7076">
              <w:t xml:space="preserve">oorstel van wet tot </w:t>
            </w:r>
            <w:r w:rsidRPr="007E7076" w:rsidR="007E7076">
              <w:t>Wijziging van de Wet rechtspositie rechterlijke ambtenaren en enkele andere wetten in verband met een herziening van de opleiding van rechters en officieren van justitie</w:t>
            </w:r>
            <w:r w:rsidR="007E7076">
              <w:t xml:space="preserve"> </w:t>
            </w:r>
            <w:r w:rsidR="00293320">
              <w:t>(</w:t>
            </w:r>
            <w:r w:rsidRPr="00293320" w:rsidR="00293320">
              <w:t>3</w:t>
            </w:r>
            <w:r w:rsidR="007E7076">
              <w:t>4</w:t>
            </w:r>
            <w:r w:rsidRPr="00293320" w:rsidR="00293320">
              <w:t xml:space="preserve"> </w:t>
            </w:r>
            <w:r w:rsidR="007E7076">
              <w:t>1</w:t>
            </w:r>
            <w:r w:rsidRPr="00293320" w:rsidR="00293320">
              <w:t>6</w:t>
            </w:r>
            <w:r w:rsidR="007E7076">
              <w:t>2</w:t>
            </w:r>
            <w:r w:rsidR="00253CF7">
              <w:t>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84621F" w:rsidR="00253CF7" w:rsidP="00253CF7" w:rsidRDefault="00253CF7">
            <w:pPr>
              <w:pStyle w:val="afzendgegevens"/>
            </w:pPr>
            <w:r w:rsidRPr="0084621F"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E31BAE" w:rsidR="00253CF7" w:rsidP="00253CF7" w:rsidRDefault="00253CF7">
            <w:pPr>
              <w:pStyle w:val="afzendgegevens"/>
              <w:rPr>
                <w:lang w:val="de-DE"/>
              </w:rPr>
            </w:pPr>
            <w:r w:rsidRPr="00E31BAE">
              <w:rPr>
                <w:lang w:val="de-DE"/>
              </w:rPr>
              <w:t>2500 EH  Den Haag</w:t>
            </w:r>
          </w:p>
          <w:p w:rsidRPr="00E31BAE" w:rsidR="00253CF7" w:rsidP="00253CF7" w:rsidRDefault="00253CF7">
            <w:pPr>
              <w:pStyle w:val="afzendgegevens"/>
              <w:rPr>
                <w:lang w:val="de-DE"/>
              </w:rPr>
            </w:pPr>
            <w:r w:rsidRPr="00E31BAE">
              <w:rPr>
                <w:lang w:val="de-DE"/>
              </w:rPr>
              <w:t>www.rijksoverheid.nl/venj</w:t>
            </w:r>
          </w:p>
          <w:p w:rsidRPr="00E31BAE" w:rsidR="00253CF7" w:rsidP="00253CF7" w:rsidRDefault="00253CF7">
            <w:pPr>
              <w:pStyle w:val="witregel1"/>
              <w:rPr>
                <w:lang w:val="de-DE"/>
              </w:rPr>
            </w:pPr>
            <w:r w:rsidRPr="00E31BAE">
              <w:rPr>
                <w:lang w:val="de-DE"/>
              </w:rPr>
              <w:t> </w:t>
            </w:r>
          </w:p>
          <w:p w:rsidRPr="00E31BAE" w:rsidR="00253CF7" w:rsidP="00253CF7" w:rsidRDefault="00253CF7">
            <w:pPr>
              <w:pStyle w:val="witregel2"/>
              <w:rPr>
                <w:lang w:val="de-DE"/>
              </w:rPr>
            </w:pPr>
            <w:r w:rsidRPr="00E31BAE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EB3EE7">
            <w:pPr>
              <w:pStyle w:val="referentiegegevens"/>
            </w:pPr>
            <w:r>
              <w:t>671021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8462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660E5034" wp14:anchorId="48259D3F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3EE7" w:rsidRDefault="00EB3EE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EB3EE7" w:rsidRDefault="00EB3EE7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E27C01">
        <w:t>Hierbij bied ik u de nota naar aanleiding van het verslag</w:t>
      </w:r>
      <w:r w:rsidRPr="00E27C01" w:rsidR="00016EA7">
        <w:t xml:space="preserve"> inzake het bovenvermelde voorstel</w:t>
      </w:r>
      <w:r w:rsidR="0000230E">
        <w:t>,</w:t>
      </w:r>
      <w:r w:rsidRPr="00E27C01" w:rsidR="00016EA7">
        <w:t xml:space="preserve"> </w:t>
      </w:r>
      <w:r w:rsidRPr="00E27C01" w:rsidR="00E31BAE">
        <w:t>alsmede een nota van wijziging</w:t>
      </w:r>
      <w:r w:rsidR="0000230E">
        <w:t>,</w:t>
      </w:r>
      <w:r w:rsidRPr="00E27C01">
        <w:t xml:space="preserve"> </w:t>
      </w:r>
      <w:r w:rsidRPr="00E27C01" w:rsidR="00016EA7">
        <w:t>aan</w:t>
      </w:r>
      <w:r w:rsidRPr="00E27C01">
        <w:t>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EB3EE7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EB3EE7">
              <w:tc>
                <w:tcPr>
                  <w:tcW w:w="7534" w:type="dxa"/>
                  <w:gridSpan w:val="3"/>
                  <w:shd w:val="clear" w:color="auto" w:fill="auto"/>
                </w:tcPr>
                <w:p w:rsidR="00253CF7" w:rsidP="00253CF7" w:rsidRDefault="00253CF7">
                  <w:pPr>
                    <w:pStyle w:val="broodtekst"/>
                  </w:pPr>
                </w:p>
                <w:p w:rsidRPr="00253CF7" w:rsidR="00993671" w:rsidP="00253CF7" w:rsidRDefault="00993671">
                  <w:pPr>
                    <w:pStyle w:val="broodtekst"/>
                  </w:pPr>
                  <w:r>
                    <w:t>De Minister van Veiligheid en Justitie,</w:t>
                  </w:r>
                </w:p>
              </w:tc>
            </w:tr>
            <w:tr w:rsidRPr="00253CF7" w:rsidR="00253CF7" w:rsidTr="00EB3EE7">
              <w:tc>
                <w:tcPr>
                  <w:tcW w:w="7534" w:type="dxa"/>
                  <w:gridSpan w:val="3"/>
                  <w:shd w:val="clear" w:color="auto" w:fill="auto"/>
                </w:tcPr>
                <w:p w:rsidR="00253CF7" w:rsidP="00253CF7" w:rsidRDefault="00253CF7">
                  <w:pPr>
                    <w:pStyle w:val="broodtekst"/>
                  </w:pPr>
                </w:p>
                <w:p w:rsidR="00993671" w:rsidP="00253CF7" w:rsidRDefault="00993671">
                  <w:pPr>
                    <w:pStyle w:val="broodtekst"/>
                  </w:pPr>
                </w:p>
                <w:p w:rsidR="00993671" w:rsidP="00253CF7" w:rsidRDefault="00993671">
                  <w:pPr>
                    <w:pStyle w:val="broodtekst"/>
                  </w:pPr>
                </w:p>
                <w:p w:rsidRPr="00253CF7" w:rsidR="00993671" w:rsidP="00253CF7" w:rsidRDefault="00993671">
                  <w:pPr>
                    <w:pStyle w:val="broodtekst"/>
                  </w:pPr>
                  <w:r w:rsidRPr="004273DD">
                    <w:t>G.A. van der Steu</w:t>
                  </w:r>
                  <w:r>
                    <w:t>r</w:t>
                  </w:r>
                </w:p>
              </w:tc>
            </w:tr>
            <w:tr w:rsidRPr="00253CF7" w:rsidR="00253CF7" w:rsidTr="00EB3EE7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EB3EE7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E31BAE" w:rsidRDefault="00253CF7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3DD" w:rsidR="004273DD" w:rsidP="004273DD" w:rsidRDefault="004273D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4273DD" w:rsidRDefault="00253CF7">
                  <w:pPr>
                    <w:pStyle w:val="broodtekst-i"/>
                    <w:rPr>
                      <w:i w:val="0"/>
                    </w:rPr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84621F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E7" w:rsidRDefault="00EB3EE7">
      <w:r>
        <w:separator/>
      </w:r>
    </w:p>
    <w:p w:rsidR="00EB3EE7" w:rsidRDefault="00EB3EE7"/>
    <w:p w:rsidR="00EB3EE7" w:rsidRDefault="00EB3EE7"/>
    <w:p w:rsidR="00EB3EE7" w:rsidRDefault="00EB3EE7"/>
  </w:endnote>
  <w:endnote w:type="continuationSeparator" w:id="0">
    <w:p w:rsidR="00EB3EE7" w:rsidRDefault="00EB3EE7">
      <w:r>
        <w:continuationSeparator/>
      </w:r>
    </w:p>
    <w:p w:rsidR="00EB3EE7" w:rsidRDefault="00EB3EE7"/>
    <w:p w:rsidR="00EB3EE7" w:rsidRDefault="00EB3EE7"/>
    <w:p w:rsidR="00EB3EE7" w:rsidRDefault="00EB3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E7" w:rsidRDefault="00EB3E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3EE7" w:rsidRDefault="00EB3EE7">
    <w:pPr>
      <w:pStyle w:val="Footer"/>
    </w:pPr>
  </w:p>
  <w:p w:rsidR="00EB3EE7" w:rsidRDefault="00EB3EE7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B3EE7">
      <w:trPr>
        <w:trHeight w:hRule="exact" w:val="240"/>
      </w:trPr>
      <w:tc>
        <w:tcPr>
          <w:tcW w:w="7752" w:type="dxa"/>
        </w:tcPr>
        <w:p w:rsidR="00EB3EE7" w:rsidRDefault="00EB3EE7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EB3EE7" w:rsidRDefault="00EB3EE7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12D52">
            <w:fldChar w:fldCharType="begin"/>
          </w:r>
          <w:r w:rsidR="00F12D52">
            <w:instrText xml:space="preserve"> NUMPAGES   \* MERGEFORMAT </w:instrText>
          </w:r>
          <w:r w:rsidR="00F12D52">
            <w:fldChar w:fldCharType="separate"/>
          </w:r>
          <w:r w:rsidR="0084621F">
            <w:t>1</w:t>
          </w:r>
          <w:r w:rsidR="00F12D5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B3EE7">
      <w:trPr>
        <w:trHeight w:hRule="exact" w:val="240"/>
      </w:trPr>
      <w:tc>
        <w:tcPr>
          <w:tcW w:w="7752" w:type="dxa"/>
        </w:tcPr>
        <w:bookmarkStart w:id="5" w:name="bmVoettekst1"/>
        <w:p w:rsidR="00EB3EE7" w:rsidRDefault="00EB3EE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EB3EE7" w:rsidRDefault="00EB3EE7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4621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4621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12D52">
            <w:fldChar w:fldCharType="begin"/>
          </w:r>
          <w:r w:rsidR="00F12D52">
            <w:instrText xml:space="preserve"> SECTIONPAGES   \* MERGEFORMAT </w:instrText>
          </w:r>
          <w:r w:rsidR="00F12D52">
            <w:fldChar w:fldCharType="separate"/>
          </w:r>
          <w:r>
            <w:t>1</w:t>
          </w:r>
          <w:r w:rsidR="00F12D52">
            <w:fldChar w:fldCharType="end"/>
          </w:r>
        </w:p>
      </w:tc>
    </w:tr>
    <w:bookmarkEnd w:id="5"/>
  </w:tbl>
  <w:p w:rsidR="00EB3EE7" w:rsidRDefault="00EB3EE7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EB3EE7">
      <w:trPr>
        <w:cantSplit/>
        <w:trHeight w:hRule="exact" w:val="23"/>
      </w:trPr>
      <w:tc>
        <w:tcPr>
          <w:tcW w:w="7771" w:type="dxa"/>
        </w:tcPr>
        <w:p w:rsidR="00EB3EE7" w:rsidRDefault="00EB3EE7">
          <w:pPr>
            <w:pStyle w:val="Huisstijl-Rubricering"/>
          </w:pPr>
        </w:p>
      </w:tc>
      <w:tc>
        <w:tcPr>
          <w:tcW w:w="2123" w:type="dxa"/>
        </w:tcPr>
        <w:p w:rsidR="00EB3EE7" w:rsidRDefault="00EB3EE7">
          <w:pPr>
            <w:pStyle w:val="Huisstijl-Paginanummering"/>
          </w:pPr>
        </w:p>
      </w:tc>
    </w:tr>
    <w:tr w:rsidR="00EB3EE7">
      <w:trPr>
        <w:cantSplit/>
        <w:trHeight w:hRule="exact" w:val="216"/>
      </w:trPr>
      <w:tc>
        <w:tcPr>
          <w:tcW w:w="7771" w:type="dxa"/>
        </w:tcPr>
        <w:p w:rsidR="00EB3EE7" w:rsidRDefault="00EB3EE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EB3EE7" w:rsidRDefault="00EB3EE7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12D5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EB3EE7" w:rsidRDefault="00EB3EE7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EB3EE7">
      <w:trPr>
        <w:cantSplit/>
        <w:trHeight w:hRule="exact" w:val="170"/>
      </w:trPr>
      <w:tc>
        <w:tcPr>
          <w:tcW w:w="7769" w:type="dxa"/>
        </w:tcPr>
        <w:p w:rsidR="00EB3EE7" w:rsidRDefault="00EB3EE7">
          <w:pPr>
            <w:pStyle w:val="Huisstijl-Rubricering"/>
          </w:pPr>
        </w:p>
      </w:tc>
      <w:tc>
        <w:tcPr>
          <w:tcW w:w="2123" w:type="dxa"/>
        </w:tcPr>
        <w:p w:rsidR="00EB3EE7" w:rsidRDefault="00EB3EE7">
          <w:pPr>
            <w:pStyle w:val="Huisstijl-Paginanummering"/>
          </w:pPr>
        </w:p>
      </w:tc>
    </w:tr>
    <w:tr w:rsidR="00EB3EE7">
      <w:trPr>
        <w:cantSplit/>
        <w:trHeight w:hRule="exact" w:val="289"/>
      </w:trPr>
      <w:tc>
        <w:tcPr>
          <w:tcW w:w="7769" w:type="dxa"/>
        </w:tcPr>
        <w:p w:rsidR="00EB3EE7" w:rsidRDefault="00EB3EE7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EB3EE7" w:rsidRDefault="00EB3EE7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4621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4621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12D52">
            <w:fldChar w:fldCharType="begin"/>
          </w:r>
          <w:r w:rsidR="00F12D52">
            <w:instrText xml:space="preserve"> SECTIONPAGES   \* MERGEFORMAT </w:instrText>
          </w:r>
          <w:r w:rsidR="00F12D52">
            <w:fldChar w:fldCharType="separate"/>
          </w:r>
          <w:r>
            <w:t>1</w:t>
          </w:r>
          <w:r w:rsidR="00F12D52">
            <w:fldChar w:fldCharType="end"/>
          </w:r>
        </w:p>
      </w:tc>
    </w:tr>
    <w:tr w:rsidR="00EB3EE7">
      <w:trPr>
        <w:cantSplit/>
        <w:trHeight w:hRule="exact" w:val="23"/>
      </w:trPr>
      <w:tc>
        <w:tcPr>
          <w:tcW w:w="7769" w:type="dxa"/>
        </w:tcPr>
        <w:p w:rsidR="00EB3EE7" w:rsidRDefault="00EB3EE7">
          <w:pPr>
            <w:pStyle w:val="Huisstijl-Rubricering"/>
          </w:pPr>
        </w:p>
      </w:tc>
      <w:tc>
        <w:tcPr>
          <w:tcW w:w="2123" w:type="dxa"/>
        </w:tcPr>
        <w:p w:rsidR="00EB3EE7" w:rsidRDefault="00EB3EE7">
          <w:pPr>
            <w:pStyle w:val="Huisstijl-Paginanummering"/>
            <w:rPr>
              <w:rStyle w:val="Huisstijl-GegevenCharChar"/>
            </w:rPr>
          </w:pPr>
        </w:p>
      </w:tc>
    </w:tr>
  </w:tbl>
  <w:p w:rsidR="00EB3EE7" w:rsidRDefault="00EB3EE7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E7" w:rsidRDefault="00EB3EE7">
      <w:r>
        <w:separator/>
      </w:r>
    </w:p>
  </w:footnote>
  <w:footnote w:type="continuationSeparator" w:id="0">
    <w:p w:rsidR="00EB3EE7" w:rsidRDefault="00EB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E7" w:rsidRDefault="00EB3EE7">
    <w:pPr>
      <w:pStyle w:val="Header"/>
    </w:pPr>
  </w:p>
  <w:p w:rsidR="00EB3EE7" w:rsidRDefault="00EB3E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E7" w:rsidRDefault="00EB3EE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1B8E5DA" wp14:editId="1D56B1C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EB3EE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4621F" w:rsidRDefault="00EB3EE7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31BA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4621F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4621F" w:rsidRDefault="00EB3EE7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E31BA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84621F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84621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EB3EE7" w:rsidRPr="00E31BAE" w:rsidRDefault="00EB3EE7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EB3EE7" w:rsidRDefault="00EB3EE7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31BAE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4621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EB3EE7" w:rsidRDefault="00F12D52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84621F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EB3EE7" w:rsidRDefault="00EB3EE7">
                                <w:pPr>
                                  <w:pStyle w:val="witregel1"/>
                                </w:pPr>
                              </w:p>
                              <w:p w:rsidR="0084621F" w:rsidRDefault="00EB3EE7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4621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EB3EE7" w:rsidRDefault="00EB3EE7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F12D52">
                                  <w:fldChar w:fldCharType="begin"/>
                                </w:r>
                                <w:r w:rsidR="00F12D52">
                                  <w:instrText xml:space="preserve"> DOCPROPERTY onskenmerk </w:instrText>
                                </w:r>
                                <w:r w:rsidR="00F12D52">
                                  <w:fldChar w:fldCharType="separate"/>
                                </w:r>
                                <w:r w:rsidR="0084621F">
                                  <w:t>ALTIJD INVULLEN</w:t>
                                </w:r>
                                <w:r w:rsidR="00F12D52">
                                  <w:fldChar w:fldCharType="end"/>
                                </w:r>
                              </w:p>
                            </w:tc>
                          </w:tr>
                          <w:tr w:rsidR="00EB3EE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EB3EE7" w:rsidRDefault="00EB3EE7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EB3EE7" w:rsidRDefault="00EB3EE7"/>
                        <w:p w:rsidR="00EB3EE7" w:rsidRDefault="00EB3E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EB3EE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4621F" w:rsidRDefault="00EB3EE7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31BA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4621F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4621F" w:rsidRDefault="00EB3EE7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31BA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84621F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84621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EB3EE7" w:rsidRPr="00E31BAE" w:rsidRDefault="00EB3EE7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EB3EE7" w:rsidRDefault="00EB3EE7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31BAE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4621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EB3EE7" w:rsidRDefault="00F12D5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84621F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EB3EE7" w:rsidRDefault="00EB3EE7">
                          <w:pPr>
                            <w:pStyle w:val="witregel1"/>
                          </w:pPr>
                        </w:p>
                        <w:p w:rsidR="0084621F" w:rsidRDefault="00EB3EE7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4621F">
                            <w:rPr>
                              <w:b/>
                            </w:rPr>
                            <w:t>Ons kenmerk</w:t>
                          </w:r>
                        </w:p>
                        <w:p w:rsidR="00EB3EE7" w:rsidRDefault="00EB3EE7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F12D52">
                            <w:fldChar w:fldCharType="begin"/>
                          </w:r>
                          <w:r w:rsidR="00F12D52">
                            <w:instrText xml:space="preserve"> DOCPROPERTY onskenmerk </w:instrText>
                          </w:r>
                          <w:r w:rsidR="00F12D52">
                            <w:fldChar w:fldCharType="separate"/>
                          </w:r>
                          <w:r w:rsidR="0084621F">
                            <w:t>ALTIJD INVULLEN</w:t>
                          </w:r>
                          <w:r w:rsidR="00F12D52">
                            <w:fldChar w:fldCharType="end"/>
                          </w:r>
                        </w:p>
                      </w:tc>
                    </w:tr>
                    <w:tr w:rsidR="00EB3EE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EB3EE7" w:rsidRDefault="00EB3EE7">
                          <w:pPr>
                            <w:pStyle w:val="clausule"/>
                          </w:pPr>
                        </w:p>
                      </w:tc>
                    </w:tr>
                  </w:tbl>
                  <w:p w:rsidR="00EB3EE7" w:rsidRDefault="00EB3EE7"/>
                  <w:p w:rsidR="00EB3EE7" w:rsidRDefault="00EB3EE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1EE7051" wp14:editId="53578B2C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3EE7" w:rsidRDefault="00EB3EE7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EB3EE7" w:rsidRDefault="00EB3E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EB3EE7" w:rsidRDefault="00EB3EE7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EB3EE7" w:rsidRDefault="00EB3EE7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B3EE7">
      <w:trPr>
        <w:trHeight w:hRule="exact" w:val="136"/>
      </w:trPr>
      <w:tc>
        <w:tcPr>
          <w:tcW w:w="7520" w:type="dxa"/>
        </w:tcPr>
        <w:p w:rsidR="00EB3EE7" w:rsidRDefault="00EB3EE7">
          <w:pPr>
            <w:spacing w:line="240" w:lineRule="auto"/>
            <w:rPr>
              <w:sz w:val="12"/>
              <w:szCs w:val="12"/>
            </w:rPr>
          </w:pPr>
        </w:p>
      </w:tc>
    </w:tr>
  </w:tbl>
  <w:p w:rsidR="00EB3EE7" w:rsidRDefault="00EB3EE7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E7" w:rsidRDefault="00EB3EE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082F637" wp14:editId="1B2C970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8AA31AC" wp14:editId="5440565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F12D52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E7" w:rsidRDefault="00EB3E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17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0230E"/>
    <w:rsid w:val="00016EA7"/>
    <w:rsid w:val="000B13EC"/>
    <w:rsid w:val="00186475"/>
    <w:rsid w:val="00253CF7"/>
    <w:rsid w:val="00274781"/>
    <w:rsid w:val="0028593D"/>
    <w:rsid w:val="00293320"/>
    <w:rsid w:val="003A095A"/>
    <w:rsid w:val="004272FD"/>
    <w:rsid w:val="004273DD"/>
    <w:rsid w:val="00487F82"/>
    <w:rsid w:val="00675219"/>
    <w:rsid w:val="00690B7E"/>
    <w:rsid w:val="007E7076"/>
    <w:rsid w:val="0084621F"/>
    <w:rsid w:val="00955697"/>
    <w:rsid w:val="00993671"/>
    <w:rsid w:val="00B76783"/>
    <w:rsid w:val="00B94510"/>
    <w:rsid w:val="00D671CD"/>
    <w:rsid w:val="00E27C01"/>
    <w:rsid w:val="00E31BAE"/>
    <w:rsid w:val="00EB3EE7"/>
    <w:rsid w:val="00F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nkie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182</ap:Words>
  <ap:Characters>1001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2015-08-17T13:45:00.0000000Z</lastPrinted>
  <dcterms:created xsi:type="dcterms:W3CDTF">2015-08-17T13:52:00.0000000Z</dcterms:created>
  <dcterms:modified xsi:type="dcterms:W3CDTF">2015-08-17T13:52:00.0000000Z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0x010100A160E6E726D8B94BB7E4907841324940</vt:lpwstr>
  </property>
</Properties>
</file>