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8E566A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2065B65C" wp14:anchorId="72AE36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D72" w:rsidRDefault="000C1D7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vIGG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0C1D72" w:rsidRDefault="000C1D7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F75106" w:rsidRDefault="008E566A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911BC76" wp14:editId="3878014A">
                  <wp:extent cx="2343150" cy="158115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F75106">
              <w:fldChar w:fldCharType="begin"/>
            </w:r>
            <w:r w:rsidR="00F75106">
              <w:instrText xml:space="preserve"> DOCPROPERTY woordmerk </w:instrText>
            </w:r>
            <w:r w:rsidR="00F75106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051753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AE296A" w:rsidRDefault="00F75106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051753">
              <w:t xml:space="preserve">Aan de Voorzitter van de Tweede Kamer </w:t>
            </w:r>
          </w:p>
          <w:p w:rsidR="00051753" w:rsidRDefault="00051753">
            <w:pPr>
              <w:pStyle w:val="adres"/>
            </w:pPr>
            <w:r>
              <w:t>der Staten-Generaal</w:t>
            </w:r>
          </w:p>
          <w:p w:rsidR="00051753" w:rsidRDefault="00051753">
            <w:pPr>
              <w:pStyle w:val="adres"/>
            </w:pPr>
            <w:r>
              <w:t>Postbus 20018</w:t>
            </w:r>
          </w:p>
          <w:p w:rsidR="00F75106" w:rsidRDefault="00051753">
            <w:pPr>
              <w:pStyle w:val="adres"/>
            </w:pPr>
            <w:r>
              <w:t>2500 EA  DEN HAAG</w:t>
            </w:r>
            <w:r w:rsidR="00F75106">
              <w:fldChar w:fldCharType="end"/>
            </w:r>
          </w:p>
          <w:p w:rsidR="00F75106" w:rsidRDefault="00F75106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E566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051753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F75106" w:rsidRDefault="0064165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22 mei 2015</w:t>
            </w:r>
          </w:p>
        </w:tc>
      </w:tr>
      <w:tr w:rsidR="00F75106" w:rsidTr="00AE296A">
        <w:trPr>
          <w:trHeight w:val="1701" w:hRule="exact"/>
        </w:trPr>
        <w:tc>
          <w:tcPr>
            <w:tcW w:w="1099" w:type="dxa"/>
          </w:tcPr>
          <w:p w:rsidR="00F75106" w:rsidRDefault="008E566A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051753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AE296A" w:rsidP="00AE296A" w:rsidRDefault="00AE296A">
            <w:pPr>
              <w:pStyle w:val="datumonderwerp"/>
            </w:pPr>
            <w:r>
              <w:t>Wijziging van het Wetboek van Strafrecht, het</w:t>
            </w:r>
          </w:p>
          <w:p w:rsidR="00AE296A" w:rsidP="00AE296A" w:rsidRDefault="00AE296A">
            <w:pPr>
              <w:pStyle w:val="datumonderwerp"/>
            </w:pPr>
            <w:r>
              <w:t>Wetboek van Strafvordering en enige andere</w:t>
            </w:r>
          </w:p>
          <w:p w:rsidR="00AE296A" w:rsidP="00AE296A" w:rsidRDefault="00AE296A">
            <w:pPr>
              <w:pStyle w:val="datumonderwerp"/>
            </w:pPr>
            <w:r>
              <w:t>wetten in verband met een herziening van de</w:t>
            </w:r>
          </w:p>
          <w:p w:rsidR="00AE296A" w:rsidP="00AE296A" w:rsidRDefault="00AE296A">
            <w:pPr>
              <w:pStyle w:val="datumonderwerp"/>
            </w:pPr>
            <w:r>
              <w:t>wettelijke regeling van de tenuitvoerlegging van</w:t>
            </w:r>
          </w:p>
          <w:p w:rsidR="00AE296A" w:rsidP="00AE296A" w:rsidRDefault="00AE296A">
            <w:pPr>
              <w:pStyle w:val="datumonderwerp"/>
            </w:pPr>
            <w:r>
              <w:t>strafrechtelijke beslissingen (Wet herziening</w:t>
            </w:r>
          </w:p>
          <w:p w:rsidR="00F75106" w:rsidP="00AE296A" w:rsidRDefault="00AE296A">
            <w:pPr>
              <w:pStyle w:val="datumonderwerp"/>
            </w:pPr>
            <w:r>
              <w:t>tenuitvoerlegging strafrechtelijke beslissingen) (34 086)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0C1D72" w:rsidP="000C1D72" w:rsidRDefault="000C1D72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0C1D72" w:rsidP="000C1D72" w:rsidRDefault="000C1D72">
            <w:pPr>
              <w:pStyle w:val="afzendgegevens"/>
            </w:pPr>
            <w:r>
              <w:t>Sector straf- en sanctierecht</w:t>
            </w:r>
          </w:p>
          <w:p w:rsidR="000C1D72" w:rsidP="000C1D72" w:rsidRDefault="000C1D72">
            <w:pPr>
              <w:pStyle w:val="witregel1"/>
            </w:pPr>
            <w:r>
              <w:t> </w:t>
            </w:r>
          </w:p>
          <w:p w:rsidR="000C1D72" w:rsidP="000C1D72" w:rsidRDefault="000C1D72">
            <w:pPr>
              <w:pStyle w:val="afzendgegevens"/>
            </w:pPr>
            <w:r>
              <w:t>Turfmarkt 147</w:t>
            </w:r>
          </w:p>
          <w:p w:rsidR="000C1D72" w:rsidP="000C1D72" w:rsidRDefault="000C1D72">
            <w:pPr>
              <w:pStyle w:val="afzendgegevens"/>
            </w:pPr>
            <w:r>
              <w:t>2511 DP  Den Haag</w:t>
            </w:r>
          </w:p>
          <w:p w:rsidR="000C1D72" w:rsidP="000C1D72" w:rsidRDefault="000C1D72">
            <w:pPr>
              <w:pStyle w:val="afzendgegevens"/>
            </w:pPr>
            <w:r>
              <w:t>Postbus 20301</w:t>
            </w:r>
          </w:p>
          <w:p w:rsidR="000C1D72" w:rsidP="000C1D72" w:rsidRDefault="000C1D72">
            <w:pPr>
              <w:pStyle w:val="afzendgegevens"/>
            </w:pPr>
            <w:r>
              <w:t>2500 EH  Den Haag</w:t>
            </w:r>
          </w:p>
          <w:p w:rsidR="000C1D72" w:rsidP="000C1D72" w:rsidRDefault="000C1D72">
            <w:pPr>
              <w:pStyle w:val="afzendgegevens"/>
            </w:pPr>
            <w:r>
              <w:t>www.rijksoverheid.nl/venj</w:t>
            </w:r>
          </w:p>
          <w:p w:rsidR="000C1D72" w:rsidP="000C1D72" w:rsidRDefault="000C1D72">
            <w:pPr>
              <w:pStyle w:val="witregel1"/>
            </w:pPr>
            <w:r>
              <w:t> </w:t>
            </w:r>
          </w:p>
          <w:p w:rsidR="000C1D72" w:rsidP="000C1D72" w:rsidRDefault="000C1D72">
            <w:pPr>
              <w:pStyle w:val="witregel2"/>
            </w:pPr>
            <w:r>
              <w:t> </w:t>
            </w:r>
          </w:p>
          <w:p w:rsidR="000C1D72" w:rsidP="000C1D72" w:rsidRDefault="000C1D72">
            <w:pPr>
              <w:pStyle w:val="referentiekopjes"/>
            </w:pPr>
            <w:r>
              <w:t>Ons kenmerk</w:t>
            </w:r>
          </w:p>
          <w:p w:rsidR="000C1D72" w:rsidP="000C1D72" w:rsidRDefault="008E566A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 w:rsidR="00051753">
              <w:t>642729</w:t>
            </w:r>
            <w:r>
              <w:fldChar w:fldCharType="end"/>
            </w:r>
          </w:p>
          <w:p w:rsidR="000C1D72" w:rsidP="000C1D72" w:rsidRDefault="000C1D72">
            <w:pPr>
              <w:pStyle w:val="witregel1"/>
            </w:pPr>
            <w:r>
              <w:t> </w:t>
            </w:r>
          </w:p>
          <w:p w:rsidR="000C1D72" w:rsidP="000C1D72" w:rsidRDefault="000C1D72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C1D72" w:rsidP="000C1D72" w:rsidRDefault="000C1D72">
            <w:pPr>
              <w:pStyle w:val="referentiegegevens"/>
            </w:pPr>
          </w:p>
          <w:bookmarkEnd w:id="4"/>
          <w:p w:rsidR="00F75106" w:rsidP="000C1D72" w:rsidRDefault="00F75106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D01B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F75106" w:rsidRDefault="008E566A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2DA74CEF" wp14:anchorId="6ED64879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8FF" w:rsidRDefault="007848FF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p6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">
                <v:textbox inset="0,0,0,0">
                  <w:txbxContent>
                    <w:p w:rsidR="007848FF" w:rsidRDefault="007848FF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F75106">
        <w:fldChar w:fldCharType="begin"/>
      </w:r>
      <w:r w:rsidR="00F75106">
        <w:instrText xml:space="preserve"> DOCPROPERTY aanhefdoc *\MERGEFORMAT </w:instrText>
      </w:r>
      <w:r w:rsidR="00F75106">
        <w:fldChar w:fldCharType="end"/>
      </w:r>
    </w:p>
    <w:p w:rsidR="00F75106" w:rsidRDefault="00AE296A">
      <w:pPr>
        <w:pStyle w:val="broodtekst"/>
      </w:pPr>
      <w:bookmarkStart w:name="cursor" w:id="8"/>
      <w:bookmarkEnd w:id="8"/>
      <w:r w:rsidRPr="009D5803">
        <w:t>Hierbij bied ik u</w:t>
      </w:r>
      <w:r>
        <w:t>,</w:t>
      </w:r>
      <w:r w:rsidRPr="009D5803">
        <w:t xml:space="preserve"> mede namens</w:t>
      </w:r>
      <w:r>
        <w:t xml:space="preserve"> de Minister van Veiligheid en Justitie, </w:t>
      </w:r>
      <w:r w:rsidRPr="009D5803">
        <w:t>de nota naar aanleiding van het verslag</w:t>
      </w:r>
      <w:r>
        <w:t xml:space="preserve"> inzake het bovenvermelde voorstel alsmede een nota van wijziging</w:t>
      </w:r>
      <w:r w:rsidRPr="009D5803">
        <w:t xml:space="preserve"> </w:t>
      </w:r>
      <w:r>
        <w:t>aan</w:t>
      </w:r>
      <w:r w:rsidRPr="009D5803">
        <w:t>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0C1D72" w:rsidR="000C1D72" w:rsidTr="002D6AA8">
              <w:tc>
                <w:tcPr>
                  <w:tcW w:w="7534" w:type="dxa"/>
                  <w:gridSpan w:val="3"/>
                  <w:shd w:val="clear" w:color="auto" w:fill="auto"/>
                </w:tcPr>
                <w:p w:rsidRPr="000C1D72" w:rsidR="000C1D72" w:rsidP="000C1D72" w:rsidRDefault="000C1D72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0C1D72" w:rsidR="000C1D72" w:rsidTr="00B71262">
              <w:tc>
                <w:tcPr>
                  <w:tcW w:w="7534" w:type="dxa"/>
                  <w:gridSpan w:val="3"/>
                  <w:shd w:val="clear" w:color="auto" w:fill="auto"/>
                </w:tcPr>
                <w:p w:rsidRPr="000C1D72" w:rsidR="000C1D72" w:rsidP="000C1D72" w:rsidRDefault="000C1D72">
                  <w:pPr>
                    <w:pStyle w:val="broodtekst"/>
                  </w:pPr>
                </w:p>
              </w:tc>
            </w:tr>
            <w:tr w:rsidRPr="000C1D72" w:rsidR="000C1D72" w:rsidTr="000B6C91">
              <w:tc>
                <w:tcPr>
                  <w:tcW w:w="7534" w:type="dxa"/>
                  <w:gridSpan w:val="3"/>
                  <w:shd w:val="clear" w:color="auto" w:fill="auto"/>
                </w:tcPr>
                <w:p w:rsidRPr="000C1D72" w:rsidR="000C1D72" w:rsidP="000C1D72" w:rsidRDefault="000C1D72">
                  <w:pPr>
                    <w:pStyle w:val="broodtekst"/>
                  </w:pPr>
                </w:p>
              </w:tc>
            </w:tr>
            <w:tr w:rsidRPr="000C1D72" w:rsidR="000C1D72" w:rsidTr="00727AF4">
              <w:tc>
                <w:tcPr>
                  <w:tcW w:w="7534" w:type="dxa"/>
                  <w:gridSpan w:val="3"/>
                  <w:shd w:val="clear" w:color="auto" w:fill="auto"/>
                </w:tcPr>
                <w:p w:rsidRPr="000C1D72" w:rsidR="000C1D72" w:rsidP="000C1D72" w:rsidRDefault="000C1D72">
                  <w:pPr>
                    <w:pStyle w:val="broodtekst"/>
                  </w:pPr>
                </w:p>
              </w:tc>
            </w:tr>
            <w:tr w:rsidRPr="000C1D72" w:rsidR="000C1D72" w:rsidTr="000B366D">
              <w:tc>
                <w:tcPr>
                  <w:tcW w:w="7534" w:type="dxa"/>
                  <w:gridSpan w:val="3"/>
                  <w:shd w:val="clear" w:color="auto" w:fill="auto"/>
                </w:tcPr>
                <w:p w:rsidRPr="000C1D72" w:rsidR="000C1D72" w:rsidP="000C1D72" w:rsidRDefault="000C1D72">
                  <w:pPr>
                    <w:pStyle w:val="broodtekst"/>
                  </w:pPr>
                </w:p>
              </w:tc>
            </w:tr>
            <w:tr w:rsidRPr="000C1D72" w:rsidR="000C1D72" w:rsidTr="000C1D72">
              <w:tc>
                <w:tcPr>
                  <w:tcW w:w="4209" w:type="dxa"/>
                  <w:shd w:val="clear" w:color="auto" w:fill="auto"/>
                </w:tcPr>
                <w:p w:rsidRPr="000C1D72" w:rsidR="000C1D72" w:rsidP="000C1D72" w:rsidRDefault="000C1D72">
                  <w:pPr>
                    <w:pStyle w:val="broodtekst"/>
                  </w:pPr>
                  <w:r>
                    <w:t>De Staatssecretaris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0C1D72" w:rsidR="000C1D72" w:rsidP="000C1D72" w:rsidRDefault="000C1D72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C1D72" w:rsidR="000C1D72" w:rsidRDefault="000C1D72">
                  <w:pPr>
                    <w:pStyle w:val="broodtekst"/>
                  </w:pPr>
                </w:p>
              </w:tc>
            </w:tr>
            <w:tr w:rsidRPr="000C1D72" w:rsidR="000C1D72" w:rsidTr="000C1D72">
              <w:tc>
                <w:tcPr>
                  <w:tcW w:w="4209" w:type="dxa"/>
                  <w:shd w:val="clear" w:color="auto" w:fill="auto"/>
                </w:tcPr>
                <w:p w:rsidR="00AE296A" w:rsidP="000C1D72" w:rsidRDefault="00AE296A">
                  <w:pPr>
                    <w:pStyle w:val="broodtekst-i"/>
                    <w:rPr>
                      <w:i w:val="0"/>
                    </w:rPr>
                  </w:pPr>
                </w:p>
                <w:p w:rsidR="00AE296A" w:rsidP="000C1D72" w:rsidRDefault="00AE296A">
                  <w:pPr>
                    <w:pStyle w:val="broodtekst-i"/>
                    <w:rPr>
                      <w:i w:val="0"/>
                    </w:rPr>
                  </w:pPr>
                </w:p>
                <w:p w:rsidR="00AE296A" w:rsidP="000C1D72" w:rsidRDefault="00AE296A">
                  <w:pPr>
                    <w:pStyle w:val="broodtekst-i"/>
                    <w:rPr>
                      <w:i w:val="0"/>
                    </w:rPr>
                  </w:pPr>
                </w:p>
                <w:p w:rsidR="00AE296A" w:rsidP="000C1D72" w:rsidRDefault="00AE296A">
                  <w:pPr>
                    <w:pStyle w:val="broodtekst-i"/>
                    <w:rPr>
                      <w:i w:val="0"/>
                    </w:rPr>
                  </w:pPr>
                </w:p>
                <w:p w:rsidRPr="00AE296A" w:rsidR="000C1D72" w:rsidP="000C1D72" w:rsidRDefault="000C1D72">
                  <w:pPr>
                    <w:pStyle w:val="broodtekst-i"/>
                    <w:rPr>
                      <w:i w:val="0"/>
                    </w:rPr>
                  </w:pPr>
                  <w:r w:rsidRPr="00AE296A">
                    <w:rPr>
                      <w:i w:val="0"/>
                    </w:rPr>
                    <w:t>K.H.D.M. Dijkhoff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0C1D72" w:rsidR="000C1D72" w:rsidP="000C1D72" w:rsidRDefault="000C1D72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C1D72" w:rsidR="000C1D72" w:rsidRDefault="000C1D72">
                  <w:pPr>
                    <w:pStyle w:val="broodtekst"/>
                  </w:pPr>
                </w:p>
              </w:tc>
            </w:tr>
          </w:tbl>
          <w:p w:rsidR="000C1D72" w:rsidP="000C1D72" w:rsidRDefault="000C1D72">
            <w:pPr>
              <w:pStyle w:val="in-table"/>
            </w:pPr>
          </w:p>
          <w:bookmarkEnd w:id="10"/>
          <w:p w:rsidR="00F75106" w:rsidP="000C1D72" w:rsidRDefault="00F75106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sectPr w:rsidR="00F75106" w:rsidSect="00D01BA2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72" w:rsidRDefault="000C1D72">
      <w:r>
        <w:separator/>
      </w:r>
    </w:p>
    <w:p w:rsidR="000C1D72" w:rsidRDefault="000C1D72"/>
    <w:p w:rsidR="000C1D72" w:rsidRDefault="000C1D72"/>
    <w:p w:rsidR="000C1D72" w:rsidRDefault="000C1D72"/>
  </w:endnote>
  <w:endnote w:type="continuationSeparator" w:id="0">
    <w:p w:rsidR="000C1D72" w:rsidRDefault="000C1D72">
      <w:r>
        <w:continuationSeparator/>
      </w:r>
    </w:p>
    <w:p w:rsidR="000C1D72" w:rsidRDefault="000C1D72"/>
    <w:p w:rsidR="000C1D72" w:rsidRDefault="000C1D72"/>
    <w:p w:rsidR="000C1D72" w:rsidRDefault="000C1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848FF" w:rsidRDefault="007848FF">
    <w:pPr>
      <w:pStyle w:val="Voettekst"/>
    </w:pPr>
  </w:p>
  <w:p w:rsidR="007848FF" w:rsidRDefault="007848FF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848FF">
      <w:trPr>
        <w:trHeight w:hRule="exact" w:val="240"/>
      </w:trPr>
      <w:tc>
        <w:tcPr>
          <w:tcW w:w="7752" w:type="dxa"/>
        </w:tcPr>
        <w:p w:rsidR="007848FF" w:rsidRDefault="007848FF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7848FF" w:rsidRDefault="007848FF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4C6B96">
            <w:fldChar w:fldCharType="begin"/>
          </w:r>
          <w:r w:rsidR="004C6B96">
            <w:instrText xml:space="preserve"> NUMPAGES   \* MERGEFORMAT </w:instrText>
          </w:r>
          <w:r w:rsidR="004C6B96">
            <w:fldChar w:fldCharType="separate"/>
          </w:r>
          <w:r w:rsidR="00D01BA2">
            <w:t>1</w:t>
          </w:r>
          <w:r w:rsidR="004C6B96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848FF">
      <w:trPr>
        <w:trHeight w:hRule="exact" w:val="240"/>
      </w:trPr>
      <w:tc>
        <w:tcPr>
          <w:tcW w:w="7752" w:type="dxa"/>
        </w:tcPr>
        <w:bookmarkStart w:id="5" w:name="bmVoettekst1"/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7848FF" w:rsidRDefault="007848FF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01BA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051753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01BA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C6B96">
            <w:fldChar w:fldCharType="begin"/>
          </w:r>
          <w:r w:rsidR="004C6B96">
            <w:instrText xml:space="preserve"> SECTIONPAGES   \* MERGEFORMAT </w:instrText>
          </w:r>
          <w:r w:rsidR="004C6B96">
            <w:fldChar w:fldCharType="separate"/>
          </w:r>
          <w:r w:rsidR="00051753">
            <w:t>1</w:t>
          </w:r>
          <w:r w:rsidR="004C6B96">
            <w:fldChar w:fldCharType="end"/>
          </w:r>
        </w:p>
      </w:tc>
    </w:tr>
    <w:bookmarkEnd w:id="5"/>
  </w:tbl>
  <w:p w:rsidR="007848FF" w:rsidRDefault="007848FF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7848FF">
      <w:trPr>
        <w:cantSplit/>
        <w:trHeight w:hRule="exact" w:val="23"/>
      </w:trPr>
      <w:tc>
        <w:tcPr>
          <w:tcW w:w="7771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</w:p>
      </w:tc>
    </w:tr>
    <w:tr w:rsidR="007848FF">
      <w:trPr>
        <w:cantSplit/>
        <w:trHeight w:hRule="exact" w:val="216"/>
      </w:trPr>
      <w:tc>
        <w:tcPr>
          <w:tcW w:w="7771" w:type="dxa"/>
        </w:tcPr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4C6B9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7848FF" w:rsidRDefault="007848FF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7848FF">
      <w:trPr>
        <w:cantSplit/>
        <w:trHeight w:hRule="exact" w:val="170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</w:pPr>
        </w:p>
      </w:tc>
    </w:tr>
    <w:tr w:rsidR="007848FF">
      <w:trPr>
        <w:cantSplit/>
        <w:trHeight w:hRule="exact" w:val="289"/>
      </w:trPr>
      <w:tc>
        <w:tcPr>
          <w:tcW w:w="7769" w:type="dxa"/>
        </w:tcPr>
        <w:p w:rsidR="007848FF" w:rsidRDefault="007848FF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01BA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051753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01BA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4C6B96">
            <w:fldChar w:fldCharType="begin"/>
          </w:r>
          <w:r w:rsidR="004C6B96">
            <w:instrText xml:space="preserve"> SECTIONPAGES   \* MERGEFORMAT </w:instrText>
          </w:r>
          <w:r w:rsidR="004C6B96">
            <w:fldChar w:fldCharType="separate"/>
          </w:r>
          <w:r w:rsidR="00051753">
            <w:t>1</w:t>
          </w:r>
          <w:r w:rsidR="004C6B96">
            <w:fldChar w:fldCharType="end"/>
          </w:r>
        </w:p>
      </w:tc>
    </w:tr>
    <w:tr w:rsidR="007848FF">
      <w:trPr>
        <w:cantSplit/>
        <w:trHeight w:hRule="exact" w:val="23"/>
      </w:trPr>
      <w:tc>
        <w:tcPr>
          <w:tcW w:w="7769" w:type="dxa"/>
        </w:tcPr>
        <w:p w:rsidR="007848FF" w:rsidRDefault="007848FF">
          <w:pPr>
            <w:pStyle w:val="Huisstijl-Rubricering"/>
          </w:pPr>
        </w:p>
      </w:tc>
      <w:tc>
        <w:tcPr>
          <w:tcW w:w="2123" w:type="dxa"/>
        </w:tcPr>
        <w:p w:rsidR="007848FF" w:rsidRDefault="007848FF">
          <w:pPr>
            <w:pStyle w:val="Huisstijl-Paginanummering"/>
            <w:rPr>
              <w:rStyle w:val="Huisstijl-GegevenCharChar"/>
            </w:rPr>
          </w:pPr>
        </w:p>
      </w:tc>
    </w:tr>
  </w:tbl>
  <w:p w:rsidR="007848FF" w:rsidRDefault="007848FF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72" w:rsidRDefault="000C1D72">
      <w:r>
        <w:separator/>
      </w:r>
    </w:p>
  </w:footnote>
  <w:footnote w:type="continuationSeparator" w:id="0">
    <w:p w:rsidR="000C1D72" w:rsidRDefault="000C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>
    <w:pPr>
      <w:pStyle w:val="Koptekst"/>
    </w:pPr>
  </w:p>
  <w:p w:rsidR="007848FF" w:rsidRDefault="007848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8E566A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BADD306" wp14:editId="16855364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7848F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D01BA2" w:rsidRDefault="007848FF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01BA2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D01BA2" w:rsidRDefault="007848FF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D01BA2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D01BA2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7848FF" w:rsidRDefault="007848FF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7848FF" w:rsidRDefault="007848F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01BA2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7848FF" w:rsidRDefault="008E566A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D01BA2">
                                  <w:t>29 april 2015</w:t>
                                </w:r>
                                <w:r>
                                  <w:fldChar w:fldCharType="end"/>
                                </w:r>
                              </w:p>
                              <w:p w:rsidR="007848FF" w:rsidRDefault="007848FF">
                                <w:pPr>
                                  <w:pStyle w:val="witregel1"/>
                                </w:pPr>
                              </w:p>
                              <w:p w:rsidR="00D01BA2" w:rsidRDefault="007848FF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01BA2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7848FF" w:rsidRDefault="007848FF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8E566A">
                                  <w:fldChar w:fldCharType="begin"/>
                                </w:r>
                                <w:r w:rsidR="008E566A">
                                  <w:instrText xml:space="preserve"> DOCPROPERTY onskenmerk </w:instrText>
                                </w:r>
                                <w:r w:rsidR="008E566A">
                                  <w:fldChar w:fldCharType="separate"/>
                                </w:r>
                                <w:r w:rsidR="00D01BA2">
                                  <w:t>642729</w:t>
                                </w:r>
                                <w:r w:rsidR="008E566A">
                                  <w:fldChar w:fldCharType="end"/>
                                </w:r>
                              </w:p>
                            </w:tc>
                          </w:tr>
                          <w:tr w:rsidR="007848FF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848FF" w:rsidRDefault="007848FF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7848FF" w:rsidRDefault="007848FF"/>
                        <w:p w:rsidR="007848FF" w:rsidRDefault="007848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K/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BcWgr+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7848F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D01BA2" w:rsidRDefault="007848FF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01BA2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D01BA2" w:rsidRDefault="007848FF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D01BA2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D01BA2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7848FF" w:rsidRDefault="007848FF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7848FF" w:rsidRDefault="007848F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01BA2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7848FF" w:rsidRDefault="008E566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D01BA2">
                            <w:t>29 april 2015</w:t>
                          </w:r>
                          <w:r>
                            <w:fldChar w:fldCharType="end"/>
                          </w:r>
                        </w:p>
                        <w:p w:rsidR="007848FF" w:rsidRDefault="007848FF">
                          <w:pPr>
                            <w:pStyle w:val="witregel1"/>
                          </w:pPr>
                        </w:p>
                        <w:p w:rsidR="00D01BA2" w:rsidRDefault="007848FF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01BA2">
                            <w:rPr>
                              <w:b/>
                            </w:rPr>
                            <w:t>Ons kenmerk</w:t>
                          </w:r>
                        </w:p>
                        <w:p w:rsidR="007848FF" w:rsidRDefault="007848FF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8E566A">
                            <w:fldChar w:fldCharType="begin"/>
                          </w:r>
                          <w:r w:rsidR="008E566A">
                            <w:instrText xml:space="preserve"> DOCPROPERTY onskenmerk </w:instrText>
                          </w:r>
                          <w:r w:rsidR="008E566A">
                            <w:fldChar w:fldCharType="separate"/>
                          </w:r>
                          <w:r w:rsidR="00D01BA2">
                            <w:t>642729</w:t>
                          </w:r>
                          <w:r w:rsidR="008E566A">
                            <w:fldChar w:fldCharType="end"/>
                          </w:r>
                        </w:p>
                      </w:tc>
                    </w:tr>
                    <w:tr w:rsidR="007848FF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848FF" w:rsidRDefault="007848FF">
                          <w:pPr>
                            <w:pStyle w:val="clausule"/>
                          </w:pPr>
                        </w:p>
                      </w:tc>
                    </w:tr>
                  </w:tbl>
                  <w:p w:rsidR="007848FF" w:rsidRDefault="007848FF"/>
                  <w:p w:rsidR="007848FF" w:rsidRDefault="007848F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3DCDE60" wp14:editId="1B4BC173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8FF" w:rsidRDefault="007848FF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7848FF" w:rsidRDefault="007848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BL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WHvAS3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7848FF" w:rsidRDefault="007848FF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7848FF" w:rsidRDefault="007848FF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848FF">
      <w:trPr>
        <w:trHeight w:hRule="exact" w:val="136"/>
      </w:trPr>
      <w:tc>
        <w:tcPr>
          <w:tcW w:w="7520" w:type="dxa"/>
        </w:tcPr>
        <w:p w:rsidR="007848FF" w:rsidRDefault="007848FF">
          <w:pPr>
            <w:spacing w:line="240" w:lineRule="auto"/>
            <w:rPr>
              <w:sz w:val="12"/>
              <w:szCs w:val="12"/>
            </w:rPr>
          </w:pPr>
        </w:p>
      </w:tc>
    </w:tr>
  </w:tbl>
  <w:p w:rsidR="007848FF" w:rsidRDefault="007848FF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8E566A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4491193" wp14:editId="4234021A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0418725" wp14:editId="4CEA7F44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u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JtXsu5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7848FF">
      <w:rPr>
        <w:color w:val="FFFFFF"/>
      </w:rPr>
      <w:fldChar w:fldCharType="begin"/>
    </w:r>
    <w:r w:rsidR="007848FF">
      <w:rPr>
        <w:color w:val="FFFFFF"/>
      </w:rPr>
      <w:instrText xml:space="preserve"> PAGE </w:instrText>
    </w:r>
    <w:r w:rsidR="007848FF">
      <w:rPr>
        <w:color w:val="FFFFFF"/>
      </w:rPr>
      <w:fldChar w:fldCharType="separate"/>
    </w:r>
    <w:r w:rsidR="004C6B96">
      <w:rPr>
        <w:noProof/>
        <w:color w:val="FFFFFF"/>
      </w:rPr>
      <w:t>1</w:t>
    </w:r>
    <w:r w:rsidR="007848FF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FF" w:rsidRDefault="007848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716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 20018_x000d_2500 EA  DEN HAAG"/>
    <w:docVar w:name="Carma DocSys~CanReopen" w:val="1"/>
    <w:docVar w:name="clausule" w:val="Bij beantwoording de datum en ons kenmerk vermelden. Wilt u slechts één zaak in uw brief behandelen."/>
    <w:docVar w:name="DMS_DocumentID" w:val="642729"/>
    <w:docVar w:name="DocSys Large XML" w:val="3"/>
    <w:docVar w:name="DocSys Large XML0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ZJ-B&quot; lastuser-name=&quot;Jolanda Zuurmond&quot;&gt;&lt;brief template=&quot;brief.dot&quot; id=&quot;164036cr405c493ea019b2cafp7e3694&quot; version=&quot;1.0&quot; lcid=&quot;1043&quot; locale=&quot;nl&quot; doctype=&quot;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Staatssecretaris van Veiligheid en Justitie,&lt;/p&gt;&lt;/td&gt;&lt;td style=&quot;broodtekst&quot;&gt;&lt;/td&gt;&lt;td/&gt;&lt;/tr&gt;&lt;tr&gt;&lt;td&gt;&lt;p style=&quot;broodtekst-i&quot;&gt;K.H.D.M. Dijkhoff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21&quot; formatted-value=&quot;Staatssecretaris&quot; dms=&quot;C_Ondertekeningen&quot;&gt;&lt;afzender taal=&quot;1043&quot; organisatie=&quot;32&quot; aanhef=&quot;1&quot; groetregel=&quot;2&quot; name=&quot;Staatssecretaris&quot; country-id=&quot;NLD&quot; country-code=&quot;31&quot; naam=&quot;De Staatssecretaris van Veiligheid en Justitie,&quot; functie=&quot;K.H.D.M. Dijkhoff&quot; onderdeel=&quot;&quot; gender=&quot;M&quot;/&gt;_x000d__x000a__x0009__x0009_&lt;/ondertekenaar-item&gt;&lt;tweedeondertekenaar-item/&gt;&lt;behandelddoor-item value=&quot;17&quot; formatted-value=&quot;Philip&quot;&gt;&lt;afzender taal=&quot;1043&quot; organisatie=&quot;176&quot; aanhef=&quot;1&quot; groetregel=&quot;2&quot; name=&quot;Philip&quot; country-id=&quot;NLD&quot; country-code=&quot;31&quot; naam=&quot;mr.drs. Philip W.S. Boer&quot; functie=&quot;Wetgevingsjurist&quot; email=&quot;p.w.s.boer@minvenj.nl&quot; telefoon=&quot;+316 5287 7477&quot; gender=&quot;M&quot; onderdeel=&quot;Sector straf- en sanctierecht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 value=&quot;246397&quot; formatted-value=&quot;Zaak W49 75 Wv herz ten uitvoerlegging strafrechtelijke beslissingen USB (246397)&quot;&gt;&lt;zaak ishiddencontainer=&quot;false&quot; z_zaaktype=&quot;Zaak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containeddocuments=&quot; Class=com.filenet.apiimpl.core.SubSetImpl List=([ Class=com.filenet.apiimpl.core.DocumentImpl AccessAllowed=998903 RecursionLevel=0 UpdateSequenceNumber=109 ObjectAddress=(classId=Overige&amp;amp;objectId={945DB949-A577-48C5-A8E6-EFF81FCB1C0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4 ObjectAddress=(classId=Post&amp;amp;objectId={F6336D08-2B52-48F5-BE02-503E033C510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53 ObjectAddress=(classId=Overige&amp;amp;objectId={BA786707-EDFE-4A19-A21C-BC22CB436EE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34 ObjectAddress=(classId=Memo&amp;amp;objectId={B9FC2273-247F-4B9A-B4CE-C3EBC5E596C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31 ObjectAddress=(classId=Overige&amp;amp;objectId={CD8DD5B0-D1BB-40A1-AA0A-712C91CE4E1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8 ObjectAddress=(classId=Overige&amp;amp;objectId={4DFE0437-E7C1-4BF1-8918-B7202A8BF30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8 ObjectAddress=(classId=Overige&amp;amp;objectId={307D322B-FBFE-4013-8759-70E2850FAEE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9 ObjectAddress=(classId=Overige&amp;amp;objectId={C423D508-267D-4B3D-9BEC-ED0835B58CB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7 ObjectAddress=(classId=Overige&amp;amp;objectId={B90B8D63-93CC-4C5E-927D-4B928C4F57A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03 ObjectAddress=(classId=Overige&amp;amp;objectId={FCE6DA17-C2E3-431E-8054-0F3584DA1D2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03 ObjectAddress=(classId=Overige&amp;amp;objectId={805ED2EB-B875-47C7-9035-9D84ABEABB4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02 ObjectAddress=(classId=Overige&amp;amp;objectId={055D96E5-DF54-4A08-9927-EE52CAA2E1C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8 ObjectAddress=(classId=Overige&amp;amp;objectId={9BE70C34-4D94-4F4F-8166-DC87111E5E7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9 ObjectAddress=(classId=Overige&amp;amp;objectId={8E6778E4-4716-4309-95F1-91AE2FDE238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7 ObjectAddress=(classId=Notulen&amp;amp;objectId={69D777B1-8BAC-4129-9CF0-B9AB8D388DC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82 ObjectAddress=(classId=Post&amp;amp;objectId={4A3CD051-68B7-4FEE-90FB-449440E24B0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38 ObjectAddress=(classId=Nota&amp;amp;objectId={DC8D0FF0-6667-4086-A1D9-EE9FC8A1C01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20 ObjectAddress=(classId=Memo&amp;amp;objectId={2C7B6316-0404-4096-B1CC-78BB4F8C997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19 ObjectAddress=(classId=Memo&amp;amp;objectId={F0D61C17-873B-40AD-9821-8AC9D512E6F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20 ObjectAddress=(classId=Memo&amp;amp;objectId={103C7444-7081-446E-803D-EB59B4BC01F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19 ObjectAddress=(classId=Memo&amp;amp;objectId={FD29B927-6FC2-4A0A-8A6B-A0272444E29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321 ObjectAddress=(classId=Overige&amp;amp;objectId={D1E1BD0D-AAA5-4A56-B11D-3D19DBB3397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85 ObjectAddress=(classId=Nota&amp;amp;objectId={08011D3C-4265-45E2-9943-6EE3DBBF282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53 ObjectAddress=(classId=Overige&amp;amp;objectId={2809C067-556D-41B2-9EE5-D35F74E5D54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7 ObjectAddress=(classId=Nota&amp;amp;objectId={CF88E664-E864-46EA-9B6F-044921A3C4B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51 ObjectAddress=(classId=Nota&amp;amp;objectId={5CC029D5-B0E8-4B85-A548-AEBF387B693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9 ObjectAddress=(classId=Overige&amp;amp;objectId={AA8DA379-3232-4377-99E8-065FC972B3A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25 ObjectAddress=(classId=Nota&amp;amp;objectId={8F4C8EFA-B6DA-435B-A126-76E9C7E4D4C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23 ObjectAddress=(classId=Nota&amp;amp;objectId={A62A122E-1AE4-46DC-B066-8DE5760C724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24 ObjectAddress=(classId=Nota&amp;amp;objectId={DC397CFD-5466-4411-AF04-DD861FF6EB7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11 ObjectAddress=(classId=Nota&amp;amp;objectId={9310F22A-9AC0-4A43-A3CD-5EFB7BDB7A2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29 ObjectAddress=(classId=Nota&amp;amp;objectId={65D57552-8EFE-418D-A813-BD8552CF74F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1 ObjectAddress=(classId=Overige&amp;amp;objectId={26B52F58-AFDF-449F-8F2A-5BEC220D94F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0 ObjectAddress=(classId=Overige&amp;amp;objectId={16A96ABC-62D9-4F05-BBBE-3AB80981ECB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6 ObjectAddress=(classId=Oplegnota&amp;amp;objectId={69BE254F-BB4A-4F21-A971-E9B96D08A01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6 ObjectAddress=(classId=Oplegnota&amp;amp;objectId={68A5BC2B-6240-4388-9FBE-D1407489F72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13 ObjectAddress=(classId=Nota&amp;amp;objectId={42EA36D4-42CD-4BDB-98ED-68092C90DCB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63 ObjectAddress=(classId=Brief&amp;amp;objectId={76DBA4CD-C1A2-49D2-95F6-2A4FFDD400F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34 ObjectAddress=(classId=Nota&amp;amp;objectId={8885CC4A-6FB8-4187-ACC8-52B59F90382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25 ObjectAddress=(classId=Overige&amp;amp;objectId={C2D1ECE3-ED18-427A-8DC3-923C6285C6E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33 ObjectAddress=(classId=Nota&amp;amp;objectId={25EEA3F6-CB99-45BB-94EB-E7D7F28012A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92 ObjectAddress=(classId=Overige&amp;amp;objectId={E8801D87-4E20-4F4D-A5BD-71CAB600DBA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80 ObjectAddress=(classId=Nota&amp;amp;objectId={9A6FCD5B-95A8-481B-9A7B-7856F9B1D05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30 ObjectAddress=(classId=Notulen&amp;amp;objectId={6EC69FB8-DCF3-43F1-9013-31079306801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7 ObjectAddress=(classId=Overige&amp;amp;objectId={1FF1B333-FF16-4D57-87ED-87D04EBDD67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7 ObjectAddress=(classId=Overige&amp;amp;objectId={7A8A71F4-5E8B-42FB-AFB0-6F3E073BFCF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50 ObjectAddress=(classId=Overige&amp;amp;objectId={6B66C727-0E56-4256-8210-3B1D0F2646D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8 ObjectAddress=(classId=Overige&amp;amp;objectId={D305E67B-43E9-4160-B4B6-011F9385A94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7 ObjectAddress=(classId=Brief&amp;amp;objectId={81F8D047-D51F-41CF-BB51-225D7B9AD59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349 ObjectAddress=(classId=Nota&amp;amp;objectId={7646F768-0FCC-4A88-A381-0BFB5CC94D0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8 ObjectAddress=(classId=Overige&amp;amp;objectId={AB2060D0-61F0-4690-B56F-D4D5C87363F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9 ObjectAddress=(classId=Brief&amp;amp;objectId={4D95B3A2-3025-4521-AEA7-1371F6FC84B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99 ObjectAddress=(classId=Nota&amp;amp;objectId={13904E6D-06C2-4FE7-A5CF-67135AC0F49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19 ObjectAddress=(classId=Overige&amp;amp;objectId={37DB939E-E55F-4A76-A5F4-AED2966E556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20 ObjectAddress=(classId=Brief&amp;amp;objectId={D2DCDF8B-C77D-4814-B2FC-6DE987F445A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366 ObjectAddress=(classId=Nota&amp;amp;objectId={EB64F27F-AAAE-4713-A8BF-CDBCC1B42B7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21 ObjectAddress=(classId=Brief&amp;amp;objectId={355C7743-C53C-446F-9239-974B2962872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8 ObjectAddress=(classId=Overige&amp;amp;objectId={31921DDB-A15A-431F-934C-571CBA6986B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7 ObjectAddress=(classId=Overige&amp;amp;objectId={EE4F19CE-9617-42B2-9A50-19C918679DE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4 ObjectAddress=(classId=Overige&amp;amp;objectId={5FBCA897-A282-4A1A-802A-B889F508E9A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7 ObjectAddress=(classId=Overige&amp;amp;objectId={2028CCB1-71C1-471E-A847-B73BA8D9565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37 ObjectAddress=(classId=Post&amp;amp;objectId={225554D3-BCD1-4FE3-A8D8-D8C4B8BD5AB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13 ObjectAddress=(classId=Post&amp;amp;objectId={473388E8-E4DB-43B4-A9B8-53D010F1B50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03 ObjectAddress=(classId=Post&amp;amp;objectId={60F022AA-0EF9-4102-8661-FF527B9BE21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20 ObjectAddress=(classId=Post&amp;amp;objectId={4150236F-D897-46EC-8D7F-A0184A561CF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55 ObjectAddress=(classId=Post&amp;amp;objectId={6E6173DC-671D-4C7C-A3F3-F40E2D599B9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1 ObjectAddress=(classId=Post&amp;amp;objectId={EFEAE4DB-1D76-477C-A9E1-9DB7759468A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43 ObjectAddress=(classId=Post&amp;amp;objectId={41C5DD68-25A0-4532-A984-8531084A101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46 ObjectAddress=(classId=Post&amp;amp;objectId={457783D8-1182-4556-9E31-7C6B09C166F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2 ObjectAddress=(classId=Post&amp;amp;objectId={7BAC8AF6-6903-44F6-AD25-8218CCFD5E6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02 ObjectAddress=(classId=Post&amp;amp;objectId={25C2BAAE-5C4F-4321-A78D-44D836AA5C9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92 ObjectAddress=(classId=Post&amp;amp;objectId={A52AB9A9-0330-4E9C-A40C-04329E7B830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9 ObjectAddress=(classId=Post&amp;amp;objectId={D1B09C22-C497-4FF7-82DB-CA13E851089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0 ObjectAddress=(classId=Overige&amp;amp;objectId={586AEFD3-8EE5-4BBF-BEF3-6918D240BB2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0 ObjectAddress=(classId=Overige&amp;amp;objectId={4246A097-FCDB-44E6-87FD-26FBDB42C0D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4 ObjectAddress=(classId=Overige&amp;amp;objectId={4E73A58D-6049-461B-B6CE-05CC4168DAC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0 ObjectAddress=(classId=Overige&amp;amp;objectId={6B76527E-26D3-4E3E-9333-FEF06F55964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90 ObjectAddress=(classId=Overige&amp;amp;objectId={34F4B447-2257-470E-9EB7-E630E2F6684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66 ObjectAddress=(classId=Overige&amp;amp;objectId={28315AC3-C900-468E-B96D-01D2277E6A0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61 ObjectAddress=(classId=Overige&amp;amp;objectId={FFF0AF70-34A8-4014-8C7A-84C5AA35AB6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1 ObjectAddress=(classId=Nota&amp;amp;objectId={06C68795-CBC9-49B9-89C5-31D02322F37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61 ObjectAddress=(classId=Overige&amp;amp;objectId={564BDF42-8F45-4EFA-9D92-B1869649B1C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8 ObjectAddress=(classId=Overige&amp;amp;objectId={8358F344-AEAD-4236-BD9F-B929B0D76B7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65 ObjectAddress=(classId=Overige&amp;amp;objectId={FF999AA8-ED53-478C-9EBE-DE7DA0285CB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8 ObjectAddress=(classId=Overige&amp;amp;objectId={EBD3413B-FF3C-4FA7-BAA2-C71FCBDC0FF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8 ObjectAddress=(classId=Overige&amp;amp;objectId={44E07C10-8046-48B9-A481-5811A3B2948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61 ObjectAddress=(classId=Overige&amp;amp;objectId={93CFC110-1834-4BF7-B1EA-EDCA6822DE6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8 ObjectAddress=(classId=Overige&amp;amp;objectId={0EE610D4-168F-477D-B1AF-1288DBCA825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9 ObjectAddress=(classId=Overige&amp;amp;objectId={9053C2CD-AF0B-4679-B705-72F4A671385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8 ObjectAddress=(classId=Overige&amp;amp;objectId={A0E7B4CE-11EF-4EB4-9D04-A7D112ACF94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8 ObjectAddress=(classId=Overige&amp;amp;objectId={578979A9-02E2-4FC9-A1AF-94D140F7B41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8 ObjectAddress=(classId=Overige&amp;amp;objectId={C9B410A9-2F92-405E-A0F3-EAFD0B66AF1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8 ObjectAddress=(classId=Overige&amp;amp;objectId={B3ED34A7-0EE9-4122-8D44-D4244AEA45C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9 ObjectAddress=(classId=Overige&amp;amp;objectId={8B5AD380-CA09-44DD-B427-EFDAF3D1CC7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8 ObjectAddress=(classId=Overige&amp;amp;objectId={8EB739C9-F91B-4EF1-96BA-9011BB562A9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4 ObjectAddress=(classId=Brief&amp;amp;objectId={F3F67DAA-B6DE-4EEC-A802-67C36DCFDF9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58 ObjectAddress=(classId=Overige&amp;amp;objectId={BFCCD83B-7B7D-47C1-9ACB-28913FA349A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43 ObjectAddress=(classId=Overige&amp;amp;objectId={94F2D741-6517-49A7-B637-5D1611A1FCA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43 ObjectAddress=(classId=Overige&amp;amp;objectId={8EF809A3-91AC-4568-9CED-155DD6BE2E92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66 ObjectAddress=(classId=Post&amp;amp;objectId={E66D745E-71FB-47F8-AAEA-5487915FC5E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 ObjectAddress=(classId=Brief&amp;amp;objectId={996C9BEB-60DF-4917-AD13-560CE51D85D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6 ObjectAddress=(classId=Overige&amp;amp;objectId={0C736109-2091-4F26-A9E1-2C4B877F4F4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 ObjectAddress=(classId=Memo&amp;amp;objectId={AA8F59FD-816E-428B-B6F0-655E68FCA974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 ObjectAddress=(classId=Memo&amp;amp;objectId={5205399F-9633-4D2A-AFCB-3F76BCB2012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 ObjectAddress=(classId=Memo&amp;amp;objectId={D1D33D15-FC1B-487D-936B-C550B7AF0AF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7 ObjectAddress=(classId=Overige&amp;amp;objectId={5DF04F0D-1DA3-42EC-8800-1CCAB030C82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41 ObjectAddress=(classId=Nota&amp;amp;objectId={E20EB03B-35AA-42FF-807A-A96259DA77A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6 ObjectAddress=(classId=Overige&amp;amp;objectId={B3ECEF8A-B19D-474D-89BE-4DB1C365471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18 ObjectAddress=(classId=Overige&amp;amp;objectId={F811F4FE-BD49-43AC-9A1D-5F405A94EE4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45 ObjectAddress=(classId=Post&amp;amp;objectId={C470B498-9603-4B86-A386-E1C729D13E1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332 ObjectAddress=(classId=Overige&amp;amp;objectId={7DC784E4-EAAB-4FD6-B0C0-7A6B11F3511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8 ObjectAddress=(classId=Overige&amp;amp;objectId={58254B13-E513-4311-ACCC-46209900D8C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903 RecursionLevel=0 UpdateSequenceNumber=247 ObjectAddress=(classId=Overige&amp;amp;objectId={963B6C88-248D-4632-B6EA-730BD2DDC367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datelastmodified=&quot;Tue Dec 02 10:08:23 CET 2014&quot; containertype=&quot;default&quot; externalreplicaidentities=&quot; Class=com.filenet.apiimpl.core.SubListImpl IsDirty=false IsReadOnly=false CurrentList=[] DeletedList=[] InternalClassType=com.filenet.apiimpl.core.ExternalIdentityImpl OriginalList=[]&quot; activemarkings=&quot; Class=com.filenet.apiimpl.core.SubListImpl IsDirty=false IsReadOnly=true CurrentList=[] DeletedList=[] InternalClassType=com.filenet.api.security.ActiveMarking OriginalList=[]&quot; indexationid=&quot;{EF776947-8020-4AE2-9224-725714378BED}&quot; parent=&quot; Class=com.filenet.apiimpl.core.FolderImpl AccessAllowed=999415 RecursionLevel=0 UpdateSequenceNumber=1 ObjectAddress=(classId=Dossier&amp;amp;objectId={03E327D6-8F5D-4CBB-8959-CBE4E9420A40}&amp;amp;objectStore={FE714938-E0C6-4C99-9E97-400807DA3732}) Connection=( Class=com.filenet.apiimpl.core.ConnectionImpl URI=jnp://ce.digijust.minvenj.nl:1099/FileNet/Engine Parameters={}) SuperClasses=[Folder] PendingActions=null&quot; z_zaakorganisatieonderdeel=&quot;3 DWJZ-SSR&quot; z_zaakopmerkingen00=&quot;Overdragen zaak, Zaak is aangemaakt. Graag accepteren.&quot; z_zaakopmerkingen01=&quot;Overdragen zaak geaccepteerd, USB&quot; z_zaakopmerkingen02=&quot;Overdragen zaak geaccepteerd, &quot; z_zaakopmerkingen03=&quot;Overdragen zaak geaccepteerd, &quot; z_zaakopmerkingen04=&quot;Overdragen zaak geaccepteerd, &quot; z_zaakopmerkingen05=&quot;Overdragen zaak geaccepteerd, &quot; z_zaakopmerkingen06=&quot;Overdragen zaak geaccepteerd, &quot; z_zaakopmerkingen07=&quot;Overdragen zaak geaccepteerd, &quot; z_zaakopmerkingen08=&quot;Overdragen zaak geaccepteerd, &quot; z_zaakopmerkingen09=&quot;Overdragen zaak geaccepteerd, &quot; z_zaakopmerkingen10=&quot;Overdragen zaak geaccepteerd, &quot; z_zaakopmerkingen11=&quot;Overdragen zaak geaccepteerd, &quot; z_zaakopmerkingen12=&quot;Overdragen zaak geaccepteerd, &quot; z_zaakopmerkingen13=&quot;Overdragen zaak geaccepteerd, &quot; z_zaakopmerkingen14=&quot;Overdragen zaak geaccepteerd, 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datecreated=&quot;Tue Mar 27 11:30:01 CEST 2012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13b971bf Parent=(classId=Overig&amp;amp;objectId={6F88E4BD-6E52-47ED-81D4-CBFF2D7406AC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3b971e4 Parent=(classId=Overig&amp;amp;objectId={6F88E4BD-6E52-47ED-81D4-CBFF2D7406AC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3b97209 Parent=(classId=Overig&amp;amp;objectId={6F88E4BD-6E52-47ED-81D4-CBFF2D7406AC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13b971bf Parent=(classId=Overig&amp;amp;objectId={6F88E4BD-6E52-47ED-81D4-CBFF2D7406AC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3b971e4 Parent=(classId=Overig&amp;amp;objectId={6F88E4BD-6E52-47ED-81D4-CBFF2D7406AC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13b97209 Parent=(classId=Overig&amp;amp;objectId={6F88E4BD-6E52-47ED-81D4-CBFF2D7406AC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z_zaakonderwerp=&quot;W49 75 Wv herz ten uitvoerlegging strafrechtelijke beslissingen USB&quot; z_gewenstdossier=&quot;Overig 2012&quot; z_behandelaarzaak=&quot;PBOER&quot; id=&quot;{6F88E4BD-6E52-47ED-81D4-CBFF2D7406AC}&quot; foldername=&quot;Zaak W49 75 Wv herz ten uitvoerlegging strafrechtelijke beslissingen USB (246397)&quot; z_isgeadresseerd=&quot;false&quot; z_zaaktitel=&quot;Zaak W49 75 Wv herz ten uitvoerlegging strafrechtelijke beslissingen USB (246397)&quot; dj_isafgeschermd=&quot;false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inheritparentpermissions=&quot;true&quot; z_zaakkenmerk=&quot;246397&quot; lastmodifier=&quot;DBOB-Filenetservice&quot; this=&quot; Class=com.filenet.apiimpl.core.FolderImpl AccessAllowed=999415 RecursionLevel=0 UpdateSequenceNumber=395 ObjectAddress=(classId=Overig&amp;amp;objectId={6F88E4BD-6E52-47ED-81D4-CBFF2D7406AC}&amp;amp;objectStore={FE714938-E0C6-4C99-9E97-400807DA3732}) Connection=( Class=com.filenet.apiimpl.core.ConnectionImpl URI=jnp://ce.digijust.minvenj.nl:1099/FileNet/Engine Parameters={}) SuperClasses=[Zaak,Folder] PendingActions=null&quot; z_zaakomschrijving=&quot;Wijziging van het Wetboek van Strafrecht, het Wetboek van Strafvordering en enige andere wetten in verband met de herziening van de tenuitvoerlegging van strafrechtelijke beslissingen&quot; z_startdatum=&quot;Tue Mar 27 00:00:00 CEST 2012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"/>
    <w:docVar w:name="DocSys Large XML1" w:val="lass=com.filenet.apiimpl.core.FileEventImpl AccessAllowed=995587 RecursionLevel=0 UpdateSequenceNumber=0 ObjectAddress=(classId=FileEvent&amp;amp;objectId={AA8BDC25-C9E4-43FE-A980-70389B0B9912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E5BCCE03-8A7E-4C29-89B7-5B9D6B8EE470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CBDCA445-6633-41DC-B512-3C8EB210A4ED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F288C728-56E3-4006-8EA7-4AB5882A0A3E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1839BFF-0F9C-4091-9066-CFC2D98718B6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BAE1DD1-97E0-475A-85E6-930F3BC3783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A7479450-342C-40F7-B55B-F8EBC7FAF570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1184DC0-A4B9-4627-801D-8A545335FA3B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0251DC1-3E3B-4EA6-AE98-2333C1F08E9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DC28489-D5FB-41DC-B91D-811BC49D620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6513CAB-05C1-4062-A0D2-F19A1C7929CB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E142DF1-BB04-4969-8DC7-2A93E9CAF71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E42F9BF-C82D-4834-80C8-8AAC3BC3331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43286E4-8544-4E07-8642-902D4EACA30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7D3F509-770C-444E-934F-92C97192DD16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E4CE603-0872-4874-9E93-872809D5873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D9198BAB-B470-4A66-A77E-5CC8CA96E5F2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F634D20B-0776-4D5E-9D4F-91D91DD4844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E138B67-3B1A-4533-AA71-906662ABFC28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EC4E132-21B2-48C4-BAE1-AA9781FC007A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AABF4C3-A451-4F94-8C83-E1BD78FEA095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F36585AB-1EAE-49D6-BA75-65632DFA443E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B093A9B5-8DD6-431E-9F4D-0189C7D4B12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9DC3CAA-FEA8-444C-A945-DDF21A340B7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CB171020-B692-47C4-8DD8-5DCE7F7EF7C5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AB9BC87-7168-43C0-AC65-3FD7BC746156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54F2DF7-E2F4-44C1-AECB-6D51E71C480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8E398F2-0276-406F-B5B4-67041E8A31A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6F3F6BD-0E91-4B96-BF50-E63A0B522A2B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1BDAED7E-5828-43D2-B34D-58DB9ED7658E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C52DB6E-0F43-4C35-AAC8-4965A41C9C4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1EEA6F25-A2FB-4C2D-ACF2-C3BB57194CAC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9D56E9B-A6D3-4363-940D-0EFD390BC56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D8AECB20-3455-43CB-B582-3B082FF43598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54E6045-03F4-4892-B6C2-304E394FCA5B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6CDADBCF-45E1-48D6-850A-E9A6719F4D85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A09BACD5-8E08-4E52-92BB-AB4E005B984D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4AC17C88-2407-4F5B-83F0-28EDA418B49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0620F75-3AD2-4DAC-B907-19B347EE399B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E8F7DAB-284B-4BFA-8C71-B8E4B53C076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1212E4E-105C-4B8A-B5F5-DCD90782260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D1CD6F4D-AA7F-4658-925E-08208243C3F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BA123A85-8A1D-4A03-A4D8-07A84F13C3C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EE4AEFF-C66D-4992-9336-67A6E163123D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366307E-8F7C-40E7-A153-CE0A9C1A9B1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85DA086-83FB-42CD-8401-26A2BE900A79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40D255C-B90D-4D2A-BCCA-2842DC3C3E9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54C22C0-F22A-4C49-BEE5-ACDF2D402C1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825DE817-78AD-4CED-A568-7CED5D380B7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98DB6E7-6973-4F74-BE63-D3EFA29DE685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39C8E4E-9DBF-430F-9D95-80AAE949281F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7035C2FE-9BB8-4607-8DD1-05205150096D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1440A7F-FF86-4D74-8A83-49E75954A1A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48EEFD05-0318-45DB-AD96-E580B0621078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BF9BA1D-66B8-45CF-8BCE-594C0075035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653243F3-D9E2-4A9C-83B7-C4A254F2A11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9B058DE-5007-4343-BC3F-19605F820AE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5D99F9B2-3665-42D6-9374-EC1419D9574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257B5F8-8071-4268-B198-3AF036AB6A1B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883C6E44-18B1-41E9-8E93-724153CED58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48F82C1-CBEE-4836-88F8-A37385945A4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0F9EB3F0-1184-4227-BC1A-98843E888CE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67CAF609-C6BB-4A28-B5A6-1A5B1599FAA0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9BF876D3-0885-4DA6-AF9D-DF35860F2FDC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3FAEE466-2C7D-4391-9CBA-A8FCF4E57AAE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2A648477-0A30-4A89-A4F1-BA82F4E6B30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C0313E54-84D7-476F-B7BA-E970EC89BEBC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60A9789F-45EF-4364-B5A2-A6B3FAE8D73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B1BD1B9-2F8D-415E-A1A1-FF38568CB04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3C23CFE7-939B-4F32-8BC6-A1261E7ECB8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05880DE-51D6-49B0-8BFF-FDF2947720CA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DC74DE9C-7972-4476-A543-6C2C374CB0BE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2C31F406-F600-4976-88B6-6DDD230B1A6C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60F3B3E2-5778-4CEA-8594-4D400950E3F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BC0F830-3D7F-469D-A218-1D1BE892CBC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843ED6E9-323B-4F1A-B344-42217953B674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F116EF56-EA41-4E5A-9A68-2C0DB589948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C2E408E3-9C37-4275-95C1-D9D2161272EF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E1AB126C-0936-4677-87BA-BE4866CA26E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A3E6330-0DE8-4B99-B361-862B677552AE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505EF01D-567A-4976-B576-A2526EE371AB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F266A8E8-7DA5-45BE-BBBA-A9D74658471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13DE354B-1EB0-4034-AC6B-6204B98D8B7E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EC4A147-6A2A-43E5-BB79-936D1AA2894A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DA0A6182-C742-418D-94CF-FDA4A55E2A4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028056E8-2A81-4A35-B7B3-126DC56F05E6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2FE38219-568A-49F2-83E7-5A03610CB999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F4CCB29C-DA36-4B58-9353-1C05C59DB847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922884E-2CF4-45CF-ABEA-6153C457E583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9217105-CE2E-471B-BB22-C13C3B791526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DC9DF73F-1A1B-4BAA-B626-07D81DE89B9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C731917-3A13-407B-B969-7BC79F395C05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DC3012C2-DEB6-4505-9FCD-8BEE420CEF1C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9778219D-F524-4F97-B18C-65BB0F98D35B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7088F876-4DB6-47D6-ADBE-8EF0DCFD7939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C6D221B9-39F5-4E72-991E-632EABF0E85F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C181F3FB-83BD-4037-99CF-A1B15D5C2D55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D5BEAB57-7ECE-4F29-A8C4-E939C136C9D2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771AFE24-3937-4004-9043-D8247006D638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4380C326-91E0-465D-B55E-EAC37F5EDACF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C5707357-7D0F-40B5-8DBA-B62E2F9BDD7E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F013A7B3-C78F-40A0-8A50-76EF2C30435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063C762-128F-4D8F-A3C4-F9E7CFA7FDF9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CF8BD41A-FBA9-407E-ACD0-569620565E40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D89F5594-94FE-43ED-A8DB-31EC0E8086C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ADA783AD-C2B1-4F8A-87C6-E3E6FC5EBD8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10B0199C-7DA6-4BC6-83A3-0CAAE7F48A2D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CF5C1B5-A40B-4BF5-8D7D-E9EE3206632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9A58D55-0208-4EBB-846D-382DA91AE4A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13FB1FA-1B2C-4F92-B146-9FD5B0434ECE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3FB72C24-7CC3-48C3-84C8-D62A32839AB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B455167-3E18-4BC6-AAD6-A8C67FE03A3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B33F2F8D-7E84-4800-9412-888D2C8D7A0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CE453EC8-3E5B-4BFF-8A4E-9EA2740F10A4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42E77685-8949-4289-A646-64E6B50F042C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7CDCAE3-3F28-41A7-A01B-B9CECC3EE8BC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820A894A-DD61-431F-AF7D-EE461C7E1A90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9D8B1004-F6D0-4B2B-B01E-46ECAB4F484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E8E69E0-03C1-4152-89A0-6AE18F1578FD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4D4EB0D4-C158-48B9-94C7-2B6DB955DCF3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2D326B7C-4789-4B25-BFFB-2179851B6341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A521D3C-0602-4CEF-82E6-233A0CDD773A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276C626-549C-498A-AE8F-B0E62BF9C4B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D2DDEEE6-BC1E-4DA8-AC14-F35F319933A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E9F46A0F-A804-44A0-ACF9-9B19F7B83CC2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A898B206-0BFD-44C1-B2ED-2BB88E77EE27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624C84E3-2A90-480E-AC4D-F7FBB3843A3C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D70347BB-BABB-483E-B75A-29F05CB4DB91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DCCF4998-D25A-4964-B512-5107DC6F2770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D6AF812D-98A4-4A60-9531-98F1407A53F2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255777D-5C2B-40F9-B1F7-B24E659995CD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z_zaakstatus=&quot;In behandeling&quot; owner=&quot;DBOB-GS-FN-ADMIN@ad.minjus.nl&quot; creator=&quot;JZUURMON&quot; pathname=&quot;/Dossiers/Opstellen wijzigen Wet en regelgeving/Zaak W49 75 Wv herz ten uitvoerlegging strafrechtelijke beslissingen USB (246397)&quot; name=&quot;Zaak W49 75 Wv herz ten uitvoerlegging strafrechtelijke beslissingen USB (246397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EE427E8C-B10A-412E-878C-2050FFC1013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7DB14B9-48D0-44E2-BA75-3281935D144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24F123B-9D69-442B-BB65-A42A46EBE7E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1882B6D-7963-4834-94A7-7FB79664EC7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7ACF200-DFD1-4F4B-AF13-B131F399556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77B945A-E82A-4404-BD4E-C70B5B4B07C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29B4F58-51C9-4EE8-A34B-CB0FA5AF9C6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01C7823-6B1D-4263-8983-FA6A006280A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0C48D90-3807-4A3E-8ADB-C0D5EF4D1C8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8E2FE0E-8EC4-46D6-A2A6-4709C9C21EC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EB1B67F-3701-4AE0-AB75-55968152F9D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BAD417A-5F37-4024-8139-45070BD4400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79EFEA9-958C-4648-9B98-F90EEE2F329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D928FAC-70EA-4CEE-89A9-DE082A15FC1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91753F8-54BB-453D-BFE5-5D4FAD17939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C2518B3-C615-4C6E-A143-5B930A9C79F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513CD28-BDB4-4842-96A9-810C0DAA1EE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0E9D5D7-DCD7-44AF-B25B-32E7A141FDF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2EA7100-3384-4A0D-AEC4-9D334B9D730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"/>
    <w:docVar w:name="DocSys Large XML2" w:val="pl AccessAllowed=999415 RecursionLevel=0 UpdateSequenceNumber=0 ObjectAddress=(classId=DynamicReferentialContainmentRelationship&amp;amp;objectId={5321520F-C6A2-4671-BC39-D5AC19D6F43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C0D233A-2DEE-4017-A859-A2BAF0EBCF4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CA03E59-60D8-4432-A44D-F0A31648A6E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C8251DA-82CC-4A9C-A25C-BD8717A8AEA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8B916B0-A234-4BE1-A8E8-0C938B17A95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A7EDEF0-42F2-4D95-B1CB-292E8B4DB8F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0A08D4F-AD4D-4547-A340-B9374036C0B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0B498C7-BA85-43C4-BBA1-C2251B76053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23D1353-5B18-42ED-8B75-BAEA7BDCF4F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0217782-1A1C-4A39-B7DC-DDB59835242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4BC8DBD-D5F9-447F-9ECB-7F8BDABEF31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559A475-BBC0-43BD-8F74-2361E465877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A0604EF-7B36-4149-A86F-047B5EC96E5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0C4244C-088E-4A46-ABD6-24F189B318C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6685984-208E-4472-803F-12A917DE324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6FE9296-20A9-46FD-B316-18BD76E81B6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BEAE7B1-123A-4395-9994-3A061BE373B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1A8DE73-3B8E-4BCD-86D7-1019747EB2A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F02FF12-9111-4586-9C34-382D95A5BD7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C59FFE4-8D04-44D3-9F2C-0DEB1A6676E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1105861-07E2-4615-B423-39E62FC4830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A0F1988-37E5-4427-8365-05549CF3EFC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7E85980-4926-4058-9BEB-9A4A8298B2E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E2FF4A0-55DB-4897-8037-9DD6FC5E048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278FD29-D9E1-4C1F-9078-B089D926961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70EE11F-D98F-46FF-9EE6-17B38C9C483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9AE2AD9-8F82-42A6-A0A9-0FC1972B6F2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49693BB-84DB-4736-9412-862200451EA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1A4E36A-F4E6-426D-86E0-A6E109F098D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FFE3BB7-7C75-481C-B1A5-EB989D2F5EA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1C3EEFE-F045-4556-BFCB-A973574A16A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D0E4921-FB2D-4092-8B9F-CF003293920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50146B9-FB13-4E69-AF85-62F9458E0FA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29BC6EC-550B-484B-B340-21F8EE6D411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5663183-ACF5-42B3-B69E-527A9008C90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2D8CA2A-1109-4626-A891-C0E9E493D93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B72F514-64E1-4C81-AE9E-3EE2153B9F8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4CC18E4-1ADF-4F4A-BA8B-646859E6DFB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8C4F564-96B0-4958-9C5C-BA826AD6BDA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977360A-2E0D-41CC-8789-A38947ECF56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9D520DF-9C7D-47A0-A196-80CEF97F80A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38A90A5-24BB-4825-BD50-2A960C86BAE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B51A042-4ECE-41A0-A972-A36BE80D369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586CF90-EDA6-4E92-9C0F-12E19BC064F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A34A353-AB42-45EF-8254-05119C5ACB4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F73F1E6-0642-4189-AC38-8A365500F50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61BCC36-F3E4-4211-91B5-6CFD6E442B9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DBFD9DC-D557-4B9B-BA19-FCBBC175DFD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E0BC090-BB07-4E87-A9A5-54D3EA4F616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136DB5E-D853-42EA-8C5F-C175CFCDE5F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0A21818-8A48-46B9-868C-ECD37A25270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0359FC9-04CC-441C-B389-3B0C4289689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873D7CC-E024-434B-9D47-8CE689EAFE8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109C4DE-7F94-4CD2-8D73-24F71E0179B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AFAE6DD-1443-4078-9BE0-77F21A0B962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054FD4F-9734-4D4D-96EC-3B5D36D551E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514E482-EB7A-47E3-AC66-5C319488965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2DE372B-1F84-48F1-A8FA-6DF980D23B2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D76F9DD-88E4-4A44-B23B-7DF49978DA6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EE48A48-1426-4F01-9273-0955324847E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DDBED4A-5CED-4FEB-B25E-7C0CB7446FD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2561142-616E-405D-8C0F-DC263B29BC2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995C71A-0FA4-44A4-BE38-96A806767FE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A79E177-5097-488E-A9F7-7AA6AEE6AAF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A105C66-2133-4ED6-8EE8-DB9B8452C4F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EBD57D3-00F5-4C3A-8C19-3FAE26F7DF3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E88078A-1782-401E-B5FB-3091369BF79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C515B4C-75A5-45D0-A087-630B47E3269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FA1A556-110E-4D97-82E0-D6DFBFD0B01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AF8D69F-EC7B-4461-A37A-26C5428C133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CB790D4-6D40-4E2B-BA80-3F4C2BA6292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4D26DC5-DEF7-4E04-A28A-6891728365C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61EDD22-5605-4D20-87C9-B98AA52EEB2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4934AED-BCE5-45C6-AA76-07F5E0520BF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964F319-F2AA-44D9-92E2-2E9E105DADD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57860FC5-AD9E-4B82-89D2-4D8496F4E75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5E768CA-08AE-41AD-88C1-512B03D0CD5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E106771-1409-4F49-BB08-E0A959DB024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636C4F0-2206-4B26-9B5E-7BD9F7EC8F7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7BDB119-46E0-4829-A9BE-D0A9BD07DFE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AC54F1C-9EF1-49E6-B96C-A11E419DE17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366E01C-7314-4BE3-81A8-68AC59F3893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B45E594-B0B0-40CA-8615-2F387A799C8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0FDE7F9-930C-41D0-B262-E4581F8D90E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A106F78-05FB-4BFC-B6D6-2EBCA8C7366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DE2B11A-C2CE-45F5-94A2-FC136D2AC6B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54EE4E9-110A-4C5F-815A-B366092ADE0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C02C709-D2BE-40C4-AED8-1979D169D4B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66D8135-9C45-4EBF-ACBE-F215565A4C6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310EB7B-B76A-45CD-BA49-0138A2E4D53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9EE2DB1-4E3F-45FC-BA7B-446CBAE1CBC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205E599-5F45-4B0E-896A-CE8B1D33720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278C266-7806-4B54-A231-4412ED889E9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569B44A-AE9E-44DC-A064-E96DA251B2A9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/&gt;_x000d__x000a__x0009__x0009_&lt;/zaak&gt;&lt;adres formatted-value=&quot;Aan de Voorzitter van de Tweede Kamer der Staten-Generaal\nPostbus 20018\n2500 EA  DEN HAAG&quot; value=&quot;9&quot;&gt;&lt;address typeid=&quot;1&quot; typename=&quot;postadres&quot; street=&quot;Postbus&quot; housenr=&quot;20018&quot; zipcode=&quot;2500 EA&quot; city=&quot;DEN HAAG&quot; country-id=&quot;NLD&quot; country-code=&quot;31&quot; omitted-country=&quot;Nederland&quot; kix=&quot;2500EA20018&quot;&gt;&lt;company display=&quot;TK&quot; name=&quot;Aan de Voorzitter van de Tweed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 dms=&quot;C_Documentsubtype&quot;/&gt;&lt;documenttitel formatted-value=&quot;Brief - -&quot; dms=&quot;Documenttitle&quot;/&gt;&lt;heropend value=&quot;false&quot; dms=&quot;C_Heropend&quot;/&gt;&lt;vorm value=&quot;Digitaal&quot; dms=&quot;C_Vorm&quot;/&gt;&lt;ZaakLocatie value=&quot;/Dossiers/Opstellen wijzigen Wet en regelgeving/Zaak W49 75 Wv herz ten uitvoerlegging strafrechtelijke beslissingen USB (246397)&quot; formatted-value=&quot;/Dossiers/Opstellen wijzigen Wet en regelgeving/Zaak W49 75 Wv herz ten uitvoerlegging strafrechtelijke beslissingen USB (246397)&quot; dms=&quot;ZaakLocatie&quot;/&gt;&lt;zaakkenmerk value=&quot;246397&quot; formatted-value=&quot;246397&quot; dms=&quot;Z_Zaakkenmerk&quot;/&gt;&lt;zaaktitel value=&quot;Zaak W49 75 Wv herz ten uitvoerlegging strafrechtelijke beslissingen USB (246397)&quot; formatted-value=&quot;Zaak W49 75 Wv herz ten uitvoerlegging strafrechtelijke beslissingen USB (246397)&quot;/&gt;&lt;fn_geaddresseerde formatted-value=&quot;Aan de Voorzitter van de Tweede Kamer der Staten-Generaal&quot; dms=&quot;C_Geadresseerde&quot;/&gt;&lt;fn_adres formatted-value=&quot;Postbus 20018&quot; dms=&quot;C_Adres&quot;/&gt;&lt;fn_postcode value=&quot;2500 EA&quot; formatted-value=&quot;2500 EA&quot; dms=&quot;C_Postcode&quot;/&gt;&lt;fn_plaats value=&quot;DEN HAAG&quot; formatted-value=&quot;DEN HAAG&quot; dms=&quot;C_Woonplaats&quot;/&gt;&lt;fn_land formatted-value=&quot;Nederland&quot; dms=&quot;C_Land&quot;/&gt;&lt;drager formatted-value=&quot;Document&quot; dms=&quot;C_Drager&quot;/&gt;&lt;documentclass value=&quot;Brief&quot; formatted-value=&quot;Brief&quot; dms=&quot;documentclass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+316 5287 7477&quot; formatted-value=&quot;06 52 87 74 77&quot;&gt;&lt;phonenumber country-code=&quot;31&quot; number=&quot;+316 5287 7477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drs. Philip W.S. Boer&quot;/&gt;&lt;email formatted-value=&quot;p.w.s.boer@minvenj.nl&quot;/&gt;&lt;functie formatted-value=&quot;Wetgevingsjurist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raf- en sanctierecht&quot; formatted-value=&quot;Sector straf- en sanctierecht&quot;/&gt;&lt;digionderdeel value=&quot;Sector straf- en sanctierecht&quot; formatted-value=&quot;Sector straf- en sanctierecht&quot; dms=&quot;C_Documentorganisatieonderdeel&quot;/&gt;&lt;onderdeelvolg formatted-value=&quot;Sector straf- en sanctierecht&quot;/&gt;&lt;directieregel formatted-value=&quot; \n&quot;/&gt;&lt;datum value=&quot;2015-04-29T14:36:35&quot; formatted-value=&quot;29 april 2015&quot; dms=&quot;C_Documentdatum&quot;/&gt;&lt;onskenmerk dms=&quot;C_Documentkenmerk&quot; value=&quot;642729&quot; formatted-value=&quot;642729&quot;/&gt;&lt;uwkenmerk formatted-value=&quot;&quot; dms=&quot;C_Afzenderkenmerk&quot;/&gt;&lt;onderwerp formatted-value=&quot;-&quot; value=&quot;-&quot; format-disabled=&quot;true&quot; dms=&quot;C_Documentomschrijving&quot;/&gt;&lt;bijlage formatted-value=&quot;&quot;/&gt;&lt;projectnaam/&gt;&lt;kopieaan/&gt;&lt;namensdeze/&gt;&lt;rubricering formatted-value=&quot;&quot;/&gt;&lt;rubriceringvolg formatted-value=&quot;&quot;/&gt;&lt;digijust value=&quot;1&quot; formatted-value=&quot;1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value=&quot;Zaak W49 75 Wv herz ten uitvoerlegging strafrechtelijke beslissingen USB (246397)&quot; formatted-value=&quot;Zaak W49 75 Wv herz ten uitvoerlegging strafrechtelijke beslissingen USB (246397)&quot;/&gt;&lt;z_zaaktype value=&quot;Zaak&quot; formatted-value=&quot;Zaak&quot;/&gt;&lt;z_behandeltermijn value=&quot;&quot; formatted-value=&quot;&quot;/&gt;&lt;z_zaakopmerkingen value=&quot;&quot; formatted-value=&quot;&quot;/&gt;&lt;z_zaakkenmerk value=&quot;246397&quot; formatted-value=&quot;246397&quot;/&gt;&lt;z_startdatum/&gt;&lt;z_afsluitdatum/&gt;&lt;z_zaakorganisatieonderdeel value=&quot;3 DWJZ-SSR&quot; formatted-value=&quot;3 DWJZ-SSR&quot;/&gt;&lt;z_zaakrubricering value=&quot;&quot; formatted-value=&quot;&quot;/&gt;&lt;z_zaakrubriceringstype value=&quot;&quot; formatted-value=&quot;&quot;/&gt;&lt;z_zaakrubriceringsgroep value=&quot;&quot; formatted-value=&quot;&quot;/&gt;&lt;z_zaakrubriceringstermijn value=&quot;&quot; formatted-value=&quot;&quot;/&gt;&lt;z_zaakrubriceringstermijntijdseenheid value=&quot;&quot; formatted-value=&quot;&quot;/&gt;&lt;z_zaakrubriceringsdatum value=&quot;&quot; formatted-value=&quot;&quot;/&gt;&lt;z_zaakderubriceringsdatum/&gt;&lt;z_zaakomschrijving value=&quot;Wijziging van het Wetboek van Strafrecht, het Wetboek van Strafvordering en enige andere wetten in verband met de herziening van de tenuitvoerlegging van strafrechtelijke beslissingen&quot; formatted-value=&quot;Wijziging van het Wetboek van Strafrecht, het Wetboek van Strafvordering en enige andere wetten in verband met de herziening van de tenuitvoerlegging van strafrechtelijke beslissingen&quot;/&gt;&lt;z_behandelaarzaak value=&quot;PBOER&quot; formatted-value=&quot;PBOER&quot;/&gt;&lt;z_afzender value=&quot;&quot; formatted-value=&quot;&quot;/&gt;&lt;z_nieuwebehandelaarzaak value=&quot;&quot; formatted-value=&quot;&quot;/&gt;&lt;z_zaakstatus value=&quot;In behandeling&quot; formatted-value=&quot;In behandeling&quot;/&gt;&lt;z_gewenstdossier value=&quot;Overig 2012&quot; formatted-value=&quot;Overig 2012&quot;/&gt;&lt;z_zaakonderwerp value=&quot;W49 75 Wv herz ten uitvoerlegging strafrechtelijke beslissingen USB&quot; formatted-value=&quot;W49 75 Wv herz ten uitvoerlegging strafrechtelijke beslissingen USB&quot;/&gt;&lt;z_medebehandelaren value=&quot;&quot; formatted-value=&quot;&quot;/&gt;&lt;z_afdoedatum/&gt;&lt;z_heropendatum/&gt;&lt;z_heropendata value=&quot;&quot; formatted-value=&quot;&quot;/&gt;&lt;z_beoogdesluitingsdatum/&gt;&lt;z_bewarenofvernietingenzaak value=&quot;&quot; formatted-value=&quot;&quot;/&gt;&lt;z_overbrengingstermijn value=&quot;&quot; formatted-value=&quot;&quot;/&gt;&lt;z_dispensatieopoverbrengingstermijn value=&quot;&quot; formatted-value=&quot;&quot;/&gt;&lt;z_overbrengingsdatum/&gt;&lt;z_bewaartermijn value=&quot;&quot; formatted-value=&quot;&quot;/&gt;&lt;z_dispensatieopbewaartermijn value=&quot;&quot; formatted-value=&quot;&quot;/&gt;&lt;z_vernietigingsdatum value=&quot;&quot; formatted-value=&quot;&quot;/&gt;&lt;z_rio_bsd_handelingsnummer value=&quot;&quot; formatted-value=&quot;&quot;/&gt;&lt;z_soortburgerbrief value=&quot;&quot; formatted-value=&quot;&quot;/&gt;&lt;z_burgerbriefaanmaakdatum/&gt;&lt;z_naamafzender value=&quot;&quot; formatted-value=&quot;&quot;/&gt;&lt;z_woonplaatsafzender value=&quot;&quot; formatted-value=&quot;&quot;/&gt;&lt;z_afzenderkenmerk value=&quot;&quot; formatted-value=&quot;&quot;/&gt;&lt;z_organisatieafzender value=&quot;&quot; formatted-value=&quot;&quot;/&gt;&lt;z_relatienaamzaak value=&quot;&quot; formatted-value=&quot;&quot;/&gt;&lt;z_kamervraagzaakfase value=&quot;&quot; formatted-value=&quot;&quot;/&gt;&lt;z_datumvraaggesteld value=&quot;&quot; formatted-value=&quot;&quot;/&gt;&lt;z_nummerkamervraag value=&quot;&quot; formatted-value=&quot;&quot;/&gt;&lt;z_voortouwbij value=&quot;&quot; formatted-value=&quot;&quot;/&gt;&lt;z_vraagsteller1 value=&quot;&quot; formatted-value=&quot;&quot;/&gt;&lt;z_vraagsteller2 value=&quot;&quot; formatted-value=&quot;&quot;/&gt;&lt;z_vraagsteller3 value=&quot;&quot; formatted-value=&quot;&quot;/&gt;&lt;z_vraagsteller4 value=&quot;&quot; formatted-value=&quot;&quot;/&gt;&lt;z_vraagsteller5 value=&quot;&quot; formatted-value=&quot;&quot;/&gt;&lt;z_vraagstellers value=&quot;&quot; formatted-value=&quot;&quot;/&gt;&lt;z_politiekepartij1 value=&quot;&quot; formatted-value=&quot;&quot;/&gt;&lt;z_politiekepartij2 value=&quot;&quot; formatted-value=&quot;&quot;/&gt;&lt;z_politiekepartij3 value=&quot;&quot; formatted-value=&quot;&quot;/&gt;&lt;z_politiekepartij4 value=&quot;&quot; formatted-value=&quot;&quot;/&gt;&lt;z_politiekepartij5 value=&quot;&quot; formatted-value=&quot;&quot;/&gt;&lt;z_politiekepartijen value=&quot;&quot; formatted-value=&quot;&quot;/&gt;&lt;z_secundair value=&quot;&quot; formatted-value=&quot;&quot;/&gt;&lt;z_bewindspersoon value=&quot;&quot; formatted-value=&quot;&quot;/&gt;&lt;z_lidbestuursraad value=&quot;&quot; formatted-value=&quot;&quot;/&gt;&lt;z_medebetrokkendirectie value=&quot;&quot; formatted-value=&quot;&quot;/&gt;&lt;z_deadline value=&quot;&quot; formatted-value=&quot;&quot;/&gt;&lt;z_uitstelaanvraag value=&quot;&quot; formatted-value=&quot;&quot;/&gt;&lt;z_voortgangsinformatieparlement value=&quot;&quot; formatted-value=&quot;&quot;/&gt;&lt;z_kamerstuknummer value=&quot;&quot; formatted-value=&quot;&quot;/&gt;&lt;z_indieningsdatum/&gt;&lt;z_keuzekamer value=&quot;&quot; formatted-value=&quot;&quot;/&gt;&lt;z_stemmingsdatum/&gt;&lt;z_internationaaltypewerkproces value=&quot;&quot; formatted-value=&quot;&quot;/&gt;&lt;z_wetofregeltypewerkproces value=&quot;&quot; formatted-value=&quot;&quot;/&gt;&lt;z_beleidtypewerkproces value=&quot;&quot; formatted-value=&quot;&quot;/&gt;&lt;z_betrokkennaties value=&quot;&quot; formatted-value=&quot;&quot;/&gt;&lt;z_samenwerkingsvorm value=&quot;&quot; formatted-value=&quot;&quot;/&gt;&lt;z_kenmerkwetofregel value=&quot;&quot; formatted-value=&quot;&quot;/&gt;&lt;z_soortwetofregel value=&quot;&quot; formatted-value=&quot;&quot;/&gt;&lt;z_typebedrijfsvoering value=&quot;&quot; formatted-value=&quot;&quot;/&gt;&lt;z_soortoverleg value=&quot;&quot; formatted-value=&quot;&quot;/&gt;&lt;z_overlegorgaan value=&quot;&quot; formatted-value=&quot;&quot;/&gt;&lt;z_overlegdatum/&gt;&lt;z_overlegdata value=&quot;&quot; formatted-value=&quot;&quot;/&gt;&lt;z_projectofprogrammazaakthema value=&quot;&quot; formatted-value=&quot;&quot;/&gt;&lt;z_auditee value=&quot;&quot; formatted-value=&quot;&quot;/&gt;&lt;z_auditor value=&quot;&quot; formatted-value=&quot;&quot;/&gt;&lt;z_typeaudit value=&quot;&quot; formatted-value=&quot;&quot;/&gt;&lt;z_auditjaar value=&quot;&quot; formatted-value=&quot;&quot;/&gt;&lt;z_auditzaakfase value=&quot;&quot; formatted-value=&quot;&quot;/&gt;&lt;z_auditzaakthema value=&quot;&quot; formatted-value=&quot;&quot;/&gt;&lt;z_isgeadresseerd value=&quot;false&quot; formatted-value=&quot;false&quot;/&gt;&lt;z_zaakthema value=&quot;&quot; formatted-value=&quot;&quot;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 dms=&quot;C_Documenttype&quot;/&gt;&lt;docstatus value=&quot;Informeel concept&quot; formatted-value=&quot;Informeel concept&quot; dms=&quot;C_Documentversiestatus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</w:docVars>
  <w:rsids>
    <w:rsidRoot w:val="000C1D72"/>
    <w:rsid w:val="0003601E"/>
    <w:rsid w:val="00051753"/>
    <w:rsid w:val="000C1D72"/>
    <w:rsid w:val="001B5B02"/>
    <w:rsid w:val="003F0F7C"/>
    <w:rsid w:val="0040796D"/>
    <w:rsid w:val="004C6B96"/>
    <w:rsid w:val="00641650"/>
    <w:rsid w:val="007848FF"/>
    <w:rsid w:val="007D35BF"/>
    <w:rsid w:val="008E566A"/>
    <w:rsid w:val="009C0584"/>
    <w:rsid w:val="00AE296A"/>
    <w:rsid w:val="00CC3E4D"/>
    <w:rsid w:val="00D01BA2"/>
    <w:rsid w:val="00E46F34"/>
    <w:rsid w:val="00E50620"/>
    <w:rsid w:val="00F75106"/>
    <w:rsid w:val="00F80C81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4C6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6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4C6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6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uurmon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207</ap:Words>
  <ap:Characters>1141</ap:Characters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1346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2015-05-21T13:12:00.0000000Z</lastPrinted>
  <dcterms:created xsi:type="dcterms:W3CDTF">2015-05-27T13:14:00.0000000Z</dcterms:created>
  <dcterms:modified xsi:type="dcterms:W3CDTF">2015-05-27T13:14:00.0000000Z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 20018_x000d_2500 EA  DEN HAAG</vt:lpwstr>
  </property>
  <property fmtid="{D5CDD505-2E9C-101B-9397-08002B2CF9AE}" pid="4" name="datum">
    <vt:lpwstr>29 april 2015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-</vt:lpwstr>
  </property>
  <property fmtid="{D5CDD505-2E9C-101B-9397-08002B2CF9AE}" pid="8" name="_onderwerp">
    <vt:lpwstr>Onderwerp</vt:lpwstr>
  </property>
  <property fmtid="{D5CDD505-2E9C-101B-9397-08002B2CF9AE}" pid="9" name="onskenmerk">
    <vt:lpwstr>642729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Wetgevingsjurist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0x0101004AB6E1F3B3531E4792D68449EDD3C6C1</vt:lpwstr>
  </property>
</Properties>
</file>