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2A" w:rsidRDefault="009E03C3">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14:editId="2EC63ADD" wp14:anchorId="78F3746C">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99CC"/>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06F6" w:rsidRDefault="00E106F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">
                <v:textbox style="layout-flow:vertical;mso-layout-flow-alt:bottom-to-top">
                  <w:txbxContent>
                    <w:p w:rsidR="00E106F6" w:rsidRDefault="00E106F6"/>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285C2A">
        <w:tc>
          <w:tcPr>
            <w:tcW w:w="2013" w:type="dxa"/>
          </w:tcPr>
          <w:p w:rsidR="007B6A30" w:rsidP="007B6A30" w:rsidRDefault="007B6A30">
            <w:pPr>
              <w:pStyle w:val="afzendgegevens-bold"/>
            </w:pPr>
            <w:bookmarkStart w:name="referentiegegevens" w:id="1"/>
            <w:bookmarkStart w:name="referentiegegevens_bk" w:id="2"/>
            <w:bookmarkEnd w:id="1"/>
            <w:r>
              <w:t>Directie Wetgeving en Juridische Zaken</w:t>
            </w:r>
          </w:p>
          <w:p w:rsidR="007B6A30" w:rsidP="007B6A30" w:rsidRDefault="007B6A30">
            <w:pPr>
              <w:pStyle w:val="afzendgegevens"/>
            </w:pPr>
            <w:r>
              <w:t>sector Privaatrecht</w:t>
            </w:r>
          </w:p>
          <w:p w:rsidR="007B6A30" w:rsidP="007B6A30" w:rsidRDefault="007B6A30">
            <w:pPr>
              <w:pStyle w:val="witregel1"/>
            </w:pPr>
            <w:r>
              <w:t> </w:t>
            </w:r>
          </w:p>
          <w:p w:rsidRPr="00BD1266" w:rsidR="007B6A30" w:rsidP="007B6A30" w:rsidRDefault="007B6A30">
            <w:pPr>
              <w:pStyle w:val="afzendgegevens"/>
              <w:rPr>
                <w:lang w:val="de-DE"/>
              </w:rPr>
            </w:pPr>
            <w:r w:rsidRPr="00BD1266">
              <w:rPr>
                <w:lang w:val="de-DE"/>
              </w:rPr>
              <w:t>Turfmarkt 147</w:t>
            </w:r>
          </w:p>
          <w:p w:rsidRPr="00BD1266" w:rsidR="007B6A30" w:rsidP="007B6A30" w:rsidRDefault="007B6A30">
            <w:pPr>
              <w:pStyle w:val="afzendgegevens"/>
              <w:rPr>
                <w:lang w:val="de-DE"/>
              </w:rPr>
            </w:pPr>
            <w:r w:rsidRPr="00BD1266">
              <w:rPr>
                <w:lang w:val="de-DE"/>
              </w:rPr>
              <w:t>2511 DP  Den Haag</w:t>
            </w:r>
          </w:p>
          <w:p w:rsidRPr="00BD1266" w:rsidR="007B6A30" w:rsidP="007B6A30" w:rsidRDefault="007B6A30">
            <w:pPr>
              <w:pStyle w:val="afzendgegevens"/>
              <w:rPr>
                <w:lang w:val="de-DE"/>
              </w:rPr>
            </w:pPr>
            <w:r w:rsidRPr="00BD1266">
              <w:rPr>
                <w:lang w:val="de-DE"/>
              </w:rPr>
              <w:t>Postbus 20301</w:t>
            </w:r>
          </w:p>
          <w:p w:rsidRPr="002F0C2E" w:rsidR="007B6A30" w:rsidP="007B6A30" w:rsidRDefault="007B6A30">
            <w:pPr>
              <w:pStyle w:val="afzendgegevens"/>
              <w:rPr>
                <w:lang w:val="de-DE"/>
              </w:rPr>
            </w:pPr>
            <w:r w:rsidRPr="002F0C2E">
              <w:rPr>
                <w:lang w:val="de-DE"/>
              </w:rPr>
              <w:t>2500 EH  Den Haag</w:t>
            </w:r>
          </w:p>
          <w:p w:rsidRPr="002F0C2E" w:rsidR="007B6A30" w:rsidP="007B6A30" w:rsidRDefault="007B6A30">
            <w:pPr>
              <w:pStyle w:val="afzendgegevens"/>
              <w:rPr>
                <w:lang w:val="de-DE"/>
              </w:rPr>
            </w:pPr>
            <w:r w:rsidRPr="002F0C2E">
              <w:rPr>
                <w:lang w:val="de-DE"/>
              </w:rPr>
              <w:t>www.rijksoverheid.nl/venj</w:t>
            </w:r>
          </w:p>
          <w:p w:rsidRPr="002F0C2E" w:rsidR="007B6A30" w:rsidP="007B6A30" w:rsidRDefault="007B6A30">
            <w:pPr>
              <w:pStyle w:val="witregel1"/>
              <w:rPr>
                <w:lang w:val="de-DE"/>
              </w:rPr>
            </w:pPr>
            <w:r w:rsidRPr="002F0C2E">
              <w:rPr>
                <w:lang w:val="de-DE"/>
              </w:rPr>
              <w:t> </w:t>
            </w:r>
          </w:p>
          <w:p w:rsidR="007B6A30" w:rsidP="007B6A30" w:rsidRDefault="007B6A30">
            <w:pPr>
              <w:pStyle w:val="witregel2"/>
            </w:pPr>
            <w:r>
              <w:t> </w:t>
            </w:r>
          </w:p>
          <w:p w:rsidR="007B6A30" w:rsidP="007B6A30" w:rsidRDefault="007B6A30">
            <w:pPr>
              <w:pStyle w:val="referentiekopjes"/>
            </w:pPr>
            <w:r>
              <w:t>Registratienummer</w:t>
            </w:r>
          </w:p>
          <w:p w:rsidR="007B6A30" w:rsidP="007B6A30" w:rsidRDefault="0085386C">
            <w:pPr>
              <w:pStyle w:val="referentiegegevens"/>
            </w:pPr>
            <w:r>
              <w:t>642048</w:t>
            </w:r>
          </w:p>
          <w:p w:rsidR="007B6A30" w:rsidP="007B6A30" w:rsidRDefault="007B6A30">
            <w:pPr>
              <w:pStyle w:val="witregel1"/>
            </w:pPr>
            <w:r>
              <w:t> </w:t>
            </w:r>
          </w:p>
          <w:bookmarkEnd w:id="2"/>
          <w:p w:rsidR="00285C2A" w:rsidP="007B6A30" w:rsidRDefault="00285C2A">
            <w:pPr>
              <w:pStyle w:val="witregel1"/>
            </w:pPr>
            <w:r>
              <w:fldChar w:fldCharType="begin"/>
            </w:r>
            <w:r>
              <w:instrText xml:space="preserve"> DOCPROPERTY referentiegegevens </w:instrText>
            </w:r>
            <w:r>
              <w:fldChar w:fldCharType="end"/>
            </w:r>
          </w:p>
        </w:tc>
      </w:tr>
    </w:tbl>
    <w:p w:rsidR="00285C2A" w:rsidRDefault="00285C2A">
      <w:pPr>
        <w:pStyle w:val="in-table"/>
      </w:pPr>
    </w:p>
    <w:tbl>
      <w:tblPr>
        <w:tblpPr w:leftFromText="181" w:rightFromText="181" w:vertAnchor="page" w:horzAnchor="page" w:tblpX="6340" w:tblpY="1"/>
        <w:tblW w:w="0" w:type="auto"/>
        <w:tblLook w:val="0000" w:firstRow="0" w:lastRow="0" w:firstColumn="0" w:lastColumn="0" w:noHBand="0" w:noVBand="0"/>
      </w:tblPr>
      <w:tblGrid>
        <w:gridCol w:w="3902"/>
      </w:tblGrid>
      <w:tr w:rsidR="00285C2A">
        <w:tc>
          <w:tcPr>
            <w:tcW w:w="0" w:type="auto"/>
          </w:tcPr>
          <w:p w:rsidR="00285C2A" w:rsidRDefault="007B6A30">
            <w:bookmarkStart w:name="woordmerk" w:id="3"/>
            <w:bookmarkStart w:name="woordmerk_bk" w:id="4"/>
            <w:bookmarkEnd w:id="3"/>
            <w:r>
              <w:rPr>
                <w:noProof/>
              </w:rPr>
              <w:drawing>
                <wp:inline distT="0" distB="0" distL="0" distR="0" wp14:anchorId="05CCEBDB" wp14:editId="2180F38C">
                  <wp:extent cx="2340869" cy="1583439"/>
                  <wp:effectExtent l="0" t="0" r="0" b="0"/>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4"/>
            <w:r w:rsidR="00285C2A">
              <w:fldChar w:fldCharType="begin"/>
            </w:r>
            <w:r w:rsidR="00285C2A">
              <w:instrText xml:space="preserve"> DOCPROPERTY woordmerk </w:instrText>
            </w:r>
            <w:r w:rsidR="00285C2A">
              <w:fldChar w:fldCharType="end"/>
            </w:r>
          </w:p>
        </w:tc>
      </w:tr>
    </w:tbl>
    <w:p w:rsidR="00285C2A" w:rsidRDefault="00285C2A">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285C2A">
        <w:trPr>
          <w:trHeight w:val="459" w:hRule="exact"/>
        </w:trPr>
        <w:tc>
          <w:tcPr>
            <w:tcW w:w="7498" w:type="dxa"/>
            <w:gridSpan w:val="3"/>
          </w:tcPr>
          <w:p w:rsidR="00285C2A" w:rsidRDefault="00285C2A">
            <w:pPr>
              <w:pStyle w:val="broodtekst"/>
            </w:pPr>
          </w:p>
        </w:tc>
      </w:tr>
      <w:tr w:rsidR="00285C2A">
        <w:trPr>
          <w:trHeight w:val="300" w:hRule="exact"/>
        </w:trPr>
        <w:tc>
          <w:tcPr>
            <w:tcW w:w="7498" w:type="dxa"/>
            <w:gridSpan w:val="3"/>
            <w:vAlign w:val="bottom"/>
          </w:tcPr>
          <w:p w:rsidR="00285C2A" w:rsidRDefault="00285C2A">
            <w:pPr>
              <w:pStyle w:val="Huisstijl-Rubricering"/>
            </w:pPr>
            <w:r>
              <w:fldChar w:fldCharType="begin"/>
            </w:r>
            <w:r>
              <w:instrText xml:space="preserve"> DOCPROPERTY rubricering </w:instrText>
            </w:r>
            <w:r>
              <w:fldChar w:fldCharType="end"/>
            </w:r>
          </w:p>
        </w:tc>
      </w:tr>
      <w:tr w:rsidR="00285C2A">
        <w:trPr>
          <w:cantSplit/>
          <w:trHeight w:val="1678" w:hRule="exact"/>
        </w:trPr>
        <w:tc>
          <w:tcPr>
            <w:tcW w:w="5222" w:type="dxa"/>
            <w:gridSpan w:val="2"/>
          </w:tcPr>
          <w:p w:rsidR="00285C2A" w:rsidRDefault="00285C2A">
            <w:pPr>
              <w:pStyle w:val="Huisstijl-NAW"/>
            </w:pPr>
            <w:r>
              <w:fldChar w:fldCharType="begin"/>
            </w:r>
            <w:r>
              <w:instrText xml:space="preserve"> DOCPROPERTY _aankoning </w:instrText>
            </w:r>
            <w:r>
              <w:fldChar w:fldCharType="separate"/>
            </w:r>
            <w:r w:rsidR="007B6A30">
              <w:t>Aan de Koning</w:t>
            </w:r>
            <w:r>
              <w:fldChar w:fldCharType="end"/>
            </w:r>
          </w:p>
        </w:tc>
        <w:tc>
          <w:tcPr>
            <w:tcW w:w="2276" w:type="dxa"/>
          </w:tcPr>
          <w:p w:rsidR="00285C2A" w:rsidRDefault="00285C2A">
            <w:pPr>
              <w:pStyle w:val="Huisstijl-NAW"/>
            </w:pPr>
          </w:p>
        </w:tc>
      </w:tr>
      <w:tr w:rsidR="00285C2A">
        <w:trPr>
          <w:cantSplit/>
          <w:trHeight w:val="482" w:hRule="exact"/>
        </w:trPr>
        <w:tc>
          <w:tcPr>
            <w:tcW w:w="1218" w:type="dxa"/>
            <w:vMerge w:val="restart"/>
          </w:tcPr>
          <w:p w:rsidR="00285C2A" w:rsidRDefault="00285C2A"/>
        </w:tc>
        <w:tc>
          <w:tcPr>
            <w:tcW w:w="6280" w:type="dxa"/>
            <w:gridSpan w:val="2"/>
          </w:tcPr>
          <w:p w:rsidR="00285C2A" w:rsidRDefault="00285C2A"/>
        </w:tc>
      </w:tr>
      <w:tr w:rsidR="00285C2A">
        <w:trPr>
          <w:cantSplit/>
          <w:trHeight w:val="482" w:hRule="exact"/>
        </w:trPr>
        <w:tc>
          <w:tcPr>
            <w:tcW w:w="1218" w:type="dxa"/>
            <w:vMerge/>
          </w:tcPr>
          <w:p w:rsidR="00285C2A" w:rsidRDefault="00285C2A"/>
        </w:tc>
        <w:tc>
          <w:tcPr>
            <w:tcW w:w="6280" w:type="dxa"/>
            <w:gridSpan w:val="2"/>
          </w:tcPr>
          <w:p w:rsidR="00285C2A" w:rsidRDefault="00285C2A">
            <w:pPr>
              <w:pStyle w:val="broodtekst"/>
            </w:pPr>
          </w:p>
        </w:tc>
      </w:tr>
      <w:tr w:rsidR="00285C2A">
        <w:trPr>
          <w:cantSplit/>
          <w:trHeight w:val="80"/>
        </w:trPr>
        <w:tc>
          <w:tcPr>
            <w:tcW w:w="1218" w:type="dxa"/>
          </w:tcPr>
          <w:p w:rsidR="00285C2A" w:rsidRDefault="00853E94">
            <w:pPr>
              <w:pStyle w:val="broodtekst"/>
            </w:pPr>
            <w:r>
              <w:fldChar w:fldCharType="begin"/>
            </w:r>
            <w:r>
              <w:instrText xml:space="preserve"> DOCPROPERTY _datum </w:instrText>
            </w:r>
            <w:r>
              <w:fldChar w:fldCharType="separate"/>
            </w:r>
            <w:r w:rsidR="007B6A30">
              <w:t>Datum</w:t>
            </w:r>
            <w:r>
              <w:fldChar w:fldCharType="end"/>
            </w:r>
          </w:p>
        </w:tc>
        <w:tc>
          <w:tcPr>
            <w:tcW w:w="6280" w:type="dxa"/>
            <w:gridSpan w:val="2"/>
          </w:tcPr>
          <w:p w:rsidR="00285C2A" w:rsidRDefault="002D3A53">
            <w:pPr>
              <w:pStyle w:val="broodtekst"/>
            </w:pPr>
            <w:r>
              <w:t>13 mei 2015</w:t>
            </w:r>
          </w:p>
        </w:tc>
      </w:tr>
      <w:tr w:rsidR="00285C2A" w:rsidTr="007B6A30">
        <w:trPr>
          <w:cantSplit/>
          <w:trHeight w:val="1066" w:hRule="exact"/>
        </w:trPr>
        <w:tc>
          <w:tcPr>
            <w:tcW w:w="1218" w:type="dxa"/>
          </w:tcPr>
          <w:p w:rsidR="00285C2A" w:rsidRDefault="00853E94">
            <w:pPr>
              <w:pStyle w:val="broodtekst"/>
            </w:pPr>
            <w:r>
              <w:fldChar w:fldCharType="begin"/>
            </w:r>
            <w:r>
              <w:instrText xml:space="preserve"> DOCPROPERTY _onderwerp </w:instrText>
            </w:r>
            <w:r>
              <w:fldChar w:fldCharType="separate"/>
            </w:r>
            <w:r w:rsidR="007B6A30">
              <w:t>Onderwerp</w:t>
            </w:r>
            <w:r>
              <w:fldChar w:fldCharType="end"/>
            </w:r>
          </w:p>
        </w:tc>
        <w:tc>
          <w:tcPr>
            <w:tcW w:w="6280" w:type="dxa"/>
            <w:gridSpan w:val="2"/>
          </w:tcPr>
          <w:p w:rsidR="00285C2A" w:rsidP="007B6A30" w:rsidRDefault="007B6A30">
            <w:pPr>
              <w:pStyle w:val="broodtekst"/>
            </w:pPr>
            <w:r w:rsidRPr="007B6A30">
              <w:t xml:space="preserve">Nader rapport inzake </w:t>
            </w:r>
            <w:r>
              <w:t>het v</w:t>
            </w:r>
            <w:r w:rsidRPr="00E106F6" w:rsidR="00E106F6">
              <w:t xml:space="preserve">oorstel van wet tot wijziging van artikel 417, vierde lid, en van artikel 427 van Boek 7 </w:t>
            </w:r>
            <w:r w:rsidR="00E106F6">
              <w:t>BW</w:t>
            </w:r>
            <w:r w:rsidRPr="00E106F6" w:rsidR="00E106F6">
              <w:t xml:space="preserve"> in verband met het tegengaan van het berekenen van dubbele bemiddelingskosten</w:t>
            </w:r>
          </w:p>
        </w:tc>
      </w:tr>
    </w:tbl>
    <w:p w:rsidR="00285C2A" w:rsidRDefault="00285C2A">
      <w:pPr>
        <w:pStyle w:val="broodtekst"/>
      </w:pPr>
    </w:p>
    <w:p w:rsidR="00285C2A" w:rsidRDefault="00285C2A">
      <w:pPr>
        <w:pStyle w:val="broodtekst"/>
        <w:sectPr w:rsidR="00285C2A" w:rsidSect="009F723C">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561" w:gutter="0"/>
          <w:paperSrc w:first="262" w:other="259"/>
          <w:cols w:space="720"/>
          <w:titlePg/>
          <w:docGrid w:linePitch="360"/>
        </w:sectPr>
      </w:pPr>
    </w:p>
    <w:p w:rsidR="00285C2A" w:rsidRDefault="00285C2A">
      <w:pPr>
        <w:pStyle w:val="broodtekst"/>
      </w:pPr>
    </w:p>
    <w:p w:rsidR="00285C2A" w:rsidRDefault="00285C2A">
      <w:pPr>
        <w:pStyle w:val="broodtekst"/>
      </w:pPr>
      <w:bookmarkStart w:name="cursor" w:id="6"/>
      <w:bookmarkEnd w:id="6"/>
    </w:p>
    <w:p w:rsidR="007B6A30" w:rsidP="00E106F6" w:rsidRDefault="007B6A30">
      <w:pPr>
        <w:pStyle w:val="broodtekst"/>
      </w:pPr>
    </w:p>
    <w:p w:rsidR="00E106F6" w:rsidP="00E106F6" w:rsidRDefault="00E106F6">
      <w:pPr>
        <w:pStyle w:val="broodtekst"/>
      </w:pPr>
      <w:r>
        <w:t>Blijkens de mededeling van de Directeur van Uw kabinet van 10 april 2015, nr.</w:t>
      </w:r>
      <w:r w:rsidRPr="00F708C7" w:rsidR="00F708C7">
        <w:t xml:space="preserve"> 2015000632</w:t>
      </w:r>
      <w:r>
        <w:t>, machtigde Uwe Majesteit de Afdeling advisering van de Raad van State haar advies inzake het bovenvermelde voorstel van wet rechtstreeks aan mij te doen toekomen. Dit advies, gedateerd 22 april 2015, nr. W03.15.0106/II, bied ik U hierbij aan.</w:t>
      </w:r>
    </w:p>
    <w:p w:rsidR="00E106F6" w:rsidP="00E106F6" w:rsidRDefault="00E106F6">
      <w:pPr>
        <w:pStyle w:val="broodtekst"/>
      </w:pPr>
      <w:r>
        <w:t>Het ontwerp geeft de Afdeling advisering geen aanleiding tot het maken van inhoudelijke opmerkingen.</w:t>
      </w:r>
    </w:p>
    <w:p w:rsidR="00E106F6" w:rsidP="00E106F6" w:rsidRDefault="00BD1266">
      <w:pPr>
        <w:pStyle w:val="broodtekst"/>
      </w:pPr>
      <w:r>
        <w:t>Ik moge U</w:t>
      </w:r>
      <w:r w:rsidR="00E106F6">
        <w:t>, mede namens mijn ambtgenoot voor Wonen en Rijksdienst</w:t>
      </w:r>
      <w:r w:rsidR="00F708C7">
        <w:t>,</w:t>
      </w:r>
      <w:r w:rsidR="009E03C3">
        <w:t xml:space="preserve"> v</w:t>
      </w:r>
      <w:r w:rsidR="00E106F6">
        <w:t xml:space="preserve">erzoeken het hierbij gevoegde </w:t>
      </w:r>
      <w:r w:rsidR="009E03C3">
        <w:t>v</w:t>
      </w:r>
      <w:r w:rsidR="00E106F6">
        <w:t>oorstel van wet en de memorie van toelichting aan de Tweede Kamer der Staten-Generaal te zenden.</w:t>
      </w:r>
    </w:p>
    <w:p w:rsidR="009E03C3" w:rsidP="00E106F6" w:rsidRDefault="009E03C3">
      <w:pPr>
        <w:pStyle w:val="broodtekst"/>
      </w:pPr>
    </w:p>
    <w:p w:rsidR="009E03C3" w:rsidP="00E106F6" w:rsidRDefault="009E03C3">
      <w:pPr>
        <w:pStyle w:val="broodtekst"/>
      </w:pPr>
    </w:p>
    <w:p w:rsidR="009E03C3" w:rsidP="00E106F6" w:rsidRDefault="009E03C3">
      <w:pPr>
        <w:pStyle w:val="broodtekst"/>
      </w:pPr>
    </w:p>
    <w:p w:rsidR="007B6A30" w:rsidP="00E106F6" w:rsidRDefault="00E106F6">
      <w:pPr>
        <w:pStyle w:val="broodtekst"/>
      </w:pPr>
      <w:r>
        <w:t>De M</w:t>
      </w:r>
      <w:r w:rsidR="009E03C3">
        <w:t>inister van Veiligheid en Justitie</w:t>
      </w:r>
      <w:bookmarkStart w:name="ondertekening" w:id="7"/>
      <w:bookmarkStart w:name="ondertekening_bk" w:id="8"/>
      <w:bookmarkEnd w:id="7"/>
      <w:r w:rsidR="007B6A30">
        <w:t>,</w:t>
      </w:r>
    </w:p>
    <w:p w:rsidR="007B6A30" w:rsidP="007B6A30" w:rsidRDefault="007B6A30">
      <w:pPr>
        <w:pStyle w:val="broodtekst"/>
      </w:pPr>
    </w:p>
    <w:bookmarkEnd w:id="8"/>
    <w:p w:rsidR="007B6A30" w:rsidP="007B6A30" w:rsidRDefault="007B6A30">
      <w:pPr>
        <w:pStyle w:val="broodtekst"/>
      </w:pPr>
    </w:p>
    <w:p w:rsidR="007B6A30" w:rsidP="007B6A30" w:rsidRDefault="007B6A30">
      <w:pPr>
        <w:pStyle w:val="broodtekst"/>
      </w:pPr>
    </w:p>
    <w:p w:rsidR="007B6A30" w:rsidP="007B6A30" w:rsidRDefault="007B6A30">
      <w:pPr>
        <w:pStyle w:val="broodtekst"/>
      </w:pPr>
    </w:p>
    <w:p w:rsidR="00285C2A" w:rsidP="007B6A30" w:rsidRDefault="007B6A30">
      <w:pPr>
        <w:pStyle w:val="broodtekst"/>
      </w:pPr>
      <w:r>
        <w:t>G.A. van der Steur</w:t>
      </w:r>
      <w:r w:rsidR="00285C2A">
        <w:fldChar w:fldCharType="begin"/>
      </w:r>
      <w:r w:rsidR="00285C2A">
        <w:instrText xml:space="preserve"> DOCPROPERTY ondertekening </w:instrText>
      </w:r>
      <w:r w:rsidR="00285C2A">
        <w:fldChar w:fldCharType="end"/>
      </w:r>
    </w:p>
    <w:sectPr w:rsidR="00285C2A" w:rsidSect="009F723C">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F6" w:rsidRDefault="00E106F6">
      <w:r>
        <w:separator/>
      </w:r>
    </w:p>
  </w:endnote>
  <w:endnote w:type="continuationSeparator" w:id="0">
    <w:p w:rsidR="00E106F6" w:rsidRDefault="00E1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8D" w:rsidRDefault="000C7E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285C2A">
      <w:trPr>
        <w:cantSplit/>
        <w:trHeight w:hRule="exact" w:val="23"/>
      </w:trPr>
      <w:tc>
        <w:tcPr>
          <w:tcW w:w="7755" w:type="dxa"/>
        </w:tcPr>
        <w:p w:rsidR="00285C2A" w:rsidRDefault="00285C2A">
          <w:pPr>
            <w:pStyle w:val="Huisstijl-Rubricering"/>
          </w:pPr>
        </w:p>
      </w:tc>
      <w:tc>
        <w:tcPr>
          <w:tcW w:w="2123" w:type="dxa"/>
        </w:tcPr>
        <w:p w:rsidR="00285C2A" w:rsidRDefault="00285C2A">
          <w:pPr>
            <w:pStyle w:val="Huisstijl-Paginanummering"/>
          </w:pPr>
        </w:p>
      </w:tc>
    </w:tr>
    <w:tr w:rsidR="00285C2A">
      <w:trPr>
        <w:cantSplit/>
        <w:trHeight w:hRule="exact" w:val="216"/>
      </w:trPr>
      <w:tc>
        <w:tcPr>
          <w:tcW w:w="7755" w:type="dxa"/>
        </w:tcPr>
        <w:p w:rsidR="00285C2A" w:rsidRDefault="00285C2A">
          <w:pPr>
            <w:pStyle w:val="Huisstijl-Rubricering"/>
          </w:pPr>
          <w:r>
            <w:fldChar w:fldCharType="begin"/>
          </w:r>
          <w:r>
            <w:instrText xml:space="preserve"> DOCPROPERTY rubricering </w:instrText>
          </w:r>
          <w:r>
            <w:fldChar w:fldCharType="end"/>
          </w:r>
        </w:p>
      </w:tc>
      <w:tc>
        <w:tcPr>
          <w:tcW w:w="2123" w:type="dxa"/>
        </w:tcPr>
        <w:p w:rsidR="00285C2A" w:rsidRDefault="00285C2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9F723C">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7B6A30">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9F723C">
            <w:rPr>
              <w:rStyle w:val="Huisstijl-GegevenCharChar"/>
            </w:rPr>
            <w:t>van</w:t>
          </w:r>
          <w:r>
            <w:rPr>
              <w:rStyle w:val="Huisstijl-GegevenCharChar"/>
            </w:rPr>
            <w:fldChar w:fldCharType="end"/>
          </w:r>
          <w:r>
            <w:t xml:space="preserve"> </w:t>
          </w:r>
          <w:r w:rsidR="00EE2F48">
            <w:fldChar w:fldCharType="begin"/>
          </w:r>
          <w:r w:rsidR="00EE2F48">
            <w:instrText xml:space="preserve"> SECTIONPAGES   \* MERGEFORMAT </w:instrText>
          </w:r>
          <w:r w:rsidR="00EE2F48">
            <w:fldChar w:fldCharType="separate"/>
          </w:r>
          <w:r w:rsidR="007B6A30">
            <w:t>1</w:t>
          </w:r>
          <w:r w:rsidR="00EE2F48">
            <w:fldChar w:fldCharType="end"/>
          </w:r>
        </w:p>
      </w:tc>
    </w:tr>
  </w:tbl>
  <w:p w:rsidR="00285C2A" w:rsidRDefault="00285C2A">
    <w:pPr>
      <w:pStyle w:val="Voettekst"/>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285C2A">
      <w:trPr>
        <w:cantSplit/>
        <w:trHeight w:hRule="exact" w:val="23"/>
      </w:trPr>
      <w:tc>
        <w:tcPr>
          <w:tcW w:w="7755" w:type="dxa"/>
        </w:tcPr>
        <w:p w:rsidR="00285C2A" w:rsidRDefault="00285C2A">
          <w:pPr>
            <w:pStyle w:val="Huisstijl-Rubricering"/>
          </w:pPr>
          <w:bookmarkStart w:id="5" w:name="bmVoettekst1"/>
        </w:p>
      </w:tc>
      <w:tc>
        <w:tcPr>
          <w:tcW w:w="2123" w:type="dxa"/>
        </w:tcPr>
        <w:p w:rsidR="00285C2A" w:rsidRDefault="00285C2A">
          <w:pPr>
            <w:pStyle w:val="Huisstijl-Paginanummering"/>
          </w:pPr>
        </w:p>
      </w:tc>
    </w:tr>
    <w:tr w:rsidR="00285C2A">
      <w:trPr>
        <w:cantSplit/>
        <w:trHeight w:hRule="exact" w:val="216"/>
      </w:trPr>
      <w:tc>
        <w:tcPr>
          <w:tcW w:w="7755" w:type="dxa"/>
        </w:tcPr>
        <w:p w:rsidR="00285C2A" w:rsidRDefault="00285C2A">
          <w:pPr>
            <w:pStyle w:val="Huisstijl-Rubricering"/>
          </w:pPr>
          <w:r>
            <w:fldChar w:fldCharType="begin"/>
          </w:r>
          <w:r>
            <w:instrText xml:space="preserve"> DOCPROPERTY rubricering </w:instrText>
          </w:r>
          <w:r>
            <w:fldChar w:fldCharType="end"/>
          </w:r>
        </w:p>
      </w:tc>
      <w:tc>
        <w:tcPr>
          <w:tcW w:w="2123" w:type="dxa"/>
        </w:tcPr>
        <w:p w:rsidR="00285C2A" w:rsidRDefault="00285C2A">
          <w:pPr>
            <w:pStyle w:val="Huisstijl-Paginanummering"/>
          </w:pP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E2F48">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p>
        <w:p w:rsidR="00285C2A" w:rsidRDefault="00285C2A"/>
        <w:p w:rsidR="00285C2A" w:rsidRDefault="00285C2A">
          <w:pPr>
            <w:pStyle w:val="Huisstijl-Paginanummering"/>
          </w:pPr>
        </w:p>
      </w:tc>
    </w:tr>
    <w:bookmarkEnd w:id="5"/>
  </w:tbl>
  <w:p w:rsidR="00285C2A" w:rsidRDefault="00285C2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F6" w:rsidRDefault="00E106F6">
      <w:r>
        <w:separator/>
      </w:r>
    </w:p>
  </w:footnote>
  <w:footnote w:type="continuationSeparator" w:id="0">
    <w:p w:rsidR="00E106F6" w:rsidRDefault="00E1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8D" w:rsidRDefault="000C7E8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A" w:rsidRDefault="009E03C3">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280B62BB" wp14:editId="57D758CE">
              <wp:simplePos x="0" y="0"/>
              <wp:positionH relativeFrom="page">
                <wp:posOffset>5854065</wp:posOffset>
              </wp:positionH>
              <wp:positionV relativeFrom="page">
                <wp:posOffset>1901190</wp:posOffset>
              </wp:positionV>
              <wp:extent cx="1492250" cy="7622540"/>
              <wp:effectExtent l="0" t="0" r="0" b="12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285C2A">
                            <w:trPr>
                              <w:cantSplit/>
                            </w:trPr>
                            <w:tc>
                              <w:tcPr>
                                <w:tcW w:w="2007" w:type="dxa"/>
                              </w:tcPr>
                              <w:p w:rsidR="009F723C" w:rsidRDefault="00285C2A">
                                <w:pPr>
                                  <w:pStyle w:val="referentiegegevparagraaf"/>
                                  <w:rPr>
                                    <w:b/>
                                  </w:rPr>
                                </w:pPr>
                                <w:r>
                                  <w:rPr>
                                    <w:b/>
                                  </w:rPr>
                                  <w:fldChar w:fldCharType="begin"/>
                                </w:r>
                                <w:r w:rsidRPr="002F0C2E">
                                  <w:rPr>
                                    <w:b/>
                                  </w:rPr>
                                  <w:instrText xml:space="preserve"> DOCPROPERTY directoraatvolg </w:instrText>
                                </w:r>
                                <w:r>
                                  <w:rPr>
                                    <w:b/>
                                  </w:rPr>
                                  <w:fldChar w:fldCharType="separate"/>
                                </w:r>
                                <w:r w:rsidR="009F723C">
                                  <w:rPr>
                                    <w:b/>
                                  </w:rPr>
                                  <w:t>Directie Wetgeving en Juridische Zaken</w:t>
                                </w:r>
                              </w:p>
                              <w:p w:rsidR="009F723C" w:rsidRDefault="00285C2A">
                                <w:pPr>
                                  <w:pStyle w:val="referentiegegevparagraaf"/>
                                  <w:rPr>
                                    <w:rStyle w:val="directieregel"/>
                                  </w:rPr>
                                </w:pPr>
                                <w:r>
                                  <w:rPr>
                                    <w:b/>
                                  </w:rPr>
                                  <w:fldChar w:fldCharType="end"/>
                                </w:r>
                                <w:r>
                                  <w:fldChar w:fldCharType="begin"/>
                                </w:r>
                                <w:r w:rsidRPr="002F0C2E">
                                  <w:instrText xml:space="preserve"> DOCPROPERTY directoraatnaamvolg </w:instrText>
                                </w:r>
                                <w:r>
                                  <w:fldChar w:fldCharType="end"/>
                                </w:r>
                                <w:r>
                                  <w:fldChar w:fldCharType="begin"/>
                                </w:r>
                                <w:r>
                                  <w:instrText xml:space="preserve"> DOCPROPERTY onderdeelvolg </w:instrText>
                                </w:r>
                                <w:r>
                                  <w:fldChar w:fldCharType="separate"/>
                                </w:r>
                                <w:r w:rsidR="009F723C">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9F723C">
                                  <w:rPr>
                                    <w:rStyle w:val="directieregel"/>
                                  </w:rPr>
                                  <w:t> </w:t>
                                </w:r>
                              </w:p>
                              <w:p w:rsidR="00285C2A" w:rsidRPr="002F0C2E" w:rsidRDefault="00285C2A">
                                <w:pPr>
                                  <w:pStyle w:val="referentiegegevparagraaf"/>
                                </w:pPr>
                                <w:r>
                                  <w:rPr>
                                    <w:rStyle w:val="directieregel"/>
                                  </w:rPr>
                                  <w:fldChar w:fldCharType="end"/>
                                </w:r>
                              </w:p>
                              <w:p w:rsidR="00285C2A" w:rsidRDefault="00285C2A">
                                <w:pPr>
                                  <w:pStyle w:val="referentiegegevens"/>
                                  <w:rPr>
                                    <w:b/>
                                  </w:rPr>
                                </w:pPr>
                                <w:r>
                                  <w:rPr>
                                    <w:b/>
                                  </w:rPr>
                                  <w:fldChar w:fldCharType="begin"/>
                                </w:r>
                                <w:r>
                                  <w:rPr>
                                    <w:b/>
                                    <w:lang w:val="en-GB"/>
                                  </w:rPr>
                                  <w:instrText xml:space="preserve"> DOCPROPERTY _datum </w:instrText>
                                </w:r>
                                <w:r>
                                  <w:rPr>
                                    <w:b/>
                                  </w:rPr>
                                  <w:fldChar w:fldCharType="separate"/>
                                </w:r>
                                <w:r w:rsidR="009F723C">
                                  <w:rPr>
                                    <w:b/>
                                    <w:lang w:val="en-GB"/>
                                  </w:rPr>
                                  <w:t>Datum</w:t>
                                </w:r>
                                <w:r>
                                  <w:rPr>
                                    <w:b/>
                                  </w:rPr>
                                  <w:fldChar w:fldCharType="end"/>
                                </w:r>
                              </w:p>
                              <w:p w:rsidR="00285C2A" w:rsidRDefault="00853E94">
                                <w:pPr>
                                  <w:pStyle w:val="referentiegegevens"/>
                                </w:pPr>
                                <w:r>
                                  <w:fldChar w:fldCharType="begin"/>
                                </w:r>
                                <w:r>
                                  <w:instrText xml:space="preserve"> DOCPROPERTY datum </w:instrText>
                                </w:r>
                                <w:r>
                                  <w:fldChar w:fldCharType="separate"/>
                                </w:r>
                                <w:r w:rsidR="009F723C">
                                  <w:t>23 april 2015</w:t>
                                </w:r>
                                <w:r>
                                  <w:fldChar w:fldCharType="end"/>
                                </w:r>
                              </w:p>
                              <w:p w:rsidR="00285C2A" w:rsidRDefault="00285C2A">
                                <w:pPr>
                                  <w:pStyle w:val="witregel1"/>
                                </w:pPr>
                              </w:p>
                              <w:p w:rsidR="00285C2A" w:rsidRDefault="00285C2A">
                                <w:pPr>
                                  <w:pStyle w:val="referentiekopjes"/>
                                </w:pPr>
                                <w:r>
                                  <w:fldChar w:fldCharType="begin"/>
                                </w:r>
                                <w:r>
                                  <w:instrText xml:space="preserve"> DOCPROPERTY _onskenmerk </w:instrText>
                                </w:r>
                                <w:r>
                                  <w:fldChar w:fldCharType="end"/>
                                </w:r>
                              </w:p>
                              <w:p w:rsidR="00285C2A" w:rsidRDefault="00285C2A">
                                <w:pPr>
                                  <w:pStyle w:val="referentiegegevens"/>
                                </w:pPr>
                                <w:r>
                                  <w:fldChar w:fldCharType="begin"/>
                                </w:r>
                                <w:r>
                                  <w:instrText xml:space="preserve"> DOCPROPERTY onskenmerk </w:instrText>
                                </w:r>
                                <w:r>
                                  <w:fldChar w:fldCharType="end"/>
                                </w:r>
                              </w:p>
                            </w:tc>
                          </w:tr>
                          <w:tr w:rsidR="00285C2A">
                            <w:trPr>
                              <w:cantSplit/>
                            </w:trPr>
                            <w:tc>
                              <w:tcPr>
                                <w:tcW w:w="2007" w:type="dxa"/>
                              </w:tcPr>
                              <w:p w:rsidR="00285C2A" w:rsidRDefault="00285C2A">
                                <w:pPr>
                                  <w:pStyle w:val="clausule"/>
                                </w:pPr>
                              </w:p>
                            </w:tc>
                          </w:tr>
                        </w:tbl>
                        <w:p w:rsidR="00285C2A" w:rsidRDefault="00285C2A"/>
                        <w:p w:rsidR="00285C2A" w:rsidRDefault="00285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285C2A">
                      <w:trPr>
                        <w:cantSplit/>
                      </w:trPr>
                      <w:tc>
                        <w:tcPr>
                          <w:tcW w:w="2007" w:type="dxa"/>
                        </w:tcPr>
                        <w:p w:rsidR="009F723C" w:rsidRDefault="00285C2A">
                          <w:pPr>
                            <w:pStyle w:val="referentiegegevparagraaf"/>
                            <w:rPr>
                              <w:b/>
                            </w:rPr>
                          </w:pPr>
                          <w:r>
                            <w:rPr>
                              <w:b/>
                            </w:rPr>
                            <w:fldChar w:fldCharType="begin"/>
                          </w:r>
                          <w:r w:rsidRPr="002F0C2E">
                            <w:rPr>
                              <w:b/>
                            </w:rPr>
                            <w:instrText xml:space="preserve"> DOCPROPERTY directoraatvolg </w:instrText>
                          </w:r>
                          <w:r>
                            <w:rPr>
                              <w:b/>
                            </w:rPr>
                            <w:fldChar w:fldCharType="separate"/>
                          </w:r>
                          <w:r w:rsidR="009F723C">
                            <w:rPr>
                              <w:b/>
                            </w:rPr>
                            <w:t>Directie Wetgeving en Juridische Zaken</w:t>
                          </w:r>
                        </w:p>
                        <w:p w:rsidR="009F723C" w:rsidRDefault="00285C2A">
                          <w:pPr>
                            <w:pStyle w:val="referentiegegevparagraaf"/>
                            <w:rPr>
                              <w:rStyle w:val="directieregel"/>
                            </w:rPr>
                          </w:pPr>
                          <w:r>
                            <w:rPr>
                              <w:b/>
                            </w:rPr>
                            <w:fldChar w:fldCharType="end"/>
                          </w:r>
                          <w:r>
                            <w:fldChar w:fldCharType="begin"/>
                          </w:r>
                          <w:r w:rsidRPr="002F0C2E">
                            <w:instrText xml:space="preserve"> DOCPROPERTY directoraatnaamvolg </w:instrText>
                          </w:r>
                          <w:r>
                            <w:fldChar w:fldCharType="end"/>
                          </w:r>
                          <w:r>
                            <w:fldChar w:fldCharType="begin"/>
                          </w:r>
                          <w:r>
                            <w:instrText xml:space="preserve"> DOCPROPERTY onderdeelvolg </w:instrText>
                          </w:r>
                          <w:r>
                            <w:fldChar w:fldCharType="separate"/>
                          </w:r>
                          <w:r w:rsidR="009F723C">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9F723C">
                            <w:rPr>
                              <w:rStyle w:val="directieregel"/>
                            </w:rPr>
                            <w:t> </w:t>
                          </w:r>
                        </w:p>
                        <w:p w:rsidR="00285C2A" w:rsidRPr="002F0C2E" w:rsidRDefault="00285C2A">
                          <w:pPr>
                            <w:pStyle w:val="referentiegegevparagraaf"/>
                          </w:pPr>
                          <w:r>
                            <w:rPr>
                              <w:rStyle w:val="directieregel"/>
                            </w:rPr>
                            <w:fldChar w:fldCharType="end"/>
                          </w:r>
                        </w:p>
                        <w:p w:rsidR="00285C2A" w:rsidRDefault="00285C2A">
                          <w:pPr>
                            <w:pStyle w:val="referentiegegevens"/>
                            <w:rPr>
                              <w:b/>
                            </w:rPr>
                          </w:pPr>
                          <w:r>
                            <w:rPr>
                              <w:b/>
                            </w:rPr>
                            <w:fldChar w:fldCharType="begin"/>
                          </w:r>
                          <w:r>
                            <w:rPr>
                              <w:b/>
                              <w:lang w:val="en-GB"/>
                            </w:rPr>
                            <w:instrText xml:space="preserve"> DOCPROPERTY _datum </w:instrText>
                          </w:r>
                          <w:r>
                            <w:rPr>
                              <w:b/>
                            </w:rPr>
                            <w:fldChar w:fldCharType="separate"/>
                          </w:r>
                          <w:r w:rsidR="009F723C">
                            <w:rPr>
                              <w:b/>
                              <w:lang w:val="en-GB"/>
                            </w:rPr>
                            <w:t>Datum</w:t>
                          </w:r>
                          <w:r>
                            <w:rPr>
                              <w:b/>
                            </w:rPr>
                            <w:fldChar w:fldCharType="end"/>
                          </w:r>
                        </w:p>
                        <w:p w:rsidR="00285C2A" w:rsidRDefault="00853E94">
                          <w:pPr>
                            <w:pStyle w:val="referentiegegevens"/>
                          </w:pPr>
                          <w:r>
                            <w:fldChar w:fldCharType="begin"/>
                          </w:r>
                          <w:r>
                            <w:instrText xml:space="preserve"> DOCPROPERTY datum </w:instrText>
                          </w:r>
                          <w:r>
                            <w:fldChar w:fldCharType="separate"/>
                          </w:r>
                          <w:r w:rsidR="009F723C">
                            <w:t>23 april 2015</w:t>
                          </w:r>
                          <w:r>
                            <w:fldChar w:fldCharType="end"/>
                          </w:r>
                        </w:p>
                        <w:p w:rsidR="00285C2A" w:rsidRDefault="00285C2A">
                          <w:pPr>
                            <w:pStyle w:val="witregel1"/>
                          </w:pPr>
                        </w:p>
                        <w:p w:rsidR="00285C2A" w:rsidRDefault="00285C2A">
                          <w:pPr>
                            <w:pStyle w:val="referentiekopjes"/>
                          </w:pPr>
                          <w:r>
                            <w:fldChar w:fldCharType="begin"/>
                          </w:r>
                          <w:r>
                            <w:instrText xml:space="preserve"> DOCPROPERTY _onskenmerk </w:instrText>
                          </w:r>
                          <w:r>
                            <w:fldChar w:fldCharType="end"/>
                          </w:r>
                        </w:p>
                        <w:p w:rsidR="00285C2A" w:rsidRDefault="00285C2A">
                          <w:pPr>
                            <w:pStyle w:val="referentiegegevens"/>
                          </w:pPr>
                          <w:r>
                            <w:fldChar w:fldCharType="begin"/>
                          </w:r>
                          <w:r>
                            <w:instrText xml:space="preserve"> DOCPROPERTY onskenmerk </w:instrText>
                          </w:r>
                          <w:r>
                            <w:fldChar w:fldCharType="end"/>
                          </w:r>
                        </w:p>
                      </w:tc>
                    </w:tr>
                    <w:tr w:rsidR="00285C2A">
                      <w:trPr>
                        <w:cantSplit/>
                      </w:trPr>
                      <w:tc>
                        <w:tcPr>
                          <w:tcW w:w="2007" w:type="dxa"/>
                        </w:tcPr>
                        <w:p w:rsidR="00285C2A" w:rsidRDefault="00285C2A">
                          <w:pPr>
                            <w:pStyle w:val="clausule"/>
                          </w:pPr>
                        </w:p>
                      </w:tc>
                    </w:tr>
                  </w:tbl>
                  <w:p w:rsidR="00285C2A" w:rsidRDefault="00285C2A"/>
                  <w:p w:rsidR="00285C2A" w:rsidRDefault="00285C2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7B76AB80" wp14:editId="129E5772">
              <wp:simplePos x="0" y="0"/>
              <wp:positionH relativeFrom="page">
                <wp:posOffset>1008380</wp:posOffset>
              </wp:positionH>
              <wp:positionV relativeFrom="page">
                <wp:posOffset>1955165</wp:posOffset>
              </wp:positionV>
              <wp:extent cx="4759325" cy="113665"/>
              <wp:effectExtent l="0" t="2540"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5C2A" w:rsidRDefault="00285C2A">
                          <w:pPr>
                            <w:pStyle w:val="Huisstijl-Rubricering"/>
                          </w:pPr>
                          <w:r>
                            <w:fldChar w:fldCharType="begin"/>
                          </w:r>
                          <w:r>
                            <w:instrText xml:space="preserve"> DOCPROPERTY rubricering </w:instrText>
                          </w:r>
                          <w:r>
                            <w:fldChar w:fldCharType="end"/>
                          </w:r>
                        </w:p>
                        <w:p w:rsidR="00285C2A" w:rsidRDefault="00285C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" stroked="f" strokecolor="fuchsia">
              <v:textbox inset="0,0,0,0">
                <w:txbxContent>
                  <w:p w:rsidR="00285C2A" w:rsidRDefault="00285C2A">
                    <w:pPr>
                      <w:pStyle w:val="Huisstijl-Rubricering"/>
                    </w:pPr>
                    <w:r>
                      <w:fldChar w:fldCharType="begin"/>
                    </w:r>
                    <w:r>
                      <w:instrText xml:space="preserve"> DOCPROPERTY rubricering </w:instrText>
                    </w:r>
                    <w:r>
                      <w:fldChar w:fldCharType="end"/>
                    </w:r>
                  </w:p>
                  <w:p w:rsidR="00285C2A" w:rsidRDefault="00285C2A"/>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285C2A">
      <w:trPr>
        <w:trHeight w:hRule="exact" w:val="142"/>
      </w:trPr>
      <w:tc>
        <w:tcPr>
          <w:tcW w:w="7498" w:type="dxa"/>
        </w:tcPr>
        <w:p w:rsidR="00285C2A" w:rsidRDefault="00285C2A">
          <w:pPr>
            <w:pStyle w:val="Huisstijl-Rubricering"/>
          </w:pPr>
        </w:p>
      </w:tc>
    </w:tr>
  </w:tbl>
  <w:p w:rsidR="00285C2A" w:rsidRDefault="00285C2A">
    <w:pPr>
      <w:pStyle w:val="Koptekst"/>
      <w:tabs>
        <w:tab w:val="clear" w:pos="4536"/>
        <w:tab w:val="clear" w:pos="9072"/>
      </w:tabs>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A" w:rsidRDefault="009E03C3">
    <w:pPr>
      <w:pStyle w:val="Koptekst"/>
      <w:spacing w:line="14" w:lineRule="exact"/>
    </w:pPr>
    <w:r>
      <w:rPr>
        <w:noProof/>
        <w:sz w:val="20"/>
      </w:rPr>
      <w:drawing>
        <wp:anchor distT="0" distB="0" distL="114300" distR="114300" simplePos="0" relativeHeight="251658752" behindDoc="1" locked="1" layoutInCell="1" allowOverlap="1" wp14:anchorId="5F8D7353" wp14:editId="508E18DC">
          <wp:simplePos x="0" y="0"/>
          <wp:positionH relativeFrom="page">
            <wp:posOffset>3546475</wp:posOffset>
          </wp:positionH>
          <wp:positionV relativeFrom="page">
            <wp:posOffset>-71755</wp:posOffset>
          </wp:positionV>
          <wp:extent cx="466725" cy="1409700"/>
          <wp:effectExtent l="0" t="0" r="9525"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C2A" w:rsidRDefault="00285C2A">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E13A1C92"/>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
    <w:nsid w:val="1E555FEF"/>
    <w:multiLevelType w:val="hybridMultilevel"/>
    <w:tmpl w:val="8E5CCDB6"/>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4">
    <w:nsid w:val="3F2C4A26"/>
    <w:multiLevelType w:val="multilevel"/>
    <w:tmpl w:val="712C2E72"/>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6">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7">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8">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0"/>
  </w:num>
  <w:num w:numId="2">
    <w:abstractNumId w:val="2"/>
  </w:num>
  <w:num w:numId="3">
    <w:abstractNumId w:val="4"/>
  </w:num>
  <w:num w:numId="4">
    <w:abstractNumId w:val="4"/>
  </w:num>
  <w:num w:numId="5">
    <w:abstractNumId w:val="4"/>
  </w:num>
  <w:num w:numId="6">
    <w:abstractNumId w:val="3"/>
  </w:num>
  <w:num w:numId="7">
    <w:abstractNumId w:val="6"/>
  </w:num>
  <w:num w:numId="8">
    <w:abstractNumId w:val="5"/>
  </w:num>
  <w:num w:numId="9">
    <w:abstractNumId w:val="7"/>
  </w:num>
  <w:num w:numId="10">
    <w:abstractNumId w:val="1"/>
  </w:num>
  <w:num w:numId="11">
    <w:abstractNumId w:val="8"/>
  </w:num>
  <w:num w:numId="12">
    <w:abstractNumId w:val="3"/>
  </w:num>
  <w:num w:numId="13">
    <w:abstractNumId w:val="6"/>
  </w:num>
  <w:num w:numId="14">
    <w:abstractNumId w:val="8"/>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4577"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minjus&quot; profile=&quot;minjus&quot; model=&quot;aandekoning.xml&quot; country-code=&quot;31&quot; target=&quot;Microsoft Word&quot; target-version=&quot;14.0&quot; target-build=&quot;14.0.7125&quot; engine-version=&quot;2.6.10&quot; lastuser-initials=&quot;Y.F.&quot; lastuser-name=&quot;Spek Y.F. van der mw. - BD/DWJZ/PR&quot; existing=&quot;K%3A%5CDWJZ-PR%5CMedewerkers%5CHorst%2C%20van%20der%5CW15%20135%20Bemiddelingskosten%20kamerverhuur%5C11%20Fase%20NR%5C11%20brief%20kdk%20NR%20bemiddelingskosten.docx#Document&quot;&gt;&lt;aandekoning template=&quot;aandekoning.dot&quot; id=&quot;05c3d6eb32b843b18c5955012a09e2ac&quot; version=&quot;1.0&quot; lcid=&quot;1043&quot; locale=&quot;n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mr. N.M. van der Horst&lt;/p&gt;&lt;p style=&quot;witregel1&quot;&gt; &lt;/p&gt;&lt;p style=&quot;afzendgegevens&quot;&gt;T  06 52 87 72 66&lt;/p&gt;&lt;p style=&quot;afzendgegevens&quot;&gt;n.m.van.der.horst@​minvenj.nl&lt;/p&gt;&lt;p style=&quot;witregel2&quot;&gt; &lt;/p&gt;&lt;p style=&quot;referentiekopjes&quot;&gt;Registratienummer&lt;/p&gt;&lt;p style=&quot;referentiegegevens&quot;&gt;x&lt;/p&gt;&lt;p style=&quot;witregel1&quot;&gt; &lt;/p&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p style=&quot;broodtekst&quot;/&gt;&lt;p style=&quot;broodtekst&quot;&gt;De Minister van Veiligheid en Justitie&lt;/p&gt;&lt;/body&gt;&lt;/ondertekening_content&gt;&lt;behandelddoor-item value=&quot;38&quot; formatted-value=&quot;Nicole&quot;&gt;&lt;afzender taal=&quot;1043&quot; aanhef=&quot;1&quot; groetregel=&quot;1&quot; name=&quot;Nicole&quot; country-id=&quot;NLD&quot; country-code=&quot;31&quot; naam=&quot;mr. N.M. van der Horst&quot; functie=&quot;raadadviseur&quot; email=&quot;n.m.van.der.horst@minvenj.nl&quot; telefoon=&quot;0652877266&quot; onderdeel=&quot;sector Privaatrecht&quot; organisatie=&quot;176&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minjuslint formatted-value=&quot;&quot;/&gt;&lt;chklogo value=&quot;0&quot;/&gt;&lt;documentsubtype formatted-value=&quot;Overige&quot;/&gt;&lt;documenttitel formatted-value=&quot;Aan de Koning - Voorstel van wet tot wijziging van artikel 417, vierde lid, en van artikel 427 van Boek 7 BW in verband met he&quot;/&gt;&lt;heropend value=&quot;false&quot;/&gt;&lt;vorm value=&quot;Digitaal&quot;/&gt;&lt;ZaakLocatie/&gt;&lt;zaakkenmerk/&gt;&lt;zaaktitel/&gt;&lt;drager formatted-value=&quot;Document&quot;/&gt;&lt;documentclass value=&quot;Overige&quot; formatted-value=&quot;Overige&quot;/&gt;&lt;adres/&gt;&lt;geadresseerde/&gt;&lt;land/&gt;&lt;postcode/&gt;&lt;woonplaats/&gt;&lt;documentdatum/&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0652877266&quot; formatted-value=&quot;06 52 87 72 66&quot;&gt;&lt;phonenumber country-code=&quot;31&quot; number=&quot;0652877266&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ontactpersoon formatted-value=&quot;mr. N.M. van der Horst&quot;/&gt;&lt;email formatted-value=&quot;n.m.van.der.horst@minvenj.nl&quot;/&gt;&lt;functie formatted-value=&quot;raadadviseur&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Privaatrecht&quot; formatted-value=&quot;sector Privaatrecht&quot;/&gt;&lt;digionderdeel value=&quot;sector Privaatrecht&quot; formatted-value=&quot;sector Privaatrecht&quot;/&gt;&lt;onderdeelvolg formatted-value=&quot;sector Privaatrecht&quot;/&gt;&lt;directieregel formatted-value=&quot; \n&quot;/&gt;&lt;datum value=&quot;2015-04-23T15:36:57&quot; formatted-value=&quot;23 april 2015&quot;/&gt;&lt;onderwerp value=&quot;Voorstel van wet tot wijziging van artikel 417, vierde lid, en van artikel 427 van Boek 7 BW in verband met he&quot; formatted-value=&quot;Voorstel van wet tot wijziging van artikel 417, vierde lid, en van artikel 427 van Boek 7 BW in verband met he&quot; format-disabled=&quot;true&quot;/&gt;&lt;registratienr value=&quot;x&quot; formatted-value=&quot;x&quot; format-disabled=&quot;true&quot;/&gt;&lt;onskenmerk/&gt;&lt;rubricering formatted-value=&quot;&quot;/&gt;&lt;rubriceringvolg formatted-value=&quot;&quot;/&gt;&lt;digijust value=&quot;0&quot; formatted-value=&quot;0&quot;/&gt;&lt;chkcontact value=&quot;1&quot;/&gt;&lt;radtelefoon value=&quot;2&quot; formatted-value=&quot;2&quot; format-disabled=&quot;true&quot;/&gt;&lt;titel/&gt;&lt;rubriek value=&quot;1&quot; formatted-value=&quot; &quot;/&gt;&lt;merking value=&quot;1&quot; formatted-value=&quot; &quot;/&gt;&lt;lsttaal/&gt;&lt;docstatus value=&quot;Informeel concept&quot; formatted-value=&quot;Informeel concept&quot;/&gt;&lt;documenttype value=&quot;Uitgaand&quot; formatted-value=&quot;Uitgaand&quot;/&gt;&lt;doctype value=&quot;Aan de Koning&quot; formatted-value=&quot;Aan de Koning&quot;/&gt;&lt;_aankoning value=&quot;Aan de Koning&quot; formatted-value=&quot;Aan de Koning&quot;/&gt;&lt;_registratienr value=&quot;Registratienummer&quot; formatted-value=&quot;Registratienummer&quot;/&gt;&lt;_contactpersoon value=&quot;Contactpersoon&quot; formatted-value=&quot;Contactpersoon&quot;/&gt;&lt;_datum value=&quot;Datum&quot; formatted-value=&quot;Datum&quot;/&gt;&lt;_onderwerp value=&quot;Onderwerp&quot; formatted-value=&quot;Onderwerp&quot;/&gt;&lt;_onskenmerk formatted-value=&quot;&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ostbus value=&quot;Postbus&quot; formatted-value=&quot;Postbus&quot;/&gt;&lt;/aandekoning&gt;&lt;/data&gt;_x000d__x000a_"/>
  </w:docVars>
  <w:rsids>
    <w:rsidRoot w:val="00E106F6"/>
    <w:rsid w:val="000C7E8D"/>
    <w:rsid w:val="001536C2"/>
    <w:rsid w:val="0019224C"/>
    <w:rsid w:val="00285C2A"/>
    <w:rsid w:val="002D3A53"/>
    <w:rsid w:val="002F0C2E"/>
    <w:rsid w:val="00514DA9"/>
    <w:rsid w:val="00650B1A"/>
    <w:rsid w:val="007B6A30"/>
    <w:rsid w:val="0085386C"/>
    <w:rsid w:val="00853E94"/>
    <w:rsid w:val="009E03C3"/>
    <w:rsid w:val="009F723C"/>
    <w:rsid w:val="00A762BB"/>
    <w:rsid w:val="00BD1266"/>
    <w:rsid w:val="00C411EE"/>
    <w:rsid w:val="00E106F6"/>
    <w:rsid w:val="00E56F87"/>
    <w:rsid w:val="00EE2F48"/>
    <w:rsid w:val="00F70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pPr>
      <w:numPr>
        <w:numId w:val="2"/>
      </w:numPr>
      <w:tabs>
        <w:tab w:val="clear" w:pos="227"/>
      </w:tabs>
      <w:ind w:left="454" w:hanging="227"/>
    </w:pPr>
    <w:rPr>
      <w:noProof/>
    </w:rPr>
  </w:style>
  <w:style w:type="character" w:styleId="Hyperlink">
    <w:name w:val="Hyperlink"/>
    <w:basedOn w:val="Standaardalinea-lettertype"/>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F708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70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pPr>
      <w:numPr>
        <w:numId w:val="2"/>
      </w:numPr>
      <w:tabs>
        <w:tab w:val="clear" w:pos="227"/>
      </w:tabs>
      <w:ind w:left="454" w:hanging="227"/>
    </w:pPr>
    <w:rPr>
      <w:noProof/>
    </w:rPr>
  </w:style>
  <w:style w:type="character" w:styleId="Hyperlink">
    <w:name w:val="Hyperlink"/>
    <w:basedOn w:val="Standaardalinea-lettertype"/>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F708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70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ibert\AppData\Roaming\B-ware\DocSys.Web\profiles\minjus\client\folders\aandekon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205</ap:Words>
  <ap:Characters>1129</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2015-05-11T09:12:00.0000000Z</lastPrinted>
  <dcterms:created xsi:type="dcterms:W3CDTF">2015-05-21T14:56:00.0000000Z</dcterms:created>
  <dcterms:modified xsi:type="dcterms:W3CDTF">2015-05-21T14:56:00.0000000Z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Voorstel van wet tot wijziging van artikel 417, vierde lid, en van artikel 427 van Boek 7 BW in verband met he</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23 april 2015</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sector Privaatrecht</vt:lpwstr>
  </property>
  <property fmtid="{D5CDD505-2E9C-101B-9397-08002B2CF9AE}" pid="19" name="directoraatnaamvolg">
    <vt:lpwstr/>
  </property>
  <property fmtid="{D5CDD505-2E9C-101B-9397-08002B2CF9AE}" pid="20" name="onderdeelvolg">
    <vt:lpwstr>sector Privaatrecht</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Zaken_x000d_</vt:lpwstr>
  </property>
  <property fmtid="{D5CDD505-2E9C-101B-9397-08002B2CF9AE}" pid="26" name="_onskenmerk">
    <vt:lpwstr/>
  </property>
  <property fmtid="{D5CDD505-2E9C-101B-9397-08002B2CF9AE}" pid="27" name="onskenmerk">
    <vt:lpwstr/>
  </property>
  <property fmtid="{D5CDD505-2E9C-101B-9397-08002B2CF9AE}" pid="28" name="_aankoning">
    <vt:lpwstr>Aan de Koning</vt:lpwstr>
  </property>
  <property fmtid="{D5CDD505-2E9C-101B-9397-08002B2CF9AE}" pid="29" name="ContentTypeId">
    <vt:lpwstr>0x01010020CD1DC3B0A4E9449C86E7DAA614F6DC</vt:lpwstr>
  </property>
</Properties>
</file>