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16AB4CA" wp14:anchorId="7695F1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5A6AFBB" wp14:editId="06B066A3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244D8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E272B5" w:rsidRDefault="000779D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7 </w:t>
            </w:r>
            <w:r w:rsidR="00E272B5">
              <w:t>april</w:t>
            </w:r>
            <w:r w:rsidR="00356372">
              <w:t xml:space="preserve"> </w:t>
            </w:r>
            <w:r>
              <w:t>2015</w:t>
            </w:r>
          </w:p>
        </w:tc>
      </w:tr>
      <w:tr w:rsidR="003A095A" w:rsidTr="00486115">
        <w:trPr>
          <w:trHeight w:val="783" w:hRule="exact"/>
        </w:trPr>
        <w:tc>
          <w:tcPr>
            <w:tcW w:w="1099" w:type="dxa"/>
          </w:tcPr>
          <w:p w:rsidR="003A095A" w:rsidRDefault="00244D8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356372" w:rsidRDefault="00486115">
            <w:pPr>
              <w:pStyle w:val="datumonderwerp"/>
            </w:pPr>
            <w:r w:rsidRPr="00486115">
              <w:rPr>
                <w:sz w:val="20"/>
                <w:szCs w:val="20"/>
              </w:rPr>
              <w:t>Wijziging van de Boeken 6 en 7 van het Burgerlijk Wetboek, in verband met verduidelijking van het toepassingsbereik van de koopregels van titel 7.1 BW</w:t>
            </w:r>
            <w:r>
              <w:rPr>
                <w:sz w:val="20"/>
                <w:szCs w:val="20"/>
              </w:rPr>
              <w:t xml:space="preserve"> </w:t>
            </w:r>
            <w:r w:rsidR="00356372">
              <w:rPr>
                <w:sz w:val="20"/>
                <w:szCs w:val="20"/>
              </w:rPr>
              <w:t>(34 071)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486115" w:rsidR="00253CF7" w:rsidP="00253CF7" w:rsidRDefault="00253CF7">
            <w:pPr>
              <w:pStyle w:val="afzendgegevens"/>
            </w:pPr>
            <w:r w:rsidRPr="00486115"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356372">
            <w:pPr>
              <w:pStyle w:val="referentiegegevens"/>
            </w:pPr>
            <w:r>
              <w:t>624246</w:t>
            </w:r>
          </w:p>
          <w:p w:rsidR="00356372" w:rsidP="00253CF7" w:rsidRDefault="00356372">
            <w:pPr>
              <w:pStyle w:val="referentiegegevens"/>
            </w:pPr>
          </w:p>
          <w:p w:rsidRPr="00356372" w:rsidR="00356372" w:rsidP="00253CF7" w:rsidRDefault="00356372">
            <w:pPr>
              <w:pStyle w:val="referentiegegevens"/>
              <w:rPr>
                <w:b/>
              </w:rPr>
            </w:pPr>
            <w:r w:rsidRPr="00356372">
              <w:rPr>
                <w:b/>
              </w:rPr>
              <w:t>Bijlagen</w:t>
            </w:r>
          </w:p>
          <w:p w:rsidR="00356372" w:rsidP="00253CF7" w:rsidRDefault="00356372">
            <w:pPr>
              <w:pStyle w:val="referentiegegevens"/>
            </w:pPr>
            <w:r>
              <w:t>2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56372" w:rsidRDefault="00356372">
      <w:pPr>
        <w:pStyle w:val="broodtekst"/>
      </w:pPr>
    </w:p>
    <w:p w:rsidR="00356372" w:rsidRDefault="00356372">
      <w:pPr>
        <w:pStyle w:val="broodtekst"/>
      </w:pPr>
    </w:p>
    <w:p w:rsidR="00356372" w:rsidRDefault="00356372">
      <w:pPr>
        <w:pStyle w:val="broodtekst"/>
      </w:pPr>
    </w:p>
    <w:p w:rsidR="003A095A" w:rsidRDefault="00253CF7">
      <w:pPr>
        <w:pStyle w:val="broodtek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1245D60D" wp14:anchorId="385E3C8E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084B92">
        <w:t xml:space="preserve"> </w:t>
      </w:r>
      <w:r w:rsidR="00016EA7">
        <w:t xml:space="preserve">inzake het bovenvermelde voorstel </w:t>
      </w:r>
      <w:r>
        <w:t>alsmede een nota van wijziging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356372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084B92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E272B5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P="00356372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27FC2">
            <w:fldChar w:fldCharType="begin"/>
          </w:r>
          <w:r w:rsidR="00627FC2">
            <w:instrText xml:space="preserve"> NUMPAGES   \* MERGEFORMAT </w:instrText>
          </w:r>
          <w:r w:rsidR="00627FC2">
            <w:fldChar w:fldCharType="separate"/>
          </w:r>
          <w:r w:rsidR="00253CF7">
            <w:t>1</w:t>
          </w:r>
          <w:r w:rsidR="00627FC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27FC2">
            <w:fldChar w:fldCharType="begin"/>
          </w:r>
          <w:r w:rsidR="00627FC2">
            <w:instrText xml:space="preserve"> SECTIONPAGES   \* MERGEFORMAT </w:instrText>
          </w:r>
          <w:r w:rsidR="00627FC2">
            <w:fldChar w:fldCharType="separate"/>
          </w:r>
          <w:r w:rsidR="00253CF7">
            <w:t>1</w:t>
          </w:r>
          <w:r w:rsidR="00627FC2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44D8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27FC2">
            <w:fldChar w:fldCharType="begin"/>
          </w:r>
          <w:r w:rsidR="00627FC2">
            <w:instrText xml:space="preserve"> SECTIONPAGES   \* MERGEFORMAT </w:instrText>
          </w:r>
          <w:r w:rsidR="00627FC2">
            <w:fldChar w:fldCharType="separate"/>
          </w:r>
          <w:r w:rsidR="00253CF7">
            <w:t>1</w:t>
          </w:r>
          <w:r w:rsidR="00627FC2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69639F" wp14:editId="121F885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F7715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627FC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627FC2">
                                  <w:fldChar w:fldCharType="begin"/>
                                </w:r>
                                <w:r w:rsidR="00627FC2">
                                  <w:instrText xml:space="preserve"> DOCPROPERTY onskenmerk </w:instrText>
                                </w:r>
                                <w:r w:rsidR="00627FC2">
                                  <w:fldChar w:fldCharType="separate"/>
                                </w:r>
                                <w:r w:rsidR="00253CF7">
                                  <w:t>ALTIJD INVULLEN</w:t>
                                </w:r>
                                <w:r w:rsidR="00627FC2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F7715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627FC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627FC2">
                            <w:fldChar w:fldCharType="begin"/>
                          </w:r>
                          <w:r w:rsidR="00627FC2">
                            <w:instrText xml:space="preserve"> DOCPROPERTY onskenmerk </w:instrText>
                          </w:r>
                          <w:r w:rsidR="00627FC2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627FC2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BECA5F" wp14:editId="58668B0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0EFA62A" wp14:editId="34C67C5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9BE7D9" wp14:editId="211A410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244D86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779D7"/>
    <w:rsid w:val="00084B92"/>
    <w:rsid w:val="000B13EC"/>
    <w:rsid w:val="001E1032"/>
    <w:rsid w:val="00244D86"/>
    <w:rsid w:val="00253CF7"/>
    <w:rsid w:val="00274781"/>
    <w:rsid w:val="00356372"/>
    <w:rsid w:val="00384A7F"/>
    <w:rsid w:val="003A095A"/>
    <w:rsid w:val="003F7895"/>
    <w:rsid w:val="004272FD"/>
    <w:rsid w:val="00486115"/>
    <w:rsid w:val="00487F82"/>
    <w:rsid w:val="005B2E35"/>
    <w:rsid w:val="00627FC2"/>
    <w:rsid w:val="007F1D84"/>
    <w:rsid w:val="0080085C"/>
    <w:rsid w:val="00AC72B5"/>
    <w:rsid w:val="00B42651"/>
    <w:rsid w:val="00BA63EF"/>
    <w:rsid w:val="00D11C33"/>
    <w:rsid w:val="00D671CD"/>
    <w:rsid w:val="00E272B5"/>
    <w:rsid w:val="00E67A44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2015-04-07T14:02:00.0000000Z</dcterms:created>
  <dcterms:modified xsi:type="dcterms:W3CDTF">2015-04-07T14:02:00.0000000Z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0x010100F7E70270E4C77E41B2E6219DD7EDFB99</vt:lpwstr>
  </property>
</Properties>
</file>