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E586EE6" wp14:anchorId="549DA1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1A33F3A" wp14:editId="4EBD6D76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5D460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1710A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30</w:t>
            </w:r>
            <w:r w:rsidR="00816565">
              <w:t xml:space="preserve"> maart 2015</w:t>
            </w:r>
          </w:p>
        </w:tc>
      </w:tr>
      <w:tr w:rsidR="003A095A" w:rsidTr="00816565">
        <w:trPr>
          <w:trHeight w:val="1775" w:hRule="exact"/>
        </w:trPr>
        <w:tc>
          <w:tcPr>
            <w:tcW w:w="1099" w:type="dxa"/>
          </w:tcPr>
          <w:p w:rsidR="003A095A" w:rsidRDefault="005D4601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816565" w:rsidRDefault="00816565">
            <w:pPr>
              <w:pStyle w:val="datumonderwerp"/>
            </w:pPr>
            <w:r>
              <w:t>Voorstel van Wet w</w:t>
            </w:r>
            <w:r w:rsidRPr="00816565">
              <w:t>ijziging van het Burgerlijk Wetboek en enige andere wetten ter implementatie van Richtlijn 2014/60/EU betreffende teruggave van cultuurgoederen die op onrechtmatige wijze buiten het grondgebied van een lidstaat zijn gebracht en houdende wijziging van Verordening (EU) nr. 1024/2012 (herschikking) (PbEU 2014, L 159)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F56E91" w:rsidR="00253CF7" w:rsidP="00253CF7" w:rsidRDefault="00253CF7">
            <w:pPr>
              <w:pStyle w:val="afzendgegevens"/>
            </w:pPr>
            <w:r w:rsidRPr="00F56E91"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F56E91">
            <w:pPr>
              <w:pStyle w:val="referentiegegevens"/>
            </w:pPr>
            <w:r>
              <w:t>625324</w:t>
            </w:r>
          </w:p>
          <w:p w:rsidR="00F56E91" w:rsidP="00253CF7" w:rsidRDefault="00F56E91">
            <w:pPr>
              <w:pStyle w:val="referentiegegevens"/>
            </w:pPr>
          </w:p>
          <w:p w:rsidRPr="00F56E91" w:rsidR="00F56E91" w:rsidP="00253CF7" w:rsidRDefault="00F56E91">
            <w:pPr>
              <w:pStyle w:val="referentiegegevens"/>
              <w:rPr>
                <w:b/>
              </w:rPr>
            </w:pPr>
            <w:r w:rsidRPr="00F56E91">
              <w:rPr>
                <w:b/>
              </w:rPr>
              <w:t>Bijlage</w:t>
            </w:r>
          </w:p>
          <w:p w:rsidR="00F56E91" w:rsidP="00253CF7" w:rsidRDefault="00F56E91">
            <w:pPr>
              <w:pStyle w:val="referentiegegevens"/>
            </w:pPr>
            <w:r>
              <w:t>1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1710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AE56278" wp14:anchorId="541D1617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816565" w:rsidRDefault="00816565">
      <w:pPr>
        <w:pStyle w:val="broodtekst"/>
      </w:pPr>
      <w:bookmarkStart w:name="cursor" w:id="8"/>
      <w:bookmarkEnd w:id="8"/>
    </w:p>
    <w:p w:rsidR="00816565" w:rsidRDefault="00816565">
      <w:pPr>
        <w:pStyle w:val="broodtekst"/>
      </w:pPr>
    </w:p>
    <w:p w:rsidR="00816565" w:rsidRDefault="00816565">
      <w:pPr>
        <w:pStyle w:val="broodtekst"/>
      </w:pPr>
    </w:p>
    <w:p w:rsidR="003A095A" w:rsidRDefault="00253CF7">
      <w:pPr>
        <w:pStyle w:val="broodtekst"/>
      </w:pPr>
      <w:r w:rsidRPr="009D5803">
        <w:t>Hierbij bied ik u</w:t>
      </w:r>
      <w:r w:rsidR="00016EA7">
        <w:t xml:space="preserve"> </w:t>
      </w:r>
      <w:r w:rsidRPr="009D5803">
        <w:t>de nota naar aanleiding van het verslag</w:t>
      </w:r>
      <w:r w:rsidR="00816565">
        <w:t xml:space="preserve"> </w:t>
      </w:r>
      <w:r w:rsidR="00016EA7">
        <w:t xml:space="preserve"> inzake het bovenvermelde voorstel 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p w:rsidR="00816565" w:rsidRDefault="00816565"/>
          <w:p w:rsidR="00816565" w:rsidRDefault="00816565"/>
          <w:p w:rsidR="00816565" w:rsidRDefault="00816565">
            <w:r>
              <w:t>De Minister van Veiligheid en Justitie,</w:t>
            </w:r>
          </w:p>
          <w:p w:rsidR="00816565" w:rsidRDefault="00816565"/>
          <w:p w:rsidR="00816565" w:rsidRDefault="00816565"/>
          <w:p w:rsidR="00816565" w:rsidRDefault="00816565"/>
          <w:p w:rsidR="00816565" w:rsidRDefault="00E741B2">
            <w:r>
              <w:t>G.A. van der Steur</w:t>
            </w:r>
          </w:p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816565">
              <w:trPr>
                <w:trHeight w:val="1002"/>
              </w:trPr>
              <w:tc>
                <w:tcPr>
                  <w:tcW w:w="4209" w:type="dxa"/>
                  <w:shd w:val="clear" w:color="auto" w:fill="auto"/>
                </w:tcPr>
                <w:p w:rsidRPr="004272FD" w:rsidR="00253CF7" w:rsidP="00253CF7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1710AE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D4601">
            <w:fldChar w:fldCharType="begin"/>
          </w:r>
          <w:r w:rsidR="005D4601">
            <w:instrText xml:space="preserve"> NUMPAGES   \* MERGEFORMAT </w:instrText>
          </w:r>
          <w:r w:rsidR="005D4601">
            <w:fldChar w:fldCharType="separate"/>
          </w:r>
          <w:r w:rsidR="001710AE">
            <w:t>1</w:t>
          </w:r>
          <w:r w:rsidR="005D460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710A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710A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D4601">
            <w:fldChar w:fldCharType="begin"/>
          </w:r>
          <w:r w:rsidR="005D4601">
            <w:instrText xml:space="preserve"> SECTIONPAGES   \* MERGEFORMAT </w:instrText>
          </w:r>
          <w:r w:rsidR="005D4601">
            <w:fldChar w:fldCharType="separate"/>
          </w:r>
          <w:r w:rsidR="00253CF7">
            <w:t>1</w:t>
          </w:r>
          <w:r w:rsidR="005D4601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A4B2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710A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710A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D4601">
            <w:fldChar w:fldCharType="begin"/>
          </w:r>
          <w:r w:rsidR="005D4601">
            <w:instrText xml:space="preserve"> SECTIONPAGES   \* MERGEFORMAT </w:instrText>
          </w:r>
          <w:r w:rsidR="005D4601">
            <w:fldChar w:fldCharType="separate"/>
          </w:r>
          <w:r w:rsidR="00253CF7">
            <w:t>1</w:t>
          </w:r>
          <w:r w:rsidR="005D4601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5575060" wp14:editId="51B32B8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710AE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710A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1710AE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710AE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710A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710A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5D460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710AE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1710AE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710A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5D4601">
                                  <w:fldChar w:fldCharType="begin"/>
                                </w:r>
                                <w:r w:rsidR="005D4601">
                                  <w:instrText xml:space="preserve"> DOCPROPERTY onskenmerk </w:instrText>
                                </w:r>
                                <w:r w:rsidR="005D4601">
                                  <w:fldChar w:fldCharType="separate"/>
                                </w:r>
                                <w:r w:rsidR="001710AE">
                                  <w:t>ALTIJD INVULLEN</w:t>
                                </w:r>
                                <w:r w:rsidR="005D4601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710AE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710A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1710AE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710AE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710A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710A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5D460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710AE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1710AE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710AE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5D4601">
                            <w:fldChar w:fldCharType="begin"/>
                          </w:r>
                          <w:r w:rsidR="005D4601">
                            <w:instrText xml:space="preserve"> DOCPROPERTY onskenmerk </w:instrText>
                          </w:r>
                          <w:r w:rsidR="005D4601">
                            <w:fldChar w:fldCharType="separate"/>
                          </w:r>
                          <w:r w:rsidR="001710AE">
                            <w:t>ALTIJD INVULLEN</w:t>
                          </w:r>
                          <w:r w:rsidR="005D4601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1997371" wp14:editId="56EEA5F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C62E95A" wp14:editId="199EE0A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F1C96DE" wp14:editId="06D4B1B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2A4B2C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584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710AE"/>
    <w:rsid w:val="001E1032"/>
    <w:rsid w:val="00253CF7"/>
    <w:rsid w:val="00274781"/>
    <w:rsid w:val="002A4B2C"/>
    <w:rsid w:val="003A095A"/>
    <w:rsid w:val="003F7895"/>
    <w:rsid w:val="004272FD"/>
    <w:rsid w:val="00487F82"/>
    <w:rsid w:val="005B2E35"/>
    <w:rsid w:val="005D4601"/>
    <w:rsid w:val="007F1D84"/>
    <w:rsid w:val="0080085C"/>
    <w:rsid w:val="00816565"/>
    <w:rsid w:val="00A45D56"/>
    <w:rsid w:val="00AC72B5"/>
    <w:rsid w:val="00B42651"/>
    <w:rsid w:val="00BA63EF"/>
    <w:rsid w:val="00D11C33"/>
    <w:rsid w:val="00D671CD"/>
    <w:rsid w:val="00E741B2"/>
    <w:rsid w:val="00F56E91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ek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2015-03-30T09:57:00.0000000Z</lastPrinted>
  <dcterms:created xsi:type="dcterms:W3CDTF">2015-03-30T15:09:00.0000000Z</dcterms:created>
  <dcterms:modified xsi:type="dcterms:W3CDTF">2015-03-30T15:09:00.0000000Z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0x0101004FB2C2AE3FCB2D4AA6109B983EB94B03</vt:lpwstr>
  </property>
</Properties>
</file>