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56" w:rsidRDefault="00813D93">
      <w:pPr>
        <w:spacing w:line="240" w:lineRule="auto"/>
      </w:pPr>
    </w:p>
    <w:p w:rsidR="00CD5856" w:rsidRDefault="00813D93"/>
    <w:p w:rsidR="00CD5856" w:rsidRDefault="00813D93"/>
    <w:p w:rsidR="00CD5856" w:rsidRDefault="00813D93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32644C" w:rsidRDefault="00813D93">
      <w:pPr>
        <w:pStyle w:val="Huisstijl-Aanhef"/>
      </w:pPr>
    </w:p>
    <w:p w:rsidR="00CD5856" w:rsidRDefault="00813D93">
      <w:pPr>
        <w:pStyle w:val="Huisstijl-Aanhef"/>
      </w:pPr>
      <w:r>
        <w:t>Geachte voorzitter,</w:t>
      </w:r>
    </w:p>
    <w:p w:rsidR="00CD5856" w:rsidRDefault="00813D93">
      <w:r w:rsidRPr="007D641A">
        <w:t xml:space="preserve">Hierbij bied ik u de </w:t>
      </w:r>
      <w:r>
        <w:t xml:space="preserve">tweede </w:t>
      </w:r>
      <w:r w:rsidRPr="007D641A">
        <w:t xml:space="preserve">nota </w:t>
      </w:r>
      <w:r>
        <w:t>van wijziging inzake</w:t>
      </w:r>
      <w:r w:rsidRPr="007D641A">
        <w:t xml:space="preserve"> </w:t>
      </w:r>
      <w:r>
        <w:t>het bovenvermelde voorstel aan, alsmede het daarbij horende advies van de Afdeling advisering van de Raad van State en het nader rapport.</w:t>
      </w:r>
    </w:p>
    <w:p w:rsidRPr="009A31BF" w:rsidR="00CD5856" w:rsidRDefault="00813D93">
      <w:pPr>
        <w:pStyle w:val="Huisstijl-Slotzin"/>
      </w:pPr>
      <w:r>
        <w:br/>
      </w:r>
      <w:r w:rsidRPr="009A31BF">
        <w:t>Hoogachtend,</w:t>
      </w:r>
    </w:p>
    <w:p w:rsidR="0032644C" w:rsidP="00113778" w:rsidRDefault="00813D93">
      <w:pPr>
        <w:pStyle w:val="Huisstijl-Ondertekening"/>
      </w:pPr>
    </w:p>
    <w:p w:rsidR="00CE47A4" w:rsidP="00113778" w:rsidRDefault="00813D93">
      <w:pPr>
        <w:pStyle w:val="Huisstijl-Ondertekening"/>
      </w:pPr>
      <w:r>
        <w:t>de minister van Volksgezondheid,</w:t>
      </w:r>
      <w:r>
        <w:br/>
        <w:t>Welzijn en Sport,</w:t>
      </w:r>
      <w:r>
        <w:br/>
      </w:r>
      <w:r>
        <w:br/>
      </w:r>
    </w:p>
    <w:p w:rsidR="00050D5B" w:rsidP="00113778" w:rsidRDefault="00813D93">
      <w:pPr>
        <w:pStyle w:val="Huisstijl-Ondertekening"/>
      </w:pPr>
      <w:r>
        <w:br/>
      </w:r>
      <w:r>
        <w:br/>
      </w:r>
      <w:r>
        <w:br/>
        <w:t xml:space="preserve">mw. drs. E.I. </w:t>
      </w:r>
      <w:r>
        <w:t>Schippers</w:t>
      </w:r>
    </w:p>
    <w:p w:rsidRPr="009A31BF" w:rsidR="00CD5856" w:rsidRDefault="00813D93">
      <w:pPr>
        <w:pStyle w:val="Huisstijl-Ondertekeningvervolg"/>
        <w:rPr>
          <w:i w:val="0"/>
        </w:rPr>
      </w:pPr>
    </w:p>
    <w:p w:rsidRPr="009A31BF" w:rsidR="00CD5856" w:rsidRDefault="00813D93">
      <w:pPr>
        <w:pStyle w:val="Huisstijl-Ondertekeningvervolg"/>
        <w:rPr>
          <w:i w:val="0"/>
        </w:rPr>
      </w:pPr>
    </w:p>
    <w:p w:rsidRPr="009A31BF" w:rsidR="00CD5856" w:rsidRDefault="00813D93">
      <w:pPr>
        <w:pStyle w:val="Huisstijl-Ondertekeningvervolg"/>
        <w:rPr>
          <w:i w:val="0"/>
        </w:rPr>
      </w:pPr>
    </w:p>
    <w:p w:rsidRPr="009A31BF" w:rsidR="00CD5856" w:rsidRDefault="00813D93">
      <w:pPr>
        <w:pStyle w:val="Huisstijl-Ondertekeningvervolg"/>
        <w:rPr>
          <w:i w:val="0"/>
        </w:rPr>
      </w:pPr>
    </w:p>
    <w:sectPr w:rsidRPr="009A31BF" w:rsidR="00CD5856" w:rsidSect="00CD5856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6C" w:rsidRDefault="00262A6C" w:rsidP="00262A6C">
      <w:pPr>
        <w:spacing w:line="240" w:lineRule="auto"/>
      </w:pPr>
      <w:r>
        <w:separator/>
      </w:r>
    </w:p>
  </w:endnote>
  <w:endnote w:type="continuationSeparator" w:id="0">
    <w:p w:rsidR="00262A6C" w:rsidRDefault="00262A6C" w:rsidP="00262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E" w:rsidRDefault="00813D9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E" w:rsidRDefault="00813D9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E" w:rsidRDefault="00813D9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6C" w:rsidRDefault="00262A6C" w:rsidP="00262A6C">
      <w:pPr>
        <w:spacing w:line="240" w:lineRule="auto"/>
      </w:pPr>
      <w:r>
        <w:separator/>
      </w:r>
    </w:p>
  </w:footnote>
  <w:footnote w:type="continuationSeparator" w:id="0">
    <w:p w:rsidR="00262A6C" w:rsidRDefault="00262A6C" w:rsidP="00262A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E" w:rsidRDefault="00813D9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813D9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62A6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813D93">
                <w:pPr>
                  <w:pStyle w:val="Huisstijl-Afzendgegevens"/>
                </w:pPr>
                <w:r>
                  <w:t>Rijnstraat</w:t>
                </w:r>
                <w:r w:rsidRPr="001B41E1">
                  <w:t xml:space="preserve"> 5</w:t>
                </w:r>
                <w:r>
                  <w:t>0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251</w:t>
                </w:r>
                <w:r>
                  <w:t xml:space="preserve">5 </w:t>
                </w:r>
                <w:r w:rsidRPr="001B41E1">
                  <w:t>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813D93">
                <w:pPr>
                  <w:pStyle w:val="Huisstijl-ReferentiegegevenskopW2"/>
                </w:pPr>
                <w:r w:rsidRPr="001B41E1">
                  <w:t>Kenmerk</w:t>
                </w:r>
              </w:p>
              <w:p w:rsidR="00F37367" w:rsidRDefault="00813D93">
                <w:pPr>
                  <w:pStyle w:val="Huisstijl-ReferentiegegevenskopW1"/>
                  <w:rPr>
                    <w:b w:val="0"/>
                  </w:rPr>
                </w:pPr>
                <w:r w:rsidRPr="00F37367">
                  <w:rPr>
                    <w:b w:val="0"/>
                  </w:rPr>
                  <w:t>736607-134195-WJZ</w:t>
                </w:r>
              </w:p>
              <w:p w:rsidR="00CD5856" w:rsidRPr="002B504F" w:rsidRDefault="00813D93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CD5856" w:rsidRPr="009A31BF" w:rsidRDefault="00813D93">
                <w:pPr>
                  <w:pStyle w:val="Huisstijl-Referentiegegevens"/>
                </w:pPr>
                <w:r>
                  <w:t>3</w:t>
                </w:r>
              </w:p>
              <w:p w:rsidR="00CD5856" w:rsidRDefault="00813D9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813D93"/>
            </w:txbxContent>
          </v:textbox>
          <w10:wrap anchorx="page" anchory="page"/>
        </v:shape>
      </w:pict>
    </w:r>
    <w:r w:rsidR="00262A6C">
      <w:rPr>
        <w:lang w:eastAsia="nl-NL" w:bidi="ar-SA"/>
      </w:rPr>
      <w:pict>
        <v:shape id="Text Box 29" o:spid="_x0000_s2050" type="#_x0000_t202" style="position:absolute;margin-left:79.65pt;margin-top:296.85pt;width:323.1pt;height:36pt;z-index:251666432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13D9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23 maart 2015</w:t>
                </w:r>
              </w:p>
              <w:p w:rsidR="00CD5856" w:rsidRPr="0032644C" w:rsidRDefault="00813D93" w:rsidP="0032644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</w:r>
                <w:r w:rsidRPr="0032644C">
                  <w:rPr>
                    <w:szCs w:val="18"/>
                  </w:rPr>
                  <w:t>Wijziging van de Wet medisch-wetenschappelijk onderzoek met mensen in verband met het wijzigen van de mogelijkheden voor het verrichten van medisch-wetenschappelijk onderzoek met minderjarigen en meerderjarige wilsonbekwamen</w:t>
                </w:r>
              </w:p>
              <w:p w:rsidR="00CD5856" w:rsidRDefault="00813D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262A6C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262A6C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Toezendgegevens"/>
                </w:pPr>
                <w:r>
                  <w:t>De Voorzitter van de Tw</w:t>
                </w:r>
                <w:r>
                  <w:t>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262A6C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336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13D93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 2500 EJ  Den Haag</w:t>
                </w:r>
              </w:p>
            </w:txbxContent>
          </v:textbox>
          <w10:wrap anchorx="page" anchory="page"/>
          <w10:anchorlock/>
        </v:shape>
      </w:pict>
    </w:r>
    <w:r w:rsidR="00262A6C">
      <w:rPr>
        <w:lang w:eastAsia="nl-NL" w:bidi="ar-SA"/>
      </w:rPr>
      <w:pict>
        <v:shape id="Text Box 25" o:spid="_x0000_s2054" type="#_x0000_t202" style="position:absolute;margin-left:466.35pt;margin-top:805.15pt;width:99.2pt;height:14.6pt;z-index:25166233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Paginanummer"/>
                </w:pPr>
                <w:r>
                  <w:t xml:space="preserve">Pagina </w:t>
                </w:r>
                <w:r w:rsidR="00262A6C">
                  <w:fldChar w:fldCharType="begin"/>
                </w:r>
                <w:r>
                  <w:instrText xml:space="preserve"> PAGE    \* MERGEFORMAT </w:instrText>
                </w:r>
                <w:r w:rsidR="00262A6C">
                  <w:fldChar w:fldCharType="separate"/>
                </w:r>
                <w:r>
                  <w:rPr>
                    <w:noProof/>
                  </w:rPr>
                  <w:t>0</w:t>
                </w:r>
                <w:r w:rsidR="00262A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262A6C">
                  <w:fldChar w:fldCharType="begin"/>
                </w:r>
                <w:r>
                  <w:instrText xml:space="preserve"> = </w:instrText>
                </w:r>
                <w:r w:rsidR="00262A6C">
                  <w:fldChar w:fldCharType="begin"/>
                </w:r>
                <w:r>
                  <w:instrText xml:space="preserve"> Numpages </w:instrText>
                </w:r>
                <w:r w:rsidR="00262A6C">
                  <w:fldChar w:fldCharType="separate"/>
                </w:r>
                <w:r>
                  <w:rPr>
                    <w:noProof/>
                  </w:rPr>
                  <w:instrText>1</w:instrText>
                </w:r>
                <w:r w:rsidR="00262A6C">
                  <w:rPr>
                    <w:noProof/>
                  </w:rPr>
                  <w:fldChar w:fldCharType="end"/>
                </w:r>
                <w:r>
                  <w:instrText xml:space="preserve"> - 1</w:instrText>
                </w:r>
                <w:r w:rsidR="00262A6C">
                  <w:fldChar w:fldCharType="separate"/>
                </w:r>
                <w:r>
                  <w:rPr>
                    <w:noProof/>
                  </w:rPr>
                  <w:t>0</w:t>
                </w:r>
                <w:r w:rsidR="00262A6C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1E" w:rsidRDefault="00813D9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62A6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ReferentiegegevenskopW2"/>
                </w:pPr>
                <w:r w:rsidRPr="001B41E1">
                  <w:t>Kenmerk</w:t>
                </w:r>
              </w:p>
              <w:p w:rsidR="00CD5856" w:rsidRDefault="00813D93">
                <w:pPr>
                  <w:pStyle w:val="Huisstijl-Referentiegegevens"/>
                </w:pPr>
                <w:r w:rsidRPr="001B41E1">
                  <w:t>DWJZ-31XXXX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950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Paginanummer"/>
                </w:pPr>
                <w:r>
                  <w:t xml:space="preserve">Pagina </w:t>
                </w:r>
                <w:r w:rsidR="00262A6C">
                  <w:fldChar w:fldCharType="begin"/>
                </w:r>
                <w:r>
                  <w:instrText xml:space="preserve"> PAGE    \* MERGEFORMAT </w:instrText>
                </w:r>
                <w:r w:rsidR="00262A6C">
                  <w:fldChar w:fldCharType="separate"/>
                </w:r>
                <w:r>
                  <w:t>2</w:t>
                </w:r>
                <w:r w:rsidR="00262A6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813D93"/>
              <w:p w:rsidR="00CD5856" w:rsidRDefault="00813D93">
                <w:pPr>
                  <w:pStyle w:val="Huisstijl-Paginanummer"/>
                </w:pPr>
              </w:p>
              <w:p w:rsidR="00CD5856" w:rsidRDefault="00813D93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62A6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3600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13D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10217548"/>
                    <w:dataBinding w:prefixMappings="xmlns:dg='http://docgen.org/date' " w:xpath="/dg:DocgenData[1]/dg:Date[1]" w:storeItemID="{C2BD2627-4A2F-4249-AFCC-473AC8B2DDCE}"/>
                    <w:date w:fullDate="2012-05-02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 mei 2012</w:t>
                    </w:r>
                  </w:sdtContent>
                </w:sdt>
              </w:p>
              <w:p w:rsidR="00CD5856" w:rsidRDefault="00813D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</w:t>
                </w:r>
              </w:p>
              <w:p w:rsidR="00CD5856" w:rsidRDefault="00813D9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813D9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813D9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Afzendgegevens"/>
                </w:pPr>
                <w:r w:rsidRPr="001B41E1">
                  <w:t>Parnassusplein 5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Den Haag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CD5856" w:rsidRDefault="00813D9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J.M. van Egmond</w:t>
                </w:r>
              </w:p>
              <w:p w:rsidR="00CD5856" w:rsidRDefault="00813D93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070-3406486</w:t>
                </w:r>
              </w:p>
              <w:p w:rsidR="00CD5856" w:rsidRDefault="00813D93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</w:r>
                <w:r w:rsidRPr="001B41E1">
                  <w:t>070-3405984</w:t>
                </w:r>
              </w:p>
              <w:p w:rsidR="00CD5856" w:rsidRDefault="00813D93">
                <w:pPr>
                  <w:pStyle w:val="Huisstijl-Afzendgegevens"/>
                </w:pPr>
                <w:r w:rsidRPr="001B41E1">
                  <w:t>jm.v.egmond@minvws.nl</w:t>
                </w:r>
              </w:p>
              <w:p w:rsidR="00CD5856" w:rsidRDefault="00813D9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13D93">
                <w:pPr>
                  <w:pStyle w:val="Huisstijl-Referentiegegevens"/>
                </w:pPr>
                <w:r>
                  <w:t>DWJZ-31XXXX</w:t>
                </w:r>
              </w:p>
              <w:p w:rsidR="00CD5856" w:rsidRDefault="00813D93">
                <w:pPr>
                  <w:pStyle w:val="Huisstijl-ReferentiegegevenskopW1"/>
                </w:pPr>
                <w:r>
                  <w:t>Afschrift aan</w:t>
                </w:r>
              </w:p>
              <w:p w:rsidR="00CD5856" w:rsidRDefault="00813D93">
                <w:pPr>
                  <w:pStyle w:val="Huisstijl-Referentiegegevens"/>
                </w:pPr>
                <w:r w:rsidRPr="001B41E1">
                  <w:t>auteur</w:t>
                </w:r>
                <w:r w:rsidRPr="001B41E1">
                  <w:br/>
                  <w:t>beleidsmedewerker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Paginanummer"/>
                </w:pPr>
                <w:r>
                  <w:t xml:space="preserve">Pagina </w:t>
                </w:r>
                <w:r w:rsidR="00262A6C">
                  <w:fldChar w:fldCharType="begin"/>
                </w:r>
                <w:r>
                  <w:instrText xml:space="preserve"> PAGE    \* MERGEFORMAT </w:instrText>
                </w:r>
                <w:r w:rsidR="00262A6C">
                  <w:fldChar w:fldCharType="separate"/>
                </w:r>
                <w:r>
                  <w:t>1</w:t>
                </w:r>
                <w:r w:rsidR="00262A6C">
                  <w:fldChar w:fldCharType="end"/>
                </w:r>
                <w:r>
                  <w:t xml:space="preserve"> </w:t>
                </w:r>
                <w:r>
                  <w:t xml:space="preserve">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13D93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70528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13D9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33E07A7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3003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B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E4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47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65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9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601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2F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A6C"/>
    <w:rsid w:val="00262A6C"/>
    <w:rsid w:val="0081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ONDJM\Local%20Settings\Temporary%20Internet%20Files\Content.IE5\5X33127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268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2015-03-19T14:55:00.0000000Z</lastPrinted>
  <dcterms:created xsi:type="dcterms:W3CDTF">2015-03-23T10:42:00.0000000Z</dcterms:created>
  <dcterms:modified xsi:type="dcterms:W3CDTF">2015-03-23T10:42:00.0000000Z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0x010100B746F46C12D99245841173DDEDDF5CBF</vt:lpwstr>
  </property>
</Properties>
</file>