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37FE1" w:rsidR="00C37FE1" w:rsidP="00C37FE1" w:rsidRDefault="00D122D5">
      <w:bookmarkStart w:name="bm_txtAanhef" w:id="0"/>
      <w:bookmarkStart w:name="bm_start" w:id="1"/>
      <w:r>
        <w:t xml:space="preserve"> </w:t>
      </w:r>
      <w:bookmarkEnd w:id="0"/>
      <w:bookmarkEnd w:id="1"/>
    </w:p>
    <w:p w:rsidRPr="00C37FE1" w:rsidR="00C37FE1" w:rsidP="00C37FE1" w:rsidRDefault="00901E34">
      <w:r>
        <w:t xml:space="preserve">Hierbij bied ik u </w:t>
      </w:r>
      <w:r w:rsidR="00581580">
        <w:t>een</w:t>
      </w:r>
      <w:r>
        <w:t xml:space="preserve"> nota </w:t>
      </w:r>
      <w:r w:rsidR="00581580">
        <w:t>van wijziging</w:t>
      </w:r>
      <w:r>
        <w:t xml:space="preserve"> bij het hiervoor genoemde voorstel van rijkswet aan.</w:t>
      </w:r>
      <w:r w:rsidR="002D4824">
        <w:t xml:space="preserve"> </w:t>
      </w:r>
    </w:p>
    <w:p w:rsidR="00C37FE1" w:rsidP="00C37FE1" w:rsidRDefault="00901E34">
      <w:bookmarkStart w:name="bm_txtend" w:id="2"/>
      <w:r>
        <w:br/>
      </w:r>
      <w:r>
        <w:br/>
      </w:r>
      <w:r>
        <w:br/>
      </w:r>
      <w:bookmarkEnd w:id="2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901E34">
        <w:tc>
          <w:tcPr>
            <w:tcW w:w="4500" w:type="pct"/>
          </w:tcPr>
          <w:p w:rsidRPr="00C37FE1" w:rsidR="002F6C89" w:rsidP="002F6C89" w:rsidRDefault="00901E34">
            <w:bookmarkStart w:name="bm_groet" w:id="3"/>
            <w:r>
              <w:t>De Minister van Buitenlandse Zaken,</w:t>
            </w:r>
            <w:bookmarkEnd w:id="3"/>
          </w:p>
        </w:tc>
        <w:tc>
          <w:tcPr>
            <w:tcW w:w="2500" w:type="pct"/>
          </w:tcPr>
          <w:p w:rsidRPr="00C37FE1" w:rsidR="002F6C89" w:rsidP="002F6C89" w:rsidRDefault="00901E34">
            <w:bookmarkStart w:name="bm_groetam" w:id="4"/>
            <w:r>
              <w:t xml:space="preserve"> </w:t>
            </w:r>
            <w:bookmarkEnd w:id="4"/>
          </w:p>
        </w:tc>
      </w:tr>
      <w:tr w:rsidRPr="00C37FE1" w:rsidR="004B0BDA" w:rsidTr="00901E34">
        <w:tc>
          <w:tcPr>
            <w:tcW w:w="4500" w:type="pct"/>
          </w:tcPr>
          <w:p w:rsidR="00901E34" w:rsidP="002F6C89" w:rsidRDefault="00901E34">
            <w:bookmarkStart w:name="bm_groet1" w:id="5"/>
          </w:p>
          <w:p w:rsidR="00901E34" w:rsidP="002F6C89" w:rsidRDefault="00901E34"/>
          <w:p w:rsidR="00901E34" w:rsidP="002F6C89" w:rsidRDefault="00901E34"/>
          <w:p w:rsidR="00901E34" w:rsidP="002F6C89" w:rsidRDefault="00901E34"/>
          <w:p w:rsidRPr="00C37FE1" w:rsidR="004B0BDA" w:rsidP="002F6C89" w:rsidRDefault="00901E34">
            <w:r>
              <w:t>Bert Koenders</w:t>
            </w:r>
            <w:bookmarkEnd w:id="5"/>
          </w:p>
        </w:tc>
        <w:tc>
          <w:tcPr>
            <w:tcW w:w="2500" w:type="pct"/>
          </w:tcPr>
          <w:p w:rsidRPr="00C37FE1" w:rsidR="004B0BDA" w:rsidP="002F6C89" w:rsidRDefault="00901E34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825019" w:rsidP="00D36B95" w:rsidRDefault="00C37FE1">
      <w:bookmarkStart w:name="bm_antwoord" w:id="7"/>
      <w:r w:rsidRPr="00C37FE1">
        <w:t xml:space="preserve"> </w:t>
      </w:r>
      <w:bookmarkEnd w:id="7"/>
    </w:p>
    <w:sectPr w:rsidRPr="00825019" w:rsidR="00825019" w:rsidSect="00482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8C" w:rsidRDefault="00CC308C">
      <w:r>
        <w:separator/>
      </w:r>
    </w:p>
    <w:p w:rsidR="00CC308C" w:rsidRDefault="00CC308C"/>
  </w:endnote>
  <w:endnote w:type="continuationSeparator" w:id="0">
    <w:p w:rsidR="00CC308C" w:rsidRDefault="00CC308C">
      <w:r>
        <w:continuationSeparator/>
      </w:r>
    </w:p>
    <w:p w:rsidR="00CC308C" w:rsidRDefault="00CC3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Footer"/>
    </w:pPr>
  </w:p>
  <w:p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r>
            <w:t>VERTROUWELIJK</w:t>
          </w:r>
        </w:p>
      </w:tc>
      <w:tc>
        <w:tcPr>
          <w:tcW w:w="2148" w:type="dxa"/>
        </w:tcPr>
        <w:p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901E34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CC308C">
            <w:fldChar w:fldCharType="begin"/>
          </w:r>
          <w:r w:rsidR="00CC308C">
            <w:instrText xml:space="preserve"> NUMPAGES   \* MERGEFORMAT </w:instrText>
          </w:r>
          <w:r w:rsidR="00CC308C">
            <w:fldChar w:fldCharType="separate"/>
          </w:r>
          <w:r w:rsidR="00901E34">
            <w:t>1</w:t>
          </w:r>
          <w:r w:rsidR="00CC308C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bookmarkStart w:id="12" w:name="bmVoettekst1"/>
        </w:p>
      </w:tc>
      <w:tc>
        <w:tcPr>
          <w:tcW w:w="2148" w:type="dxa"/>
        </w:tcPr>
        <w:p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901E3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901E34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901E3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CC308C">
            <w:fldChar w:fldCharType="begin"/>
          </w:r>
          <w:r w:rsidR="00CC308C">
            <w:instrText xml:space="preserve"> NUMPAGES   \* MERGEFORMAT </w:instrText>
          </w:r>
          <w:r w:rsidR="00CC308C">
            <w:fldChar w:fldCharType="separate"/>
          </w:r>
          <w:r w:rsidR="00901E34">
            <w:t>1</w:t>
          </w:r>
          <w:r w:rsidR="00CC308C">
            <w:fldChar w:fldCharType="end"/>
          </w:r>
        </w:p>
      </w:tc>
    </w:tr>
    <w:bookmarkEnd w:id="12"/>
  </w:tbl>
  <w:p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023E9A"/>
      </w:tc>
      <w:tc>
        <w:tcPr>
          <w:tcW w:w="2148" w:type="dxa"/>
        </w:tcPr>
        <w:p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901E3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4A6E24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901E3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CC308C">
            <w:fldChar w:fldCharType="begin"/>
          </w:r>
          <w:r w:rsidR="00CC308C">
            <w:instrText xml:space="preserve"> NUMPAGES   \* MERGEFORMAT </w:instrText>
          </w:r>
          <w:r w:rsidR="00CC308C">
            <w:fldChar w:fldCharType="separate"/>
          </w:r>
          <w:r w:rsidR="004A6E24">
            <w:t>1</w:t>
          </w:r>
          <w:r w:rsidR="00CC308C">
            <w:fldChar w:fldCharType="end"/>
          </w:r>
        </w:p>
      </w:tc>
    </w:tr>
  </w:tbl>
  <w:p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8C" w:rsidRDefault="00CC308C">
      <w:r>
        <w:separator/>
      </w:r>
    </w:p>
    <w:p w:rsidR="00CC308C" w:rsidRDefault="00CC308C"/>
  </w:footnote>
  <w:footnote w:type="continuationSeparator" w:id="0">
    <w:p w:rsidR="00CC308C" w:rsidRDefault="00CC308C">
      <w:r>
        <w:continuationSeparator/>
      </w:r>
    </w:p>
    <w:p w:rsidR="00CC308C" w:rsidRDefault="00CC30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Header"/>
    </w:pPr>
  </w:p>
  <w:p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FB2EB1" w:rsidRDefault="00901E34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>
                                  <w:rPr>
                                    <w:b/>
                                  </w:rPr>
                                  <w:t>Directie Juridische Zaken</w:t>
                                </w:r>
                                <w:bookmarkEnd w:id="8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14093E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DF54D9" w:rsidRDefault="0014093E" w:rsidP="004F44C2"/>
                            </w:tc>
                          </w:tr>
                          <w:bookmarkStart w:id="10" w:name="bm_date2"/>
                          <w:bookmarkEnd w:id="10"/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901E34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:rsidR="0014093E" w:rsidRDefault="00901E34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r>
                                  <w:t>xxxx</w:t>
                                </w:r>
                                <w:bookmarkEnd w:id="11"/>
                              </w:p>
                              <w:p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FB2EB1" w:rsidRDefault="00901E34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2" w:name="bm_txtdirectie2"/>
                          <w:r>
                            <w:rPr>
                              <w:b/>
                            </w:rPr>
                            <w:t>Directie Juridische Zaken</w:t>
                          </w:r>
                          <w:bookmarkEnd w:id="1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3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3"/>
                        </w:p>
                      </w:tc>
                    </w:tr>
                    <w:tr w:rsidR="0014093E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DF54D9" w:rsidRDefault="0014093E" w:rsidP="004F44C2"/>
                      </w:tc>
                    </w:tr>
                    <w:bookmarkStart w:id="14" w:name="bm_date2"/>
                    <w:bookmarkEnd w:id="14"/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901E34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14093E" w:rsidRDefault="00901E34" w:rsidP="004F44C2">
                          <w:pPr>
                            <w:pStyle w:val="Huisstijl-Gegeven"/>
                          </w:pPr>
                          <w:bookmarkStart w:id="15" w:name="bm_reference2"/>
                          <w:r>
                            <w:t>xxxx</w:t>
                          </w:r>
                          <w:bookmarkEnd w:id="15"/>
                        </w:p>
                        <w:p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:rsidTr="00733C20">
      <w:trPr>
        <w:trHeight w:hRule="exact" w:val="96"/>
      </w:trPr>
      <w:tc>
        <w:tcPr>
          <w:tcW w:w="7520" w:type="dxa"/>
          <w:shd w:val="clear" w:color="auto" w:fill="auto"/>
        </w:tcPr>
        <w:p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14093E" w:rsidRPr="00740712" w:rsidRDefault="0014093E" w:rsidP="004F44C2"/>
  <w:p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901E34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901E34" w:rsidRDefault="00901E34" w:rsidP="00973C3C">
                                <w:pPr>
                                  <w:pStyle w:val="Huisstijl-Adres"/>
                                </w:pPr>
                                <w:bookmarkStart w:id="13" w:name="bm_txtdirectie"/>
                                <w:bookmarkStart w:id="14" w:name="bm_addressfrom"/>
                                <w:r w:rsidRPr="00901E34">
                                  <w:rPr>
                                    <w:b/>
                                  </w:rPr>
                                  <w:t>Directie Juridische Zaken</w:t>
                                </w:r>
                                <w:bookmarkEnd w:id="13"/>
                                <w:r w:rsidR="0014093E" w:rsidRPr="00901E34">
                                  <w:br/>
                                  <w:t>Bezuidenhoutseweg 67</w:t>
                                </w:r>
                                <w:r w:rsidR="0014093E" w:rsidRPr="00901E34">
                                  <w:br/>
                                  <w:t>2594 AC Den Haag</w:t>
                                </w:r>
                                <w:r w:rsidR="0014093E" w:rsidRPr="00901E34">
                                  <w:br/>
                                  <w:t>Postbus 20061</w:t>
                                </w:r>
                                <w:r w:rsidR="0014093E" w:rsidRPr="00901E34">
                                  <w:br/>
                                  <w:t>Nederland</w:t>
                                </w:r>
                                <w:r w:rsidR="0014093E" w:rsidRPr="00901E34">
                                  <w:fldChar w:fldCharType="begin"/>
                                </w:r>
                                <w:r w:rsidR="0014093E" w:rsidRPr="00901E34">
                                  <w:instrText xml:space="preserve"> IF  </w:instrText>
                                </w:r>
                                <w:r w:rsidR="0014093E" w:rsidRPr="00901E34">
                                  <w:fldChar w:fldCharType="begin"/>
                                </w:r>
                                <w:r w:rsidR="0014093E" w:rsidRPr="00901E34">
                                  <w:instrText xml:space="preserve"> DOCPROPERTY "BZ_UseCountry" </w:instrText>
                                </w:r>
                                <w:r w:rsidR="0014093E" w:rsidRPr="00901E34">
                                  <w:fldChar w:fldCharType="separate"/>
                                </w:r>
                                <w:r w:rsidRPr="00901E34">
                                  <w:instrText>N</w:instrText>
                                </w:r>
                                <w:r w:rsidR="0014093E" w:rsidRPr="00901E34">
                                  <w:fldChar w:fldCharType="end"/>
                                </w:r>
                                <w:r w:rsidR="0014093E" w:rsidRPr="00901E34">
                                  <w:instrText>="Y" "</w:instrText>
                                </w:r>
                                <w:r w:rsidR="0014093E" w:rsidRPr="00901E34">
                                  <w:fldChar w:fldCharType="begin"/>
                                </w:r>
                                <w:r w:rsidR="0014093E" w:rsidRPr="00901E34">
                                  <w:instrText xml:space="preserve"> DOCPROPERTY "L_HomeCountry" </w:instrText>
                                </w:r>
                                <w:r w:rsidR="0014093E" w:rsidRPr="00901E34">
                                  <w:fldChar w:fldCharType="separate"/>
                                </w:r>
                                <w:r w:rsidR="0014093E" w:rsidRPr="00901E34">
                                  <w:instrText>Nederland</w:instrText>
                                </w:r>
                                <w:r w:rsidR="0014093E" w:rsidRPr="00901E34">
                                  <w:fldChar w:fldCharType="end"/>
                                </w:r>
                                <w:r w:rsidR="0014093E" w:rsidRPr="00901E34">
                                  <w:instrText>" ""</w:instrText>
                                </w:r>
                                <w:r w:rsidR="0014093E" w:rsidRPr="00901E34">
                                  <w:fldChar w:fldCharType="end"/>
                                </w:r>
                                <w:r w:rsidR="0014093E" w:rsidRPr="00901E34">
                                  <w:br/>
                                </w:r>
                                <w:r w:rsidR="00522E82" w:rsidRPr="00901E34">
                                  <w:t>www.rijksoverheid.nl</w:t>
                                </w:r>
                              </w:p>
                              <w:p w:rsidR="0014093E" w:rsidRPr="00901E34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5" w:name="bm_ministerie"/>
                                <w:bookmarkStart w:id="16" w:name="bm_aministerie"/>
                                <w:bookmarkEnd w:id="14"/>
                                <w:r w:rsidRPr="00901E34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5"/>
                                <w:r w:rsidRPr="00901E34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7" w:name="bm_adres"/>
                                <w:r w:rsidRPr="00901E34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7"/>
                              </w:p>
                              <w:p w:rsidR="0014093E" w:rsidRPr="00901E34" w:rsidRDefault="0014093E" w:rsidP="00BC4AE3">
                                <w:pPr>
                                  <w:pStyle w:val="Huisstijl-Adres"/>
                                </w:pPr>
                                <w:bookmarkStart w:id="18" w:name="bm_email"/>
                                <w:bookmarkEnd w:id="16"/>
                                <w:bookmarkEnd w:id="18"/>
                              </w:p>
                            </w:tc>
                          </w:tr>
                          <w:tr w:rsidR="0014093E" w:rsidRPr="00901E34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901E34" w:rsidRDefault="0014093E" w:rsidP="00BC4AE3"/>
                            </w:tc>
                          </w:tr>
                          <w:tr w:rsidR="0014093E" w:rsidRPr="00901E34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CC308C" w:rsidP="00901E34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901E34" w:rsidRPr="00901E34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:rsidR="00901E34" w:rsidRPr="00393032" w:rsidRDefault="00393032" w:rsidP="00901E34">
                                <w:pPr>
                                  <w:pStyle w:val="Huisstijl-Kopje"/>
                                  <w:rPr>
                                    <w:b w:val="0"/>
                                  </w:rPr>
                                </w:pPr>
                                <w:r w:rsidRPr="00393032">
                                  <w:rPr>
                                    <w:b w:val="0"/>
                                  </w:rPr>
                                  <w:t>MinBuza</w:t>
                                </w:r>
                                <w:r>
                                  <w:rPr>
                                    <w:b w:val="0"/>
                                  </w:rPr>
                                  <w:t>.2015</w:t>
                                </w:r>
                                <w:r w:rsidRPr="00393032">
                                  <w:rPr>
                                    <w:b w:val="0"/>
                                  </w:rPr>
                                  <w:t>-201.29928</w:t>
                                </w:r>
                              </w:p>
                              <w:p w:rsidR="0014093E" w:rsidRPr="00901E34" w:rsidRDefault="00D30AE3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901E34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901E34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901E34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901E34" w:rsidRPr="00901E34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901E34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:rsidR="0014093E" w:rsidRPr="00901E34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19" w:name="bm_nummer"/>
                                <w:bookmarkEnd w:id="19"/>
                              </w:p>
                              <w:p w:rsidR="0014093E" w:rsidRPr="00901E34" w:rsidRDefault="00CC308C" w:rsidP="007F2529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L_ENCLOSURES  \* MERGEFORMAT </w:instrText>
                                </w:r>
                                <w:r>
                                  <w:fldChar w:fldCharType="separate"/>
                                </w:r>
                                <w:r w:rsidR="00901E34" w:rsidRPr="00901E34">
                                  <w:t>Bijlage(n)</w:t>
                                </w:r>
                                <w:r>
                                  <w:fldChar w:fldCharType="end"/>
                                </w:r>
                              </w:p>
                              <w:p w:rsidR="0014093E" w:rsidRPr="00901E34" w:rsidRDefault="00A971FD" w:rsidP="00BC4AE3">
                                <w:pPr>
                                  <w:pStyle w:val="Huisstijl-Gegeven"/>
                                </w:pPr>
                                <w:r>
                                  <w:t>1</w:t>
                                </w:r>
                              </w:p>
                              <w:p w:rsidR="0014093E" w:rsidRPr="00901E34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901E34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901E34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Pr="00901E34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901E34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901E34" w:rsidRDefault="00901E34" w:rsidP="00973C3C">
                          <w:pPr>
                            <w:pStyle w:val="Huisstijl-Adres"/>
                          </w:pPr>
                          <w:bookmarkStart w:id="20" w:name="bm_txtdirectie"/>
                          <w:bookmarkStart w:id="21" w:name="bm_addressfrom"/>
                          <w:r w:rsidRPr="00901E34">
                            <w:rPr>
                              <w:b/>
                            </w:rPr>
                            <w:t>Directie Juridische Zaken</w:t>
                          </w:r>
                          <w:bookmarkEnd w:id="20"/>
                          <w:r w:rsidR="0014093E" w:rsidRPr="00901E34">
                            <w:br/>
                            <w:t>Bezuidenhoutseweg 67</w:t>
                          </w:r>
                          <w:r w:rsidR="0014093E" w:rsidRPr="00901E34">
                            <w:br/>
                            <w:t>2594 AC Den Haag</w:t>
                          </w:r>
                          <w:r w:rsidR="0014093E" w:rsidRPr="00901E34">
                            <w:br/>
                            <w:t>Postbus 20061</w:t>
                          </w:r>
                          <w:r w:rsidR="0014093E" w:rsidRPr="00901E34">
                            <w:br/>
                            <w:t>Nederland</w:t>
                          </w:r>
                          <w:r w:rsidR="0014093E" w:rsidRPr="00901E34">
                            <w:fldChar w:fldCharType="begin"/>
                          </w:r>
                          <w:r w:rsidR="0014093E" w:rsidRPr="00901E34">
                            <w:instrText xml:space="preserve"> IF  </w:instrText>
                          </w:r>
                          <w:r w:rsidR="0014093E" w:rsidRPr="00901E34">
                            <w:fldChar w:fldCharType="begin"/>
                          </w:r>
                          <w:r w:rsidR="0014093E" w:rsidRPr="00901E34">
                            <w:instrText xml:space="preserve"> DOCPROPERTY "BZ_UseCountry" </w:instrText>
                          </w:r>
                          <w:r w:rsidR="0014093E" w:rsidRPr="00901E34">
                            <w:fldChar w:fldCharType="separate"/>
                          </w:r>
                          <w:r w:rsidRPr="00901E34">
                            <w:instrText>N</w:instrText>
                          </w:r>
                          <w:r w:rsidR="0014093E" w:rsidRPr="00901E34">
                            <w:fldChar w:fldCharType="end"/>
                          </w:r>
                          <w:r w:rsidR="0014093E" w:rsidRPr="00901E34">
                            <w:instrText>="Y" "</w:instrText>
                          </w:r>
                          <w:r w:rsidR="0014093E" w:rsidRPr="00901E34">
                            <w:fldChar w:fldCharType="begin"/>
                          </w:r>
                          <w:r w:rsidR="0014093E" w:rsidRPr="00901E34">
                            <w:instrText xml:space="preserve"> DOCPROPERTY "L_HomeCountry" </w:instrText>
                          </w:r>
                          <w:r w:rsidR="0014093E" w:rsidRPr="00901E34">
                            <w:fldChar w:fldCharType="separate"/>
                          </w:r>
                          <w:r w:rsidR="0014093E" w:rsidRPr="00901E34">
                            <w:instrText>Nederland</w:instrText>
                          </w:r>
                          <w:r w:rsidR="0014093E" w:rsidRPr="00901E34">
                            <w:fldChar w:fldCharType="end"/>
                          </w:r>
                          <w:r w:rsidR="0014093E" w:rsidRPr="00901E34">
                            <w:instrText>" ""</w:instrText>
                          </w:r>
                          <w:r w:rsidR="0014093E" w:rsidRPr="00901E34">
                            <w:fldChar w:fldCharType="end"/>
                          </w:r>
                          <w:r w:rsidR="0014093E" w:rsidRPr="00901E34">
                            <w:br/>
                          </w:r>
                          <w:r w:rsidR="00522E82" w:rsidRPr="00901E34">
                            <w:t>www.rijksoverheid.nl</w:t>
                          </w:r>
                        </w:p>
                        <w:p w:rsidR="0014093E" w:rsidRPr="00901E34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2" w:name="bm_ministerie"/>
                          <w:bookmarkStart w:id="23" w:name="bm_aministerie"/>
                          <w:bookmarkEnd w:id="21"/>
                          <w:r w:rsidRPr="00901E34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2"/>
                          <w:r w:rsidRPr="00901E34">
                            <w:rPr>
                              <w:b/>
                              <w:vanish/>
                            </w:rPr>
                            <w:br/>
                          </w:r>
                          <w:bookmarkStart w:id="24" w:name="bm_adres"/>
                          <w:r w:rsidRPr="00901E34">
                            <w:rPr>
                              <w:vanish/>
                            </w:rPr>
                            <w:t xml:space="preserve"> </w:t>
                          </w:r>
                          <w:bookmarkEnd w:id="24"/>
                        </w:p>
                        <w:p w:rsidR="0014093E" w:rsidRPr="00901E34" w:rsidRDefault="0014093E" w:rsidP="00BC4AE3">
                          <w:pPr>
                            <w:pStyle w:val="Huisstijl-Adres"/>
                          </w:pPr>
                          <w:bookmarkStart w:id="25" w:name="bm_email"/>
                          <w:bookmarkEnd w:id="23"/>
                          <w:bookmarkEnd w:id="25"/>
                        </w:p>
                      </w:tc>
                    </w:tr>
                    <w:tr w:rsidR="0014093E" w:rsidRPr="00901E34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901E34" w:rsidRDefault="0014093E" w:rsidP="00BC4AE3"/>
                      </w:tc>
                    </w:tr>
                    <w:tr w:rsidR="0014093E" w:rsidRPr="00901E34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CC308C" w:rsidP="00901E34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901E34" w:rsidRPr="00901E34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901E34" w:rsidRPr="00393032" w:rsidRDefault="00393032" w:rsidP="00901E34">
                          <w:pPr>
                            <w:pStyle w:val="Huisstijl-Kopje"/>
                            <w:rPr>
                              <w:b w:val="0"/>
                            </w:rPr>
                          </w:pPr>
                          <w:r w:rsidRPr="00393032">
                            <w:rPr>
                              <w:b w:val="0"/>
                            </w:rPr>
                            <w:t>MinBuza</w:t>
                          </w:r>
                          <w:r>
                            <w:rPr>
                              <w:b w:val="0"/>
                            </w:rPr>
                            <w:t>.2015</w:t>
                          </w:r>
                          <w:r w:rsidRPr="00393032">
                            <w:rPr>
                              <w:b w:val="0"/>
                            </w:rPr>
                            <w:t>-201.29928</w:t>
                          </w:r>
                        </w:p>
                        <w:p w:rsidR="0014093E" w:rsidRPr="00901E34" w:rsidRDefault="00D30AE3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901E34">
                            <w:rPr>
                              <w:vanish/>
                            </w:rPr>
                            <w:fldChar w:fldCharType="begin"/>
                          </w:r>
                          <w:r w:rsidRPr="00901E34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901E34">
                            <w:rPr>
                              <w:vanish/>
                            </w:rPr>
                            <w:fldChar w:fldCharType="separate"/>
                          </w:r>
                          <w:r w:rsidR="00901E34" w:rsidRPr="00901E34">
                            <w:rPr>
                              <w:vanish/>
                            </w:rPr>
                            <w:t>Uw Referentie</w:t>
                          </w:r>
                          <w:r w:rsidRPr="00901E34">
                            <w:rPr>
                              <w:vanish/>
                            </w:rPr>
                            <w:fldChar w:fldCharType="end"/>
                          </w:r>
                        </w:p>
                        <w:p w:rsidR="0014093E" w:rsidRPr="00901E34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6" w:name="bm_nummer"/>
                          <w:bookmarkEnd w:id="26"/>
                        </w:p>
                        <w:p w:rsidR="0014093E" w:rsidRPr="00901E34" w:rsidRDefault="00CC308C" w:rsidP="007F2529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L_ENCLOSURES  \* MERGEFORMAT </w:instrText>
                          </w:r>
                          <w:r>
                            <w:fldChar w:fldCharType="separate"/>
                          </w:r>
                          <w:r w:rsidR="00901E34" w:rsidRPr="00901E34">
                            <w:t>Bijlage(n)</w:t>
                          </w:r>
                          <w:r>
                            <w:fldChar w:fldCharType="end"/>
                          </w:r>
                        </w:p>
                        <w:p w:rsidR="0014093E" w:rsidRPr="00901E34" w:rsidRDefault="00A971FD" w:rsidP="00BC4AE3">
                          <w:pPr>
                            <w:pStyle w:val="Huisstijl-Gegeven"/>
                          </w:pPr>
                          <w:r>
                            <w:t>1</w:t>
                          </w:r>
                        </w:p>
                        <w:p w:rsidR="0014093E" w:rsidRPr="00901E34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901E34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901E34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Pr="00901E34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Tr="00733C20">
      <w:trPr>
        <w:trHeight w:hRule="exact" w:val="323"/>
      </w:trPr>
      <w:tc>
        <w:tcPr>
          <w:tcW w:w="7520" w:type="dxa"/>
          <w:shd w:val="clear" w:color="auto" w:fill="auto"/>
        </w:tcPr>
        <w:p w:rsidR="0014093E" w:rsidRPr="00BC3B53" w:rsidRDefault="0014093E" w:rsidP="00717318">
          <w:pPr>
            <w:pStyle w:val="Huisstijl-NAW"/>
          </w:pPr>
        </w:p>
      </w:tc>
    </w:tr>
    <w:tr w:rsidR="0014093E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r w:rsidR="00CC308C">
            <w:fldChar w:fldCharType="begin"/>
          </w:r>
          <w:r w:rsidR="00CC308C">
            <w:instrText xml:space="preserve"> DOCPROPERTY  bz_geadresseerden  \* MERGEFORMAT </w:instrText>
          </w:r>
          <w:r w:rsidR="00CC308C">
            <w:fldChar w:fldCharType="separate"/>
          </w:r>
          <w:r w:rsidR="00901E34" w:rsidRPr="00901E34">
            <w:rPr>
              <w:bCs/>
            </w:rPr>
            <w:t>Voorzitter</w:t>
          </w:r>
          <w:r w:rsidR="00CC308C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CC308C">
            <w:fldChar w:fldCharType="begin"/>
          </w:r>
          <w:r w:rsidR="00CC308C">
            <w:instrText xml:space="preserve"> DOCPROPERTY  bz_kamernr  \* MERGEFORMAT </w:instrText>
          </w:r>
          <w:r w:rsidR="00CC308C">
            <w:fldChar w:fldCharType="separate"/>
          </w:r>
          <w:r w:rsidR="00901E34" w:rsidRPr="00901E34">
            <w:rPr>
              <w:bCs/>
            </w:rPr>
            <w:t>Tweede</w:t>
          </w:r>
          <w:r w:rsidR="00CC308C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CC308C">
            <w:fldChar w:fldCharType="begin"/>
          </w:r>
          <w:r w:rsidR="00CC308C">
            <w:instrText xml:space="preserve"> DOCPROPERTY  bz_adres_huisnummer  \* MERGEFORMAT </w:instrText>
          </w:r>
          <w:r w:rsidR="00CC308C">
            <w:fldChar w:fldCharType="separate"/>
          </w:r>
          <w:r w:rsidR="00901E34" w:rsidRPr="00901E34">
            <w:rPr>
              <w:bCs/>
              <w:lang w:val="en-US"/>
            </w:rPr>
            <w:t>4</w:t>
          </w:r>
          <w:r w:rsidR="00CC308C">
            <w:rPr>
              <w:bCs/>
              <w:lang w:val="en-US"/>
            </w:rPr>
            <w:fldChar w:fldCharType="end"/>
          </w:r>
        </w:p>
        <w:p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:rsidR="0014093E" w:rsidRPr="008C5110" w:rsidRDefault="0014093E" w:rsidP="008C5110">
          <w:pPr>
            <w:jc w:val="center"/>
          </w:pPr>
        </w:p>
      </w:tc>
    </w:tr>
    <w:tr w:rsidR="0014093E">
      <w:trPr>
        <w:trHeight w:hRule="exact" w:val="400"/>
      </w:trPr>
      <w:tc>
        <w:tcPr>
          <w:tcW w:w="7520" w:type="dxa"/>
          <w:shd w:val="clear" w:color="auto" w:fill="auto"/>
        </w:tcPr>
        <w:p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>
      <w:trPr>
        <w:trHeight w:val="240"/>
      </w:trPr>
      <w:tc>
        <w:tcPr>
          <w:tcW w:w="7520" w:type="dxa"/>
          <w:shd w:val="clear" w:color="auto" w:fill="auto"/>
        </w:tcPr>
        <w:p w:rsidR="0014093E" w:rsidRPr="00035E67" w:rsidRDefault="0014093E" w:rsidP="00581580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901E34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r w:rsidR="004A6E24">
            <w:rPr>
              <w:rFonts w:cs="Verdana"/>
              <w:szCs w:val="18"/>
            </w:rPr>
            <w:t xml:space="preserve">28 </w:t>
          </w:r>
          <w:bookmarkStart w:id="27" w:name="_GoBack"/>
          <w:bookmarkEnd w:id="27"/>
          <w:r w:rsidR="00581580">
            <w:rPr>
              <w:rFonts w:cs="Verdana"/>
              <w:szCs w:val="18"/>
            </w:rPr>
            <w:t>januari 2015</w:t>
          </w:r>
        </w:p>
      </w:tc>
    </w:tr>
    <w:tr w:rsidR="0014093E" w:rsidRPr="001F182C" w:rsidTr="00E57A81">
      <w:trPr>
        <w:trHeight w:val="476"/>
      </w:trPr>
      <w:tc>
        <w:tcPr>
          <w:tcW w:w="7520" w:type="dxa"/>
          <w:shd w:val="clear" w:color="auto" w:fill="auto"/>
        </w:tcPr>
        <w:p w:rsidR="0014093E" w:rsidRPr="001F182C" w:rsidRDefault="0014093E" w:rsidP="00581580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901E34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28" w:name="bm_subject"/>
          <w:r w:rsidR="00901E34">
            <w:t xml:space="preserve">Rijkssanctiewet; nota </w:t>
          </w:r>
          <w:bookmarkEnd w:id="28"/>
          <w:r w:rsidR="00581580">
            <w:t>van wijziging</w:t>
          </w:r>
        </w:p>
      </w:tc>
    </w:tr>
  </w:tbl>
  <w:p w:rsidR="0014093E" w:rsidRDefault="0014093E" w:rsidP="00BC4AE3">
    <w:pPr>
      <w:pStyle w:val="Header"/>
    </w:pPr>
  </w:p>
  <w:p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34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3032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24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100E7"/>
    <w:rsid w:val="00516022"/>
    <w:rsid w:val="005219B8"/>
    <w:rsid w:val="00521CEE"/>
    <w:rsid w:val="00522E82"/>
    <w:rsid w:val="005429DC"/>
    <w:rsid w:val="005534E3"/>
    <w:rsid w:val="005556B0"/>
    <w:rsid w:val="00566DED"/>
    <w:rsid w:val="00572E52"/>
    <w:rsid w:val="00573041"/>
    <w:rsid w:val="00575B80"/>
    <w:rsid w:val="0057640F"/>
    <w:rsid w:val="00581121"/>
    <w:rsid w:val="00581580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01E34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971FD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08C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138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162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2015-01-27T09:44:00.0000000Z</dcterms:created>
  <dcterms:modified xsi:type="dcterms:W3CDTF">2015-01-28T09:54:00.0000000Z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/>
  </property>
  <property fmtid="{D5CDD505-2E9C-101B-9397-08002B2CF9AE}" pid="19" name="SIG_FUNCTION">
    <vt:lpwstr/>
  </property>
  <property fmtid="{D5CDD505-2E9C-101B-9397-08002B2CF9AE}" pid="20" name="SIG_DEP">
    <vt:lpwstr/>
  </property>
  <property fmtid="{D5CDD505-2E9C-101B-9397-08002B2CF9AE}" pid="21" name="SIG_DIR">
    <vt:lpwstr/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27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Rijkssanctiewet; nota's naar aanleiding van het verslag van de Tweede Kamer en het verslag van de Staten van Curacao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november 2014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SIG_SENDER">
    <vt:lpwstr>DJZ</vt:lpwstr>
  </property>
  <property fmtid="{D5CDD505-2E9C-101B-9397-08002B2CF9AE}" pid="50" name="SIG_PHONE">
    <vt:lpwstr/>
  </property>
  <property fmtid="{D5CDD505-2E9C-101B-9397-08002B2CF9AE}" pid="51" name="SIG_CdP">
    <vt:lpwstr>unknown CdP</vt:lpwstr>
  </property>
  <property fmtid="{D5CDD505-2E9C-101B-9397-08002B2CF9AE}" pid="52" name="bz_ondertekenaar">
    <vt:lpwstr>0</vt:lpwstr>
  </property>
  <property fmtid="{D5CDD505-2E9C-101B-9397-08002B2CF9AE}" pid="53" name="bz_bijlage">
    <vt:lpwstr>4</vt:lpwstr>
  </property>
  <property fmtid="{D5CDD505-2E9C-101B-9397-08002B2CF9AE}" pid="54" name="bz_nummerbz">
    <vt:lpwstr>xxxx</vt:lpwstr>
  </property>
  <property fmtid="{D5CDD505-2E9C-101B-9397-08002B2CF9AE}" pid="55" name="bz_nummer">
    <vt:lpwstr/>
  </property>
  <property fmtid="{D5CDD505-2E9C-101B-9397-08002B2CF9AE}" pid="56" name="bz_partij">
    <vt:lpwstr/>
  </property>
  <property fmtid="{D5CDD505-2E9C-101B-9397-08002B2CF9AE}" pid="57" name="ContentTypeId">
    <vt:lpwstr>0x010100E1677DF1DDE2E743A73D76F68E3D755E</vt:lpwstr>
  </property>
</Properties>
</file>