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C2A" w:rsidRDefault="004E02D4">
      <w:pPr>
        <w:pStyle w:val="broodtekst"/>
        <w:widowControl w:val="0"/>
        <w:spacing w:line="14" w:lineRule="exact"/>
        <w:rPr>
          <w:szCs w:val="24"/>
        </w:rPr>
      </w:pPr>
      <w:bookmarkStart w:name="_GoBack" w:id="0"/>
      <w:bookmarkEnd w:id="0"/>
      <w:r>
        <w:rPr>
          <w:noProof/>
          <w:szCs w:val="24"/>
        </w:rPr>
        <mc:AlternateContent>
          <mc:Choice Requires="wps">
            <w:drawing>
              <wp:anchor distT="0" distB="0" distL="114300" distR="114300" simplePos="0" relativeHeight="251658240" behindDoc="0" locked="0" layoutInCell="1" allowOverlap="1" wp14:editId="44B2FCCA" wp14:anchorId="5F290BB5">
                <wp:simplePos x="0" y="0"/>
                <wp:positionH relativeFrom="page">
                  <wp:posOffset>0</wp:posOffset>
                </wp:positionH>
                <wp:positionV relativeFrom="page">
                  <wp:posOffset>0</wp:posOffset>
                </wp:positionV>
                <wp:extent cx="0" cy="0"/>
                <wp:effectExtent l="9525" t="9525" r="9525" b="9525"/>
                <wp:wrapNone/>
                <wp:docPr id="4" name="Carma DocSys~aandekonin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cap="flat" cmpd="sng">
                          <a:solidFill>
                            <a:srgbClr val="FF99CC"/>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02D4" w:rsidRDefault="004E02D4"/>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aandekoning" style="position:absolute;margin-left:0;margin-top:0;width:0;height:0;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9c"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">
                <v:textbox style="layout-flow:vertical;mso-layout-flow-alt:bottom-to-top">
                  <w:txbxContent>
                    <w:p w:rsidR="004E02D4" w:rsidRDefault="004E02D4"/>
                  </w:txbxContent>
                </v:textbox>
                <w10:wrap anchorx="page" anchory="page"/>
              </v:shape>
            </w:pict>
          </mc:Fallback>
        </mc:AlternateContent>
      </w:r>
    </w:p>
    <w:tbl>
      <w:tblPr>
        <w:tblpPr w:leftFromText="181" w:rightFromText="181" w:vertAnchor="page" w:horzAnchor="page" w:tblpX="9357" w:tblpY="3069"/>
        <w:tblW w:w="2013" w:type="dxa"/>
        <w:tblLayout w:type="fixed"/>
        <w:tblCellMar>
          <w:left w:w="0" w:type="dxa"/>
          <w:right w:w="0" w:type="dxa"/>
        </w:tblCellMar>
        <w:tblLook w:val="0000" w:firstRow="0" w:lastRow="0" w:firstColumn="0" w:lastColumn="0" w:noHBand="0" w:noVBand="0"/>
      </w:tblPr>
      <w:tblGrid>
        <w:gridCol w:w="2013"/>
      </w:tblGrid>
      <w:tr w:rsidR="00285C2A">
        <w:tc>
          <w:tcPr>
            <w:tcW w:w="2013" w:type="dxa"/>
          </w:tcPr>
          <w:p w:rsidR="004E02D4" w:rsidP="004E02D4" w:rsidRDefault="004E02D4">
            <w:pPr>
              <w:pStyle w:val="afzendgegevens"/>
            </w:pPr>
            <w:bookmarkStart w:name="referentiegegevens" w:id="1"/>
            <w:bookmarkStart w:name="referentiegegevens_bk" w:id="2"/>
            <w:bookmarkEnd w:id="1"/>
            <w:r>
              <w:t>Directie Wetgeving</w:t>
            </w:r>
            <w:r w:rsidR="00F54404">
              <w:t xml:space="preserve"> en Juridische Zaken</w:t>
            </w:r>
          </w:p>
          <w:p w:rsidR="004E02D4" w:rsidP="004E02D4" w:rsidRDefault="004E02D4">
            <w:pPr>
              <w:pStyle w:val="witregel1"/>
            </w:pPr>
            <w:r>
              <w:t> </w:t>
            </w:r>
          </w:p>
          <w:p w:rsidR="004E02D4" w:rsidP="004E02D4" w:rsidRDefault="004E02D4">
            <w:pPr>
              <w:pStyle w:val="afzendgegevens"/>
            </w:pPr>
            <w:r>
              <w:t>Turfmarkt 147</w:t>
            </w:r>
          </w:p>
          <w:p w:rsidRPr="007A5CC7" w:rsidR="004E02D4" w:rsidP="004E02D4" w:rsidRDefault="004E02D4">
            <w:pPr>
              <w:pStyle w:val="afzendgegevens"/>
              <w:rPr>
                <w:lang w:val="de-DE"/>
              </w:rPr>
            </w:pPr>
            <w:r w:rsidRPr="007A5CC7">
              <w:rPr>
                <w:lang w:val="de-DE"/>
              </w:rPr>
              <w:t>2511 DP  Den Haag</w:t>
            </w:r>
          </w:p>
          <w:p w:rsidRPr="00F54404" w:rsidR="004E02D4" w:rsidP="004E02D4" w:rsidRDefault="004E02D4">
            <w:pPr>
              <w:pStyle w:val="afzendgegevens"/>
              <w:rPr>
                <w:lang w:val="de-DE"/>
              </w:rPr>
            </w:pPr>
            <w:r w:rsidRPr="00F54404">
              <w:rPr>
                <w:lang w:val="de-DE"/>
              </w:rPr>
              <w:t>Postbus 20301</w:t>
            </w:r>
          </w:p>
          <w:p w:rsidRPr="00F54404" w:rsidR="004E02D4" w:rsidP="004E02D4" w:rsidRDefault="004E02D4">
            <w:pPr>
              <w:pStyle w:val="afzendgegevens"/>
              <w:rPr>
                <w:lang w:val="de-DE"/>
              </w:rPr>
            </w:pPr>
            <w:r w:rsidRPr="00F54404">
              <w:rPr>
                <w:lang w:val="de-DE"/>
              </w:rPr>
              <w:t>2500 EH  Den Haag</w:t>
            </w:r>
          </w:p>
          <w:p w:rsidRPr="00F54404" w:rsidR="004E02D4" w:rsidP="004E02D4" w:rsidRDefault="004E02D4">
            <w:pPr>
              <w:pStyle w:val="afzendgegevens"/>
              <w:rPr>
                <w:lang w:val="de-DE"/>
              </w:rPr>
            </w:pPr>
            <w:r w:rsidRPr="00F54404">
              <w:rPr>
                <w:lang w:val="de-DE"/>
              </w:rPr>
              <w:t>www.rijksoverheid.nl/venj</w:t>
            </w:r>
          </w:p>
          <w:p w:rsidRPr="00F54404" w:rsidR="004E02D4" w:rsidP="004E02D4" w:rsidRDefault="004E02D4">
            <w:pPr>
              <w:pStyle w:val="witregel1"/>
              <w:rPr>
                <w:lang w:val="de-DE"/>
              </w:rPr>
            </w:pPr>
            <w:r w:rsidRPr="00F54404">
              <w:rPr>
                <w:lang w:val="de-DE"/>
              </w:rPr>
              <w:t> </w:t>
            </w:r>
          </w:p>
          <w:p w:rsidR="004E02D4" w:rsidP="004E02D4" w:rsidRDefault="004E02D4">
            <w:pPr>
              <w:pStyle w:val="afzendkopje"/>
            </w:pPr>
            <w:r>
              <w:t>Contactpersoon</w:t>
            </w:r>
          </w:p>
          <w:p w:rsidR="004E02D4" w:rsidP="004E02D4" w:rsidRDefault="004E02D4">
            <w:pPr>
              <w:pStyle w:val="afzendgegevens"/>
            </w:pPr>
            <w:r>
              <w:t>N.M. van der Horst</w:t>
            </w:r>
          </w:p>
          <w:p w:rsidR="004E02D4" w:rsidP="004E02D4" w:rsidRDefault="004E02D4">
            <w:pPr>
              <w:pStyle w:val="witregel1"/>
            </w:pPr>
            <w:r>
              <w:t> </w:t>
            </w:r>
          </w:p>
          <w:p w:rsidR="004E02D4" w:rsidP="004E02D4" w:rsidRDefault="00F54404">
            <w:pPr>
              <w:pStyle w:val="afzendgegevens"/>
            </w:pPr>
            <w:r>
              <w:t>M 06 5287 7266</w:t>
            </w:r>
          </w:p>
          <w:p w:rsidR="004E02D4" w:rsidP="004E02D4" w:rsidRDefault="004E02D4">
            <w:pPr>
              <w:pStyle w:val="witregel2"/>
            </w:pPr>
            <w:r>
              <w:t> </w:t>
            </w:r>
          </w:p>
          <w:p w:rsidR="004E02D4" w:rsidP="004E02D4" w:rsidRDefault="004E02D4">
            <w:pPr>
              <w:pStyle w:val="referentiekopjes"/>
            </w:pPr>
            <w:r>
              <w:t>Registratienummer</w:t>
            </w:r>
          </w:p>
          <w:p w:rsidRPr="00DD0368" w:rsidR="004E02D4" w:rsidP="004E02D4" w:rsidRDefault="00DD0368">
            <w:pPr>
              <w:pStyle w:val="witregel1"/>
              <w:rPr>
                <w:sz w:val="13"/>
                <w:szCs w:val="13"/>
              </w:rPr>
            </w:pPr>
            <w:r w:rsidRPr="00DD0368">
              <w:rPr>
                <w:sz w:val="13"/>
                <w:szCs w:val="13"/>
              </w:rPr>
              <w:t xml:space="preserve">587494 </w:t>
            </w:r>
            <w:r w:rsidRPr="00DD0368" w:rsidR="004E02D4">
              <w:rPr>
                <w:sz w:val="13"/>
                <w:szCs w:val="13"/>
              </w:rPr>
              <w:t> </w:t>
            </w:r>
          </w:p>
          <w:bookmarkEnd w:id="2"/>
          <w:p w:rsidR="00285C2A" w:rsidP="004E02D4" w:rsidRDefault="00285C2A">
            <w:pPr>
              <w:pStyle w:val="witregel1"/>
            </w:pPr>
            <w:r>
              <w:fldChar w:fldCharType="begin"/>
            </w:r>
            <w:r>
              <w:instrText xml:space="preserve"> DOCPROPERTY referentiegegevens </w:instrText>
            </w:r>
            <w:r>
              <w:fldChar w:fldCharType="end"/>
            </w:r>
          </w:p>
        </w:tc>
      </w:tr>
    </w:tbl>
    <w:p w:rsidR="00285C2A" w:rsidRDefault="00285C2A">
      <w:pPr>
        <w:pStyle w:val="in-table"/>
      </w:pPr>
    </w:p>
    <w:tbl>
      <w:tblPr>
        <w:tblpPr w:leftFromText="181" w:rightFromText="181" w:vertAnchor="page" w:horzAnchor="page" w:tblpX="6340" w:tblpY="1"/>
        <w:tblW w:w="0" w:type="auto"/>
        <w:tblLook w:val="0000" w:firstRow="0" w:lastRow="0" w:firstColumn="0" w:lastColumn="0" w:noHBand="0" w:noVBand="0"/>
      </w:tblPr>
      <w:tblGrid>
        <w:gridCol w:w="3906"/>
      </w:tblGrid>
      <w:tr w:rsidR="00285C2A">
        <w:tc>
          <w:tcPr>
            <w:tcW w:w="0" w:type="auto"/>
          </w:tcPr>
          <w:p w:rsidR="00285C2A" w:rsidRDefault="004E02D4">
            <w:bookmarkStart w:name="woordmerk" w:id="3"/>
            <w:bookmarkStart w:name="woordmerk_bk" w:id="4"/>
            <w:bookmarkEnd w:id="3"/>
            <w:r>
              <w:rPr>
                <w:noProof/>
              </w:rPr>
              <w:drawing>
                <wp:inline distT="0" distB="0" distL="0" distR="0" wp14:anchorId="2198A9A7" wp14:editId="78B11E17">
                  <wp:extent cx="2343150" cy="1581150"/>
                  <wp:effectExtent l="0" t="0" r="0" b="0"/>
                  <wp:docPr id="3" name="Afbeelding 1" descr="C:\Users\nhorst\AppData\Roaming\B-ware\DocSys.Web\profiles\minjus\client\folders\woordmerk\RO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orst\AppData\Roaming\B-ware\DocSys.Web\profiles\minjus\client\folders\woordmerk\RO_J.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0" cy="1581150"/>
                          </a:xfrm>
                          <a:prstGeom prst="rect">
                            <a:avLst/>
                          </a:prstGeom>
                          <a:noFill/>
                          <a:ln>
                            <a:noFill/>
                          </a:ln>
                        </pic:spPr>
                      </pic:pic>
                    </a:graphicData>
                  </a:graphic>
                </wp:inline>
              </w:drawing>
            </w:r>
            <w:bookmarkEnd w:id="4"/>
            <w:r w:rsidR="00285C2A">
              <w:fldChar w:fldCharType="begin"/>
            </w:r>
            <w:r w:rsidR="00285C2A">
              <w:instrText xml:space="preserve"> DOCPROPERTY woordmerk </w:instrText>
            </w:r>
            <w:r w:rsidR="00285C2A">
              <w:fldChar w:fldCharType="end"/>
            </w:r>
          </w:p>
        </w:tc>
      </w:tr>
    </w:tbl>
    <w:p w:rsidR="00285C2A" w:rsidRDefault="00285C2A">
      <w:pPr>
        <w:pStyle w:val="in-table"/>
      </w:pPr>
    </w:p>
    <w:tbl>
      <w:tblPr>
        <w:tblW w:w="7498" w:type="dxa"/>
        <w:tblInd w:w="22" w:type="dxa"/>
        <w:tblLayout w:type="fixed"/>
        <w:tblCellMar>
          <w:left w:w="0" w:type="dxa"/>
          <w:right w:w="0" w:type="dxa"/>
        </w:tblCellMar>
        <w:tblLook w:val="0000" w:firstRow="0" w:lastRow="0" w:firstColumn="0" w:lastColumn="0" w:noHBand="0" w:noVBand="0"/>
      </w:tblPr>
      <w:tblGrid>
        <w:gridCol w:w="1218"/>
        <w:gridCol w:w="4004"/>
        <w:gridCol w:w="2276"/>
      </w:tblGrid>
      <w:tr w:rsidR="00285C2A">
        <w:trPr>
          <w:trHeight w:val="459" w:hRule="exact"/>
        </w:trPr>
        <w:tc>
          <w:tcPr>
            <w:tcW w:w="7498" w:type="dxa"/>
            <w:gridSpan w:val="3"/>
          </w:tcPr>
          <w:p w:rsidR="00285C2A" w:rsidRDefault="00285C2A">
            <w:pPr>
              <w:pStyle w:val="broodtekst"/>
            </w:pPr>
          </w:p>
        </w:tc>
      </w:tr>
      <w:tr w:rsidR="00285C2A">
        <w:trPr>
          <w:trHeight w:val="300" w:hRule="exact"/>
        </w:trPr>
        <w:tc>
          <w:tcPr>
            <w:tcW w:w="7498" w:type="dxa"/>
            <w:gridSpan w:val="3"/>
            <w:vAlign w:val="bottom"/>
          </w:tcPr>
          <w:p w:rsidR="00285C2A" w:rsidRDefault="00285C2A">
            <w:pPr>
              <w:pStyle w:val="Huisstijl-Rubricering"/>
            </w:pPr>
            <w:r>
              <w:fldChar w:fldCharType="begin"/>
            </w:r>
            <w:r>
              <w:instrText xml:space="preserve"> DOCPROPERTY rubricering </w:instrText>
            </w:r>
            <w:r>
              <w:fldChar w:fldCharType="end"/>
            </w:r>
          </w:p>
        </w:tc>
      </w:tr>
      <w:tr w:rsidR="00285C2A">
        <w:trPr>
          <w:cantSplit/>
          <w:trHeight w:val="1678" w:hRule="exact"/>
        </w:trPr>
        <w:tc>
          <w:tcPr>
            <w:tcW w:w="5222" w:type="dxa"/>
            <w:gridSpan w:val="2"/>
          </w:tcPr>
          <w:p w:rsidR="00285C2A" w:rsidRDefault="00285C2A">
            <w:pPr>
              <w:pStyle w:val="Huisstijl-NAW"/>
            </w:pPr>
            <w:r>
              <w:fldChar w:fldCharType="begin"/>
            </w:r>
            <w:r>
              <w:instrText xml:space="preserve"> DOCPROPERTY _aankoning </w:instrText>
            </w:r>
            <w:r>
              <w:fldChar w:fldCharType="separate"/>
            </w:r>
            <w:r w:rsidR="004E02D4">
              <w:t>Aan de Koning</w:t>
            </w:r>
            <w:r>
              <w:fldChar w:fldCharType="end"/>
            </w:r>
          </w:p>
        </w:tc>
        <w:tc>
          <w:tcPr>
            <w:tcW w:w="2276" w:type="dxa"/>
          </w:tcPr>
          <w:p w:rsidR="00285C2A" w:rsidRDefault="00285C2A">
            <w:pPr>
              <w:pStyle w:val="Huisstijl-NAW"/>
            </w:pPr>
          </w:p>
        </w:tc>
      </w:tr>
      <w:tr w:rsidR="00285C2A">
        <w:trPr>
          <w:cantSplit/>
          <w:trHeight w:val="482" w:hRule="exact"/>
        </w:trPr>
        <w:tc>
          <w:tcPr>
            <w:tcW w:w="1218" w:type="dxa"/>
            <w:vMerge w:val="restart"/>
          </w:tcPr>
          <w:p w:rsidR="00285C2A" w:rsidRDefault="00285C2A"/>
        </w:tc>
        <w:tc>
          <w:tcPr>
            <w:tcW w:w="6280" w:type="dxa"/>
            <w:gridSpan w:val="2"/>
          </w:tcPr>
          <w:p w:rsidR="00285C2A" w:rsidRDefault="00285C2A"/>
        </w:tc>
      </w:tr>
      <w:tr w:rsidR="00285C2A">
        <w:trPr>
          <w:cantSplit/>
          <w:trHeight w:val="482" w:hRule="exact"/>
        </w:trPr>
        <w:tc>
          <w:tcPr>
            <w:tcW w:w="1218" w:type="dxa"/>
            <w:vMerge/>
          </w:tcPr>
          <w:p w:rsidR="00285C2A" w:rsidRDefault="00285C2A"/>
        </w:tc>
        <w:tc>
          <w:tcPr>
            <w:tcW w:w="6280" w:type="dxa"/>
            <w:gridSpan w:val="2"/>
          </w:tcPr>
          <w:p w:rsidR="00285C2A" w:rsidRDefault="00285C2A">
            <w:pPr>
              <w:pStyle w:val="broodtekst"/>
            </w:pPr>
          </w:p>
        </w:tc>
      </w:tr>
      <w:tr w:rsidR="00285C2A">
        <w:trPr>
          <w:cantSplit/>
          <w:trHeight w:val="80"/>
        </w:trPr>
        <w:tc>
          <w:tcPr>
            <w:tcW w:w="1218" w:type="dxa"/>
          </w:tcPr>
          <w:p w:rsidR="00285C2A" w:rsidRDefault="00ED562A">
            <w:pPr>
              <w:pStyle w:val="broodtekst"/>
            </w:pPr>
            <w:r>
              <w:fldChar w:fldCharType="begin"/>
            </w:r>
            <w:r>
              <w:instrText xml:space="preserve"> DOCPROPERTY _datum </w:instrText>
            </w:r>
            <w:r>
              <w:fldChar w:fldCharType="separate"/>
            </w:r>
            <w:r w:rsidR="004E02D4">
              <w:t>Datum</w:t>
            </w:r>
            <w:r>
              <w:fldChar w:fldCharType="end"/>
            </w:r>
          </w:p>
        </w:tc>
        <w:tc>
          <w:tcPr>
            <w:tcW w:w="6280" w:type="dxa"/>
            <w:gridSpan w:val="2"/>
          </w:tcPr>
          <w:p w:rsidR="00285C2A" w:rsidP="00F54404" w:rsidRDefault="00024E35">
            <w:pPr>
              <w:pStyle w:val="broodtekst"/>
            </w:pPr>
            <w:r>
              <w:t>25 november 2014</w:t>
            </w:r>
          </w:p>
        </w:tc>
      </w:tr>
      <w:tr w:rsidRPr="00282CD7" w:rsidR="00285C2A" w:rsidTr="00282CD7">
        <w:trPr>
          <w:cantSplit/>
          <w:trHeight w:val="1775" w:hRule="exact"/>
        </w:trPr>
        <w:tc>
          <w:tcPr>
            <w:tcW w:w="1218" w:type="dxa"/>
          </w:tcPr>
          <w:p w:rsidRPr="00282CD7" w:rsidR="00285C2A" w:rsidRDefault="00ED562A">
            <w:pPr>
              <w:pStyle w:val="broodtekst"/>
            </w:pPr>
            <w:r>
              <w:fldChar w:fldCharType="begin"/>
            </w:r>
            <w:r>
              <w:instrText xml:space="preserve"> DOCPROPERTY _onderwerp </w:instrText>
            </w:r>
            <w:r>
              <w:fldChar w:fldCharType="separate"/>
            </w:r>
            <w:r w:rsidRPr="00282CD7" w:rsidR="004E02D4">
              <w:t>Onderwerp</w:t>
            </w:r>
            <w:r>
              <w:fldChar w:fldCharType="end"/>
            </w:r>
          </w:p>
        </w:tc>
        <w:tc>
          <w:tcPr>
            <w:tcW w:w="6280" w:type="dxa"/>
            <w:gridSpan w:val="2"/>
          </w:tcPr>
          <w:p w:rsidRPr="00282CD7" w:rsidR="00285C2A" w:rsidP="007A5CC7" w:rsidRDefault="00ED562A">
            <w:pPr>
              <w:pStyle w:val="broodtekst"/>
            </w:pPr>
            <w:r>
              <w:fldChar w:fldCharType="begin"/>
            </w:r>
            <w:r>
              <w:instrText xml:space="preserve"> DOCPROPERTY onderwerp </w:instrText>
            </w:r>
            <w:r>
              <w:fldChar w:fldCharType="separate"/>
            </w:r>
            <w:r w:rsidRPr="00282CD7" w:rsidR="004E02D4">
              <w:t xml:space="preserve">Nader rapport wetsvoorstel </w:t>
            </w:r>
            <w:r w:rsidRPr="00282CD7" w:rsidR="00282CD7">
              <w:t>Wijziging van het Burgerlijk Wetboek en enige andere wetten ter implementatie van Richtlijn 2014/60/EU betreffende teruggave van cultuurgoederen die op onrechtmatige wijze buiten het grondgebied van een lidstaat zijn gebracht en houdende wijziging van Verordening (EU) nr. 1024/2012 (herschikking) (PbEU 2014, L 159)</w:t>
            </w:r>
            <w:r>
              <w:fldChar w:fldCharType="end"/>
            </w:r>
          </w:p>
        </w:tc>
      </w:tr>
    </w:tbl>
    <w:p w:rsidRPr="00282CD7" w:rsidR="00285C2A" w:rsidRDefault="00285C2A">
      <w:pPr>
        <w:pStyle w:val="broodtekst"/>
      </w:pPr>
    </w:p>
    <w:p w:rsidR="00285C2A" w:rsidRDefault="00285C2A">
      <w:pPr>
        <w:pStyle w:val="broodtekst"/>
        <w:sectPr w:rsidR="00285C2A" w:rsidSect="00C36A50">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561" w:gutter="0"/>
          <w:paperSrc w:first="262" w:other="259"/>
          <w:cols w:space="720"/>
          <w:titlePg/>
          <w:docGrid w:linePitch="360"/>
        </w:sectPr>
      </w:pPr>
    </w:p>
    <w:p w:rsidR="00285C2A" w:rsidRDefault="00285C2A">
      <w:pPr>
        <w:pStyle w:val="broodtekst"/>
      </w:pPr>
    </w:p>
    <w:p w:rsidR="004E02D4" w:rsidP="004E02D4" w:rsidRDefault="004E02D4">
      <w:pPr>
        <w:pStyle w:val="broodtekst"/>
      </w:pPr>
      <w:bookmarkStart w:name="cursor" w:id="6"/>
      <w:bookmarkEnd w:id="6"/>
      <w:r>
        <w:t>Blijkens de mededeling van de Directeur van Uw kabinet van 14 oktober 2014, nr. 2014001964, machtigde Uwe Majesteit de Afdeling advisering van de Raad van State haar advies inzake het bovenvermelde voorstel van wet rechtstreeks aan mij te doen toekomen. Dit advies, gedateerd 12 november 2014 nr. W03.14.0362/II, bied ik U hierbij aan.</w:t>
      </w:r>
    </w:p>
    <w:p w:rsidR="004E02D4" w:rsidP="004E02D4" w:rsidRDefault="004E02D4">
      <w:pPr>
        <w:pStyle w:val="broodtekst"/>
      </w:pPr>
      <w:r>
        <w:t>Het ontwerp geeft de Afdeling advisering geen aanleiding tot het maken van inhoudelijke opmerkingen</w:t>
      </w:r>
    </w:p>
    <w:p w:rsidR="00285C2A" w:rsidP="004E02D4" w:rsidRDefault="004E02D4">
      <w:pPr>
        <w:pStyle w:val="broodtekst"/>
      </w:pPr>
      <w:r>
        <w:t>Ik moge U mede namens mijn ambtgenoot van Onderwijs, Cultuur en Wetenschap verzoeken het hierbij gevoegde voorstel van wet en de memorie van toelichting voorzien van een transponeringstabel aan de Tweede Kamer der Staten-Generaal te zenden.</w:t>
      </w:r>
    </w:p>
    <w:p w:rsidR="004E02D4" w:rsidP="004E02D4" w:rsidRDefault="004E02D4">
      <w:pPr>
        <w:pStyle w:val="broodtekst"/>
      </w:pPr>
    </w:p>
    <w:p w:rsidR="004E02D4" w:rsidP="004E02D4" w:rsidRDefault="004E02D4">
      <w:pPr>
        <w:pStyle w:val="broodtekst"/>
      </w:pPr>
    </w:p>
    <w:p w:rsidR="004E02D4" w:rsidP="004E02D4" w:rsidRDefault="004E02D4">
      <w:pPr>
        <w:pStyle w:val="broodtekst"/>
      </w:pPr>
      <w:bookmarkStart w:name="ondertekening" w:id="7"/>
      <w:bookmarkStart w:name="ondertekening_bk" w:id="8"/>
      <w:bookmarkEnd w:id="7"/>
    </w:p>
    <w:p w:rsidR="004E02D4" w:rsidP="004E02D4" w:rsidRDefault="004E02D4">
      <w:pPr>
        <w:pStyle w:val="broodtekst"/>
      </w:pPr>
      <w:r>
        <w:t>De Minister van Veiligheid en Justitie</w:t>
      </w:r>
      <w:r w:rsidR="00F54404">
        <w:t>,</w:t>
      </w:r>
    </w:p>
    <w:bookmarkEnd w:id="8"/>
    <w:p w:rsidR="004E02D4" w:rsidP="004E02D4" w:rsidRDefault="004E02D4">
      <w:pPr>
        <w:pStyle w:val="broodtekst"/>
      </w:pPr>
    </w:p>
    <w:p w:rsidR="00F54404" w:rsidP="004E02D4" w:rsidRDefault="00F54404">
      <w:pPr>
        <w:pStyle w:val="broodtekst"/>
      </w:pPr>
    </w:p>
    <w:p w:rsidR="00F54404" w:rsidP="004E02D4" w:rsidRDefault="00F54404">
      <w:pPr>
        <w:pStyle w:val="broodtekst"/>
      </w:pPr>
    </w:p>
    <w:p w:rsidR="004E02D4" w:rsidP="004E02D4" w:rsidRDefault="004E02D4">
      <w:pPr>
        <w:pStyle w:val="broodtekst"/>
      </w:pPr>
    </w:p>
    <w:p w:rsidR="00285C2A" w:rsidP="004E02D4" w:rsidRDefault="004E02D4">
      <w:pPr>
        <w:pStyle w:val="broodtekst"/>
      </w:pPr>
      <w:r w:rsidRPr="004E02D4">
        <w:t>I.W. Opstelten</w:t>
      </w:r>
      <w:r w:rsidR="00285C2A">
        <w:fldChar w:fldCharType="begin"/>
      </w:r>
      <w:r w:rsidR="00285C2A">
        <w:instrText xml:space="preserve"> DOCPROPERTY ondertekening </w:instrText>
      </w:r>
      <w:r w:rsidR="00285C2A">
        <w:fldChar w:fldCharType="end"/>
      </w:r>
    </w:p>
    <w:sectPr w:rsidR="00285C2A" w:rsidSect="00C36A50">
      <w:type w:val="continuous"/>
      <w:pgSz w:w="11906" w:h="16838" w:code="9"/>
      <w:pgMar w:top="2398" w:right="2818" w:bottom="1077" w:left="1588" w:header="2398" w:footer="56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2D4" w:rsidRDefault="004E02D4">
      <w:r>
        <w:separator/>
      </w:r>
    </w:p>
  </w:endnote>
  <w:endnote w:type="continuationSeparator" w:id="0">
    <w:p w:rsidR="004E02D4" w:rsidRDefault="004E0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KIX Barcode">
    <w:altName w:val="Courier New"/>
    <w:charset w:val="00"/>
    <w:family w:val="swiss"/>
    <w:pitch w:val="variable"/>
    <w:sig w:usb0="8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A50" w:rsidRDefault="00C36A5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8" w:type="dxa"/>
      <w:tblInd w:w="22" w:type="dxa"/>
      <w:tblLayout w:type="fixed"/>
      <w:tblCellMar>
        <w:left w:w="0" w:type="dxa"/>
        <w:right w:w="0" w:type="dxa"/>
      </w:tblCellMar>
      <w:tblLook w:val="0000" w:firstRow="0" w:lastRow="0" w:firstColumn="0" w:lastColumn="0" w:noHBand="0" w:noVBand="0"/>
    </w:tblPr>
    <w:tblGrid>
      <w:gridCol w:w="7755"/>
      <w:gridCol w:w="2123"/>
    </w:tblGrid>
    <w:tr w:rsidR="00285C2A">
      <w:trPr>
        <w:cantSplit/>
        <w:trHeight w:hRule="exact" w:val="23"/>
      </w:trPr>
      <w:tc>
        <w:tcPr>
          <w:tcW w:w="7755" w:type="dxa"/>
        </w:tcPr>
        <w:p w:rsidR="00285C2A" w:rsidRDefault="00285C2A">
          <w:pPr>
            <w:pStyle w:val="Huisstijl-Rubricering"/>
          </w:pPr>
        </w:p>
      </w:tc>
      <w:tc>
        <w:tcPr>
          <w:tcW w:w="2123" w:type="dxa"/>
        </w:tcPr>
        <w:p w:rsidR="00285C2A" w:rsidRDefault="00285C2A">
          <w:pPr>
            <w:pStyle w:val="Huisstijl-Paginanummering"/>
          </w:pPr>
        </w:p>
      </w:tc>
    </w:tr>
    <w:tr w:rsidR="00285C2A">
      <w:trPr>
        <w:cantSplit/>
        <w:trHeight w:hRule="exact" w:val="216"/>
      </w:trPr>
      <w:tc>
        <w:tcPr>
          <w:tcW w:w="7755" w:type="dxa"/>
        </w:tcPr>
        <w:p w:rsidR="00285C2A" w:rsidRDefault="00285C2A">
          <w:pPr>
            <w:pStyle w:val="Huisstijl-Rubricering"/>
          </w:pPr>
          <w:r>
            <w:fldChar w:fldCharType="begin"/>
          </w:r>
          <w:r>
            <w:instrText xml:space="preserve"> DOCPROPERTY rubricering </w:instrText>
          </w:r>
          <w:r>
            <w:fldChar w:fldCharType="end"/>
          </w:r>
        </w:p>
      </w:tc>
      <w:tc>
        <w:tcPr>
          <w:tcW w:w="2123" w:type="dxa"/>
        </w:tcPr>
        <w:p w:rsidR="00285C2A" w:rsidRDefault="00285C2A">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C36A50">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4E02D4">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C36A50">
            <w:rPr>
              <w:rStyle w:val="Huisstijl-GegevenCharChar"/>
            </w:rPr>
            <w:t>van</w:t>
          </w:r>
          <w:r>
            <w:rPr>
              <w:rStyle w:val="Huisstijl-GegevenCharChar"/>
            </w:rPr>
            <w:fldChar w:fldCharType="end"/>
          </w:r>
          <w:r>
            <w:t xml:space="preserve"> </w:t>
          </w:r>
          <w:r w:rsidR="0077185A">
            <w:fldChar w:fldCharType="begin"/>
          </w:r>
          <w:r w:rsidR="0077185A">
            <w:instrText xml:space="preserve"> SECTIONPAGES   \* MERGEFORMAT </w:instrText>
          </w:r>
          <w:r w:rsidR="0077185A">
            <w:fldChar w:fldCharType="separate"/>
          </w:r>
          <w:r w:rsidR="004E02D4">
            <w:t>1</w:t>
          </w:r>
          <w:r w:rsidR="0077185A">
            <w:fldChar w:fldCharType="end"/>
          </w:r>
        </w:p>
      </w:tc>
    </w:tr>
  </w:tbl>
  <w:p w:rsidR="00285C2A" w:rsidRDefault="00285C2A">
    <w:pPr>
      <w:pStyle w:val="Voettekst"/>
      <w:spacing w:line="240"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8" w:type="dxa"/>
      <w:tblInd w:w="22" w:type="dxa"/>
      <w:tblLayout w:type="fixed"/>
      <w:tblCellMar>
        <w:left w:w="0" w:type="dxa"/>
        <w:right w:w="0" w:type="dxa"/>
      </w:tblCellMar>
      <w:tblLook w:val="0000" w:firstRow="0" w:lastRow="0" w:firstColumn="0" w:lastColumn="0" w:noHBand="0" w:noVBand="0"/>
    </w:tblPr>
    <w:tblGrid>
      <w:gridCol w:w="7755"/>
      <w:gridCol w:w="2123"/>
    </w:tblGrid>
    <w:tr w:rsidR="00285C2A">
      <w:trPr>
        <w:cantSplit/>
        <w:trHeight w:hRule="exact" w:val="23"/>
      </w:trPr>
      <w:tc>
        <w:tcPr>
          <w:tcW w:w="7755" w:type="dxa"/>
        </w:tcPr>
        <w:p w:rsidR="00285C2A" w:rsidRDefault="00285C2A">
          <w:pPr>
            <w:pStyle w:val="Huisstijl-Rubricering"/>
          </w:pPr>
          <w:bookmarkStart w:id="5" w:name="bmVoettekst1"/>
        </w:p>
      </w:tc>
      <w:tc>
        <w:tcPr>
          <w:tcW w:w="2123" w:type="dxa"/>
        </w:tcPr>
        <w:p w:rsidR="00285C2A" w:rsidRDefault="00285C2A">
          <w:pPr>
            <w:pStyle w:val="Huisstijl-Paginanummering"/>
          </w:pPr>
        </w:p>
      </w:tc>
    </w:tr>
    <w:tr w:rsidR="00285C2A">
      <w:trPr>
        <w:cantSplit/>
        <w:trHeight w:hRule="exact" w:val="216"/>
      </w:trPr>
      <w:tc>
        <w:tcPr>
          <w:tcW w:w="7755" w:type="dxa"/>
        </w:tcPr>
        <w:p w:rsidR="00285C2A" w:rsidRDefault="00285C2A">
          <w:pPr>
            <w:pStyle w:val="Huisstijl-Rubricering"/>
          </w:pPr>
          <w:r>
            <w:fldChar w:fldCharType="begin"/>
          </w:r>
          <w:r>
            <w:instrText xml:space="preserve"> DOCPROPERTY rubricering </w:instrText>
          </w:r>
          <w:r>
            <w:fldChar w:fldCharType="end"/>
          </w:r>
        </w:p>
      </w:tc>
      <w:tc>
        <w:tcPr>
          <w:tcW w:w="2123" w:type="dxa"/>
        </w:tcPr>
        <w:p w:rsidR="00285C2A" w:rsidRDefault="00285C2A">
          <w:pPr>
            <w:pStyle w:val="Huisstijl-Paginanummering"/>
          </w:pP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77185A">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p>
        <w:p w:rsidR="00285C2A" w:rsidRDefault="00285C2A"/>
        <w:p w:rsidR="00285C2A" w:rsidRDefault="00285C2A">
          <w:pPr>
            <w:pStyle w:val="Huisstijl-Paginanummering"/>
          </w:pPr>
        </w:p>
      </w:tc>
    </w:tr>
    <w:bookmarkEnd w:id="5"/>
  </w:tbl>
  <w:p w:rsidR="00285C2A" w:rsidRDefault="00285C2A">
    <w:pPr>
      <w:pStyle w:val="Voetteks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2D4" w:rsidRDefault="004E02D4">
      <w:r>
        <w:separator/>
      </w:r>
    </w:p>
  </w:footnote>
  <w:footnote w:type="continuationSeparator" w:id="0">
    <w:p w:rsidR="004E02D4" w:rsidRDefault="004E0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A50" w:rsidRDefault="00C36A5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C2A" w:rsidRDefault="004E02D4">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57728" behindDoc="0" locked="1" layoutInCell="1" allowOverlap="1" wp14:anchorId="09F6B074" wp14:editId="57DBFEDF">
              <wp:simplePos x="0" y="0"/>
              <wp:positionH relativeFrom="page">
                <wp:posOffset>5854065</wp:posOffset>
              </wp:positionH>
              <wp:positionV relativeFrom="page">
                <wp:posOffset>1901190</wp:posOffset>
              </wp:positionV>
              <wp:extent cx="1492250" cy="7622540"/>
              <wp:effectExtent l="0" t="0" r="0" b="127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285C2A">
                            <w:trPr>
                              <w:cantSplit/>
                            </w:trPr>
                            <w:tc>
                              <w:tcPr>
                                <w:tcW w:w="2007" w:type="dxa"/>
                              </w:tcPr>
                              <w:p w:rsidR="00C36A50" w:rsidRDefault="00285C2A">
                                <w:pPr>
                                  <w:pStyle w:val="referentiegegevparagraaf"/>
                                  <w:rPr>
                                    <w:rStyle w:val="directieregel"/>
                                  </w:rPr>
                                </w:pPr>
                                <w:r>
                                  <w:rPr>
                                    <w:b/>
                                  </w:rPr>
                                  <w:fldChar w:fldCharType="begin"/>
                                </w:r>
                                <w:r>
                                  <w:rPr>
                                    <w:b/>
                                    <w:lang w:val="en-GB"/>
                                  </w:rPr>
                                  <w:instrText xml:space="preserve"> DOCPROPERTY directoraatvolg </w:instrText>
                                </w:r>
                                <w:r>
                                  <w:rPr>
                                    <w:b/>
                                  </w:rPr>
                                  <w:fldChar w:fldCharType="end"/>
                                </w:r>
                                <w:r>
                                  <w:fldChar w:fldCharType="begin"/>
                                </w:r>
                                <w:r>
                                  <w:rPr>
                                    <w:lang w:val="en-GB"/>
                                  </w:rPr>
                                  <w:instrText xml:space="preserve"> DOCPROPERTY directoraatnaamvolg </w:instrText>
                                </w:r>
                                <w:r>
                                  <w:fldChar w:fldCharType="separate"/>
                                </w:r>
                                <w:r w:rsidR="00C36A50">
                                  <w:rPr>
                                    <w:lang w:val="en-GB"/>
                                  </w:rPr>
                                  <w:t>Directie Wetgeving</w:t>
                                </w:r>
                                <w:r>
                                  <w:fldChar w:fldCharType="end"/>
                                </w:r>
                                <w:r>
                                  <w:fldChar w:fldCharType="begin"/>
                                </w:r>
                                <w:r>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C36A50">
                                  <w:rPr>
                                    <w:rStyle w:val="directieregel"/>
                                  </w:rPr>
                                  <w:t> </w:t>
                                </w:r>
                              </w:p>
                              <w:p w:rsidR="00285C2A" w:rsidRDefault="00285C2A">
                                <w:pPr>
                                  <w:pStyle w:val="referentiegegevparagraaf"/>
                                  <w:rPr>
                                    <w:lang w:val="en-GB"/>
                                  </w:rPr>
                                </w:pPr>
                                <w:r>
                                  <w:rPr>
                                    <w:rStyle w:val="directieregel"/>
                                  </w:rPr>
                                  <w:fldChar w:fldCharType="end"/>
                                </w:r>
                              </w:p>
                              <w:p w:rsidR="00285C2A" w:rsidRDefault="00285C2A">
                                <w:pPr>
                                  <w:pStyle w:val="referentiegegevens"/>
                                  <w:rPr>
                                    <w:b/>
                                  </w:rPr>
                                </w:pPr>
                                <w:r>
                                  <w:rPr>
                                    <w:b/>
                                  </w:rPr>
                                  <w:fldChar w:fldCharType="begin"/>
                                </w:r>
                                <w:r>
                                  <w:rPr>
                                    <w:b/>
                                    <w:lang w:val="en-GB"/>
                                  </w:rPr>
                                  <w:instrText xml:space="preserve"> DOCPROPERTY _datum </w:instrText>
                                </w:r>
                                <w:r>
                                  <w:rPr>
                                    <w:b/>
                                  </w:rPr>
                                  <w:fldChar w:fldCharType="separate"/>
                                </w:r>
                                <w:r w:rsidR="00C36A50">
                                  <w:rPr>
                                    <w:b/>
                                    <w:lang w:val="en-GB"/>
                                  </w:rPr>
                                  <w:t>Datum</w:t>
                                </w:r>
                                <w:r>
                                  <w:rPr>
                                    <w:b/>
                                  </w:rPr>
                                  <w:fldChar w:fldCharType="end"/>
                                </w:r>
                              </w:p>
                              <w:p w:rsidR="00285C2A" w:rsidRDefault="00ED562A">
                                <w:pPr>
                                  <w:pStyle w:val="referentiegegevens"/>
                                </w:pPr>
                                <w:r>
                                  <w:fldChar w:fldCharType="begin"/>
                                </w:r>
                                <w:r>
                                  <w:instrText xml:space="preserve"> DOCPROPERTY datum </w:instrText>
                                </w:r>
                                <w:r>
                                  <w:fldChar w:fldCharType="separate"/>
                                </w:r>
                                <w:r w:rsidR="00C36A50">
                                  <w:t>18 november 2014</w:t>
                                </w:r>
                                <w:r>
                                  <w:fldChar w:fldCharType="end"/>
                                </w:r>
                              </w:p>
                              <w:p w:rsidR="00285C2A" w:rsidRDefault="00285C2A">
                                <w:pPr>
                                  <w:pStyle w:val="witregel1"/>
                                </w:pPr>
                              </w:p>
                              <w:p w:rsidR="00285C2A" w:rsidRDefault="00285C2A">
                                <w:pPr>
                                  <w:pStyle w:val="referentiekopjes"/>
                                </w:pPr>
                                <w:r>
                                  <w:fldChar w:fldCharType="begin"/>
                                </w:r>
                                <w:r>
                                  <w:instrText xml:space="preserve"> DOCPROPERTY _onskenmerk </w:instrText>
                                </w:r>
                                <w:r>
                                  <w:fldChar w:fldCharType="end"/>
                                </w:r>
                              </w:p>
                              <w:p w:rsidR="00285C2A" w:rsidRDefault="00285C2A">
                                <w:pPr>
                                  <w:pStyle w:val="referentiegegevens"/>
                                </w:pPr>
                                <w:r>
                                  <w:fldChar w:fldCharType="begin"/>
                                </w:r>
                                <w:r>
                                  <w:instrText xml:space="preserve"> DOCPROPERTY onskenmerk </w:instrText>
                                </w:r>
                                <w:r>
                                  <w:fldChar w:fldCharType="end"/>
                                </w:r>
                              </w:p>
                            </w:tc>
                          </w:tr>
                          <w:tr w:rsidR="00285C2A">
                            <w:trPr>
                              <w:cantSplit/>
                            </w:trPr>
                            <w:tc>
                              <w:tcPr>
                                <w:tcW w:w="2007" w:type="dxa"/>
                              </w:tcPr>
                              <w:p w:rsidR="00285C2A" w:rsidRDefault="00285C2A">
                                <w:pPr>
                                  <w:pStyle w:val="clausule"/>
                                </w:pPr>
                              </w:p>
                            </w:tc>
                          </w:tr>
                        </w:tbl>
                        <w:p w:rsidR="00285C2A" w:rsidRDefault="00285C2A"/>
                        <w:p w:rsidR="00285C2A" w:rsidRDefault="00285C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7" type="#_x0000_t202" style="position:absolute;margin-left:460.95pt;margin-top:149.7pt;width:117.5pt;height:600.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285C2A">
                      <w:trPr>
                        <w:cantSplit/>
                      </w:trPr>
                      <w:tc>
                        <w:tcPr>
                          <w:tcW w:w="2007" w:type="dxa"/>
                        </w:tcPr>
                        <w:p w:rsidR="00C36A50" w:rsidRDefault="00285C2A">
                          <w:pPr>
                            <w:pStyle w:val="referentiegegevparagraaf"/>
                            <w:rPr>
                              <w:rStyle w:val="directieregel"/>
                            </w:rPr>
                          </w:pPr>
                          <w:r>
                            <w:rPr>
                              <w:b/>
                            </w:rPr>
                            <w:fldChar w:fldCharType="begin"/>
                          </w:r>
                          <w:r>
                            <w:rPr>
                              <w:b/>
                              <w:lang w:val="en-GB"/>
                            </w:rPr>
                            <w:instrText xml:space="preserve"> DOCPROPERTY directoraatvolg </w:instrText>
                          </w:r>
                          <w:r>
                            <w:rPr>
                              <w:b/>
                            </w:rPr>
                            <w:fldChar w:fldCharType="end"/>
                          </w:r>
                          <w:r>
                            <w:fldChar w:fldCharType="begin"/>
                          </w:r>
                          <w:r>
                            <w:rPr>
                              <w:lang w:val="en-GB"/>
                            </w:rPr>
                            <w:instrText xml:space="preserve"> DOCPROPERTY directoraatnaamvolg </w:instrText>
                          </w:r>
                          <w:r>
                            <w:fldChar w:fldCharType="separate"/>
                          </w:r>
                          <w:r w:rsidR="00C36A50">
                            <w:rPr>
                              <w:lang w:val="en-GB"/>
                            </w:rPr>
                            <w:t>Directie Wetgeving</w:t>
                          </w:r>
                          <w:r>
                            <w:fldChar w:fldCharType="end"/>
                          </w:r>
                          <w:r>
                            <w:fldChar w:fldCharType="begin"/>
                          </w:r>
                          <w:r>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C36A50">
                            <w:rPr>
                              <w:rStyle w:val="directieregel"/>
                            </w:rPr>
                            <w:t> </w:t>
                          </w:r>
                        </w:p>
                        <w:p w:rsidR="00285C2A" w:rsidRDefault="00285C2A">
                          <w:pPr>
                            <w:pStyle w:val="referentiegegevparagraaf"/>
                            <w:rPr>
                              <w:lang w:val="en-GB"/>
                            </w:rPr>
                          </w:pPr>
                          <w:r>
                            <w:rPr>
                              <w:rStyle w:val="directieregel"/>
                            </w:rPr>
                            <w:fldChar w:fldCharType="end"/>
                          </w:r>
                        </w:p>
                        <w:p w:rsidR="00285C2A" w:rsidRDefault="00285C2A">
                          <w:pPr>
                            <w:pStyle w:val="referentiegegevens"/>
                            <w:rPr>
                              <w:b/>
                            </w:rPr>
                          </w:pPr>
                          <w:r>
                            <w:rPr>
                              <w:b/>
                            </w:rPr>
                            <w:fldChar w:fldCharType="begin"/>
                          </w:r>
                          <w:r>
                            <w:rPr>
                              <w:b/>
                              <w:lang w:val="en-GB"/>
                            </w:rPr>
                            <w:instrText xml:space="preserve"> DOCPROPERTY _datum </w:instrText>
                          </w:r>
                          <w:r>
                            <w:rPr>
                              <w:b/>
                            </w:rPr>
                            <w:fldChar w:fldCharType="separate"/>
                          </w:r>
                          <w:r w:rsidR="00C36A50">
                            <w:rPr>
                              <w:b/>
                              <w:lang w:val="en-GB"/>
                            </w:rPr>
                            <w:t>Datum</w:t>
                          </w:r>
                          <w:r>
                            <w:rPr>
                              <w:b/>
                            </w:rPr>
                            <w:fldChar w:fldCharType="end"/>
                          </w:r>
                        </w:p>
                        <w:p w:rsidR="00285C2A" w:rsidRDefault="00ED562A">
                          <w:pPr>
                            <w:pStyle w:val="referentiegegevens"/>
                          </w:pPr>
                          <w:r>
                            <w:fldChar w:fldCharType="begin"/>
                          </w:r>
                          <w:r>
                            <w:instrText xml:space="preserve"> DOCPROPERTY datum </w:instrText>
                          </w:r>
                          <w:r>
                            <w:fldChar w:fldCharType="separate"/>
                          </w:r>
                          <w:r w:rsidR="00C36A50">
                            <w:t>18 november 2014</w:t>
                          </w:r>
                          <w:r>
                            <w:fldChar w:fldCharType="end"/>
                          </w:r>
                        </w:p>
                        <w:p w:rsidR="00285C2A" w:rsidRDefault="00285C2A">
                          <w:pPr>
                            <w:pStyle w:val="witregel1"/>
                          </w:pPr>
                        </w:p>
                        <w:p w:rsidR="00285C2A" w:rsidRDefault="00285C2A">
                          <w:pPr>
                            <w:pStyle w:val="referentiekopjes"/>
                          </w:pPr>
                          <w:r>
                            <w:fldChar w:fldCharType="begin"/>
                          </w:r>
                          <w:r>
                            <w:instrText xml:space="preserve"> DOCPROPERTY _onskenmerk </w:instrText>
                          </w:r>
                          <w:r>
                            <w:fldChar w:fldCharType="end"/>
                          </w:r>
                        </w:p>
                        <w:p w:rsidR="00285C2A" w:rsidRDefault="00285C2A">
                          <w:pPr>
                            <w:pStyle w:val="referentiegegevens"/>
                          </w:pPr>
                          <w:r>
                            <w:fldChar w:fldCharType="begin"/>
                          </w:r>
                          <w:r>
                            <w:instrText xml:space="preserve"> DOCPROPERTY onskenmerk </w:instrText>
                          </w:r>
                          <w:r>
                            <w:fldChar w:fldCharType="end"/>
                          </w:r>
                        </w:p>
                      </w:tc>
                    </w:tr>
                    <w:tr w:rsidR="00285C2A">
                      <w:trPr>
                        <w:cantSplit/>
                      </w:trPr>
                      <w:tc>
                        <w:tcPr>
                          <w:tcW w:w="2007" w:type="dxa"/>
                        </w:tcPr>
                        <w:p w:rsidR="00285C2A" w:rsidRDefault="00285C2A">
                          <w:pPr>
                            <w:pStyle w:val="clausule"/>
                          </w:pPr>
                        </w:p>
                      </w:tc>
                    </w:tr>
                  </w:tbl>
                  <w:p w:rsidR="00285C2A" w:rsidRDefault="00285C2A"/>
                  <w:p w:rsidR="00285C2A" w:rsidRDefault="00285C2A"/>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6704" behindDoc="0" locked="1" layoutInCell="1" allowOverlap="1" wp14:anchorId="2DCD9BB6" wp14:editId="43DB61C5">
              <wp:simplePos x="0" y="0"/>
              <wp:positionH relativeFrom="page">
                <wp:posOffset>1008380</wp:posOffset>
              </wp:positionH>
              <wp:positionV relativeFrom="page">
                <wp:posOffset>1955165</wp:posOffset>
              </wp:positionV>
              <wp:extent cx="4759325" cy="113665"/>
              <wp:effectExtent l="0" t="2540" r="4445" b="0"/>
              <wp:wrapNone/>
              <wp:docPr id="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ffectLst/>
                      <a:extLs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85C2A" w:rsidRDefault="00285C2A">
                          <w:pPr>
                            <w:pStyle w:val="Huisstijl-Rubricering"/>
                          </w:pPr>
                          <w:r>
                            <w:fldChar w:fldCharType="begin"/>
                          </w:r>
                          <w:r>
                            <w:instrText xml:space="preserve"> DOCPROPERTY rubricering </w:instrText>
                          </w:r>
                          <w:r>
                            <w:fldChar w:fldCharType="end"/>
                          </w:r>
                        </w:p>
                        <w:p w:rsidR="00285C2A" w:rsidRDefault="00285C2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margin-left:79.4pt;margin-top:153.95pt;width:374.75pt;height:8.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" stroked="f" strokecolor="fuchsia">
              <v:textbox inset="0,0,0,0">
                <w:txbxContent>
                  <w:p w:rsidR="00285C2A" w:rsidRDefault="00285C2A">
                    <w:pPr>
                      <w:pStyle w:val="Huisstijl-Rubricering"/>
                    </w:pPr>
                    <w:r>
                      <w:fldChar w:fldCharType="begin"/>
                    </w:r>
                    <w:r>
                      <w:instrText xml:space="preserve"> DOCPROPERTY rubricering </w:instrText>
                    </w:r>
                    <w:r>
                      <w:fldChar w:fldCharType="end"/>
                    </w:r>
                  </w:p>
                  <w:p w:rsidR="00285C2A" w:rsidRDefault="00285C2A"/>
                </w:txbxContent>
              </v:textbox>
              <w10:wrap anchorx="page" anchory="page"/>
              <w10:anchorlock/>
            </v:shape>
          </w:pict>
        </mc:Fallback>
      </mc:AlternateContent>
    </w:r>
  </w:p>
  <w:tbl>
    <w:tblPr>
      <w:tblW w:w="7498" w:type="dxa"/>
      <w:tblInd w:w="22" w:type="dxa"/>
      <w:tblLayout w:type="fixed"/>
      <w:tblCellMar>
        <w:left w:w="0" w:type="dxa"/>
        <w:right w:w="0" w:type="dxa"/>
      </w:tblCellMar>
      <w:tblLook w:val="0000" w:firstRow="0" w:lastRow="0" w:firstColumn="0" w:lastColumn="0" w:noHBand="0" w:noVBand="0"/>
    </w:tblPr>
    <w:tblGrid>
      <w:gridCol w:w="7498"/>
    </w:tblGrid>
    <w:tr w:rsidR="00285C2A">
      <w:trPr>
        <w:trHeight w:hRule="exact" w:val="142"/>
      </w:trPr>
      <w:tc>
        <w:tcPr>
          <w:tcW w:w="7498" w:type="dxa"/>
        </w:tcPr>
        <w:p w:rsidR="00285C2A" w:rsidRDefault="00285C2A">
          <w:pPr>
            <w:pStyle w:val="Huisstijl-Rubricering"/>
          </w:pPr>
        </w:p>
      </w:tc>
    </w:tr>
  </w:tbl>
  <w:p w:rsidR="00285C2A" w:rsidRDefault="00285C2A">
    <w:pPr>
      <w:pStyle w:val="Koptekst"/>
      <w:tabs>
        <w:tab w:val="clear" w:pos="4536"/>
        <w:tab w:val="clear" w:pos="9072"/>
      </w:tabs>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C2A" w:rsidRDefault="004E02D4">
    <w:pPr>
      <w:pStyle w:val="Koptekst"/>
      <w:spacing w:line="14" w:lineRule="exact"/>
    </w:pPr>
    <w:r>
      <w:rPr>
        <w:noProof/>
        <w:sz w:val="20"/>
      </w:rPr>
      <w:drawing>
        <wp:anchor distT="0" distB="0" distL="114300" distR="114300" simplePos="0" relativeHeight="251658752" behindDoc="1" locked="1" layoutInCell="1" allowOverlap="1" wp14:anchorId="52429570" wp14:editId="5F6BBF7B">
          <wp:simplePos x="0" y="0"/>
          <wp:positionH relativeFrom="page">
            <wp:posOffset>3546475</wp:posOffset>
          </wp:positionH>
          <wp:positionV relativeFrom="page">
            <wp:posOffset>-71755</wp:posOffset>
          </wp:positionV>
          <wp:extent cx="466725" cy="1409700"/>
          <wp:effectExtent l="0" t="0" r="9525" b="0"/>
          <wp:wrapNone/>
          <wp:docPr id="80"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C2A" w:rsidRDefault="00285C2A">
    <w:pPr>
      <w:pStyle w:val="broodtekst"/>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20A4"/>
    <w:multiLevelType w:val="hybridMultilevel"/>
    <w:tmpl w:val="E13A1C92"/>
    <w:lvl w:ilvl="0" w:tplc="8E2EE5EE">
      <w:start w:val="1"/>
      <w:numFmt w:val="bullet"/>
      <w:pStyle w:val="Lijstopsomteken"/>
      <w:lvlText w:val="•"/>
      <w:lvlJc w:val="left"/>
      <w:pPr>
        <w:tabs>
          <w:tab w:val="num" w:pos="360"/>
        </w:tabs>
        <w:ind w:left="360" w:hanging="360"/>
      </w:pPr>
      <w:rPr>
        <w:rFonts w:ascii="Verdana" w:hAnsi="Verdana" w:hint="default"/>
        <w:sz w:val="18"/>
        <w:szCs w:val="18"/>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nsid w:val="0F670C83"/>
    <w:multiLevelType w:val="multilevel"/>
    <w:tmpl w:val="360E1BF0"/>
    <w:lvl w:ilvl="0">
      <w:start w:val="1"/>
      <w:numFmt w:val="bullet"/>
      <w:pStyle w:val="opsommingsvinkUi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2">
    <w:nsid w:val="1E555FEF"/>
    <w:multiLevelType w:val="hybridMultilevel"/>
    <w:tmpl w:val="8E5CCDB6"/>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21F08A1"/>
    <w:multiLevelType w:val="multilevel"/>
    <w:tmpl w:val="61A21AA6"/>
    <w:lvl w:ilvl="0">
      <w:start w:val="1"/>
      <w:numFmt w:val="bullet"/>
      <w:pStyle w:val="opsomming-bolletjesjustitie"/>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4">
    <w:nsid w:val="3F2C4A26"/>
    <w:multiLevelType w:val="multilevel"/>
    <w:tmpl w:val="712C2E72"/>
    <w:lvl w:ilvl="0">
      <w:start w:val="1"/>
      <w:numFmt w:val="decimal"/>
      <w:pStyle w:val="kop1-justitie"/>
      <w:lvlText w:val="%1."/>
      <w:lvlJc w:val="left"/>
      <w:pPr>
        <w:tabs>
          <w:tab w:val="num" w:pos="851"/>
        </w:tabs>
        <w:ind w:left="851" w:hanging="851"/>
      </w:pPr>
      <w:rPr>
        <w:rFonts w:ascii="Verdana" w:hAnsi="Verdana" w:hint="default"/>
        <w:b/>
        <w:i w:val="0"/>
        <w:sz w:val="30"/>
      </w:rPr>
    </w:lvl>
    <w:lvl w:ilvl="1">
      <w:start w:val="1"/>
      <w:numFmt w:val="decimal"/>
      <w:pStyle w:val="kop2-justitie"/>
      <w:lvlText w:val="%1.%2"/>
      <w:lvlJc w:val="left"/>
      <w:pPr>
        <w:tabs>
          <w:tab w:val="num" w:pos="851"/>
        </w:tabs>
        <w:ind w:left="851" w:hanging="851"/>
      </w:pPr>
      <w:rPr>
        <w:rFonts w:ascii="Verdana" w:hAnsi="Verdana" w:hint="default"/>
        <w:b/>
        <w:i w:val="0"/>
        <w:sz w:val="26"/>
      </w:rPr>
    </w:lvl>
    <w:lvl w:ilvl="2">
      <w:start w:val="1"/>
      <w:numFmt w:val="decimal"/>
      <w:pStyle w:val="kop3-justitie"/>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59EA3DDA"/>
    <w:multiLevelType w:val="multilevel"/>
    <w:tmpl w:val="E84A0424"/>
    <w:lvl w:ilvl="0">
      <w:start w:val="1"/>
      <w:numFmt w:val="bullet"/>
      <w:pStyle w:val="opsomming-streepjesjustitie"/>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6">
    <w:nsid w:val="5ECC7F89"/>
    <w:multiLevelType w:val="multilevel"/>
    <w:tmpl w:val="81E48ACE"/>
    <w:lvl w:ilvl="0">
      <w:start w:val="1"/>
      <w:numFmt w:val="decimal"/>
      <w:pStyle w:val="opsomming-cijfersjustitie"/>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7">
    <w:nsid w:val="5FEC188A"/>
    <w:multiLevelType w:val="multilevel"/>
    <w:tmpl w:val="5E426782"/>
    <w:lvl w:ilvl="0">
      <w:start w:val="1"/>
      <w:numFmt w:val="bullet"/>
      <w:pStyle w:val="opsommingsvinkAan"/>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8">
    <w:nsid w:val="7F4841C7"/>
    <w:multiLevelType w:val="multilevel"/>
    <w:tmpl w:val="15BE652E"/>
    <w:lvl w:ilvl="0">
      <w:start w:val="1"/>
      <w:numFmt w:val="lowerLetter"/>
      <w:pStyle w:val="opsomming-lettersjustitie"/>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0"/>
  </w:num>
  <w:num w:numId="2">
    <w:abstractNumId w:val="2"/>
  </w:num>
  <w:num w:numId="3">
    <w:abstractNumId w:val="4"/>
  </w:num>
  <w:num w:numId="4">
    <w:abstractNumId w:val="4"/>
  </w:num>
  <w:num w:numId="5">
    <w:abstractNumId w:val="4"/>
  </w:num>
  <w:num w:numId="6">
    <w:abstractNumId w:val="3"/>
  </w:num>
  <w:num w:numId="7">
    <w:abstractNumId w:val="6"/>
  </w:num>
  <w:num w:numId="8">
    <w:abstractNumId w:val="5"/>
  </w:num>
  <w:num w:numId="9">
    <w:abstractNumId w:val="7"/>
  </w:num>
  <w:num w:numId="10">
    <w:abstractNumId w:val="1"/>
  </w:num>
  <w:num w:numId="11">
    <w:abstractNumId w:val="8"/>
  </w:num>
  <w:num w:numId="12">
    <w:abstractNumId w:val="3"/>
  </w:num>
  <w:num w:numId="13">
    <w:abstractNumId w:val="6"/>
  </w:num>
  <w:num w:numId="14">
    <w:abstractNumId w:val="8"/>
  </w:num>
  <w:num w:numId="15">
    <w:abstractNumId w:val="5"/>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16385" style="mso-position-horizontal-relative:page;mso-position-vertical-relative:page" strokecolor="#f9c">
      <v:stroke color="#f9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arma DocSys~CanReopen" w:val="1"/>
    <w:docVar w:name="Carma DocSys~XML" w:val="&lt;?xml version=&quot;1.0&quot;?&gt;_x000d__x000a_&lt;data customer=&quot;minjus&quot; profile=&quot;minjus&quot; model=&quot;aandekoning.xml&quot; country-code=&quot;31&quot; target=&quot;Microsoft Word&quot; target-version=&quot;14.0&quot; target-build=&quot;14.0.7125&quot; engine-version=&quot;2.6.10&quot; lastuser-initials=&quot;NMvdH&quot; lastuser-name=&quot;Horst N.M. van der - BD/DWJZ/PR&quot;&gt;&lt;aandekoning template=&quot;aandekoning.dot&quot; id=&quot;05c3d6eb32b843b18c5955012a09e2ac&quot; version=&quot;1.0&quot; lcid=&quot;1043&quot; locale=&quot;nl&quot;&gt;&lt;PAPER first=&quot;voorbedrukt&quot; other=&quot;blanco&quot; when-logo-present=&quot;blanco&quot; logo-names=&quot;minjuslint&quot;/&gt;&lt;referentiegegevens_bk/&gt;&lt;referentiegegevens/&gt;&lt;referentiegegevens_content&gt;&lt;body xmlns:msxsl=&quot;urn:schemas-microsoft-com:xslt&quot; xmlns:docsys=&quot;http://www.b-ware.nl&quot;&gt;&lt;p style=&quot;afzendgegevens&quot;&gt;Directie Wetgeving&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venj&lt;/p&gt;&lt;p style=&quot;witregel1&quot;&gt; &lt;/p&gt;&lt;p style=&quot;afzendkopje&quot;&gt;Contactpersoon&lt;/p&gt;&lt;p style=&quot;afzendgegevens&quot;&gt;N.M. van der Horst&lt;/p&gt;&lt;p style=&quot;witregel1&quot;&gt; &lt;/p&gt;&lt;p style=&quot;afzendgegevens&quot;&gt;T  070 370 79 11&lt;/p&gt;&lt;p style=&quot;afzendgegevens&quot;&gt;F  070 370 79 32&lt;/p&gt;&lt;p style=&quot;witregel2&quot;&gt; &lt;/p&gt;&lt;p style=&quot;referentiekopjes&quot;&gt;Registratienummer&lt;/p&gt;&lt;p style=&quot;referentiegegevens&quot;&gt;x&lt;/p&gt;&lt;p style=&quot;witregel1&quot;&gt; &lt;/p&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p style=&quot;broodtekst&quot;/&gt;&lt;p style=&quot;broodtekst&quot;&gt;De Minister van Veiligheid en Justitie&lt;/p&gt;&lt;/body&gt;&lt;/ondertekening_content&gt;&lt;behandelddoor-item value=&quot;1&quot; formatted-value=&quot;N.M. van der Horst&quot;&gt;&lt;afzender taal=&quot;1043&quot; organisatie=&quot;36&quot; aanhef=&quot;1&quot; groetregel=&quot;1&quot; name=&quot;N.M. van der Horst&quot; country-id=&quot;NLD&quot; country-code=&quot;31&quot; naam=&quot;N.M. van der Horst&quot; functie=&quot;Raadadviseur&quot; email=&quot;n.m.van.der.horst.minjus.nl&quot; telefoon=&quot;070- 370 66 65&quot; title=&quot;Mr.&quot;/&gt;_x000d__x000a__x0009__x0009_&lt;/behandelddoor-item&gt;&lt;organisatie-item value=&quot;36&quot; formatted-value=&quot;DWJZ, fax 7932 op H 533&quot;&gt;&lt;organisatie zoekveld=&quot;DWJZ, fax 7932 op H 533&quot; id=&quot;36&quot;&gt;_x000d__x000a__x0009__x0009__x0009__x0009_&lt;taal id=&quot;1031&quot; zoekveld=&quot;DWJZ, fax 7932 op H 533&quot; taal=&quot;1031&quot; omschrijving=&quot;Directie Wetgeving en Juridische Zaken, fax 7932 op H 533&quot; naamdirectoraatgeneraal=&quot;Direktion Gesetzgebung&quot; naamdirectie=&quot;&quot; naamgebouw=&quot;&quot; baadres=&quot;Turfmarkt 147&quot; bapostcode=&quot;2511 DP&quot; baplaats=&quot;Den Haag&quot; paadres=&quot;20301&quot; papostcode=&quot;2500 EH&quot; paplaats=&quot;Den Haag&quot; land=&quot;Niederlande&quot; telefoonnummer=&quot;+31 70 370 79 11&quot; faxnummer=&quot;+31 70 370 79 32&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Antwortt bitte Datum und unser Zeichen angeben. Bitte pro Zuschrift nur eine Angelegenheit behandeln.&quot; email=&quot;&quot; iban=&quot;&quot; bic=&quot;&quot; infonummer=&quot;&quot; koptekst=&quot;\nDirektion Gesetzgebung\n&quot; bezoekadres=&quot;Bezoekadres\nTurfmarkt 147\n2511 DP Den Haag\nTelefoon +31 70 370 79 11\nFax +31 70 370 79 32\nwww.rijksoverheid.nl/venj&quot; postadres=&quot;Postadres:\nPostbus 20301,\n2500 EH Den Haag&quot;/&gt;_x000d__x000a__x0009__x0009__x0009__x0009_&lt;taal id=&quot;2057&quot; zoekveld=&quot;DWJZ, fax 7932 op H 533&quot; taal=&quot;2057&quot; omschrijving=&quot;Directie Wetgeving en Juridische Zaken, fax 7932 op H 533&quot; naamdirectoraatgeneraal=&quot;Legislation Department&quot; naamdirectie=&quot;&quot; naamgebouw=&quot;&quot; baadres=&quot;Turfmarkt 147&quot; bapostcode=&quot;2511 DP&quot; baplaats=&quot;The Hague&quot; paadres=&quot;20301&quot; papostcode=&quot;2500 EH&quot; paplaats=&quot;The Hague&quot; land=&quot;The Netherlands&quot; telefoonnummer=&quot;+31 70 370 79 11&quot; faxnummer=&quot;+31 70 370 79 32&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Please quote date of letter and our ref. when replying. Do not raise more than one subject per letter.&quot; email=&quot;&quot; iban=&quot;&quot; bic=&quot;&quot; infonummer=&quot;&quot; koptekst=&quot;\nLegislation Department\n&quot; bezoekadres=&quot;Bezoekadres\nTurfmarkt 147\n2511 DP The Hague\nTelefoon +31 70 370 79 11\nFax +31 70 370 79 32\nwww.rijksoverheid.nl/venj&quot; postadres=&quot;Postadres:\nPostbus 20301,\n2500 EH The Hague&quot;/&gt;_x000d__x000a__x0009__x0009__x0009__x0009_&lt;taal id=&quot;1034&quot; zoekveld=&quot;DWJZ, fax 7932 op H 533&quot; taal=&quot;1034&quot; omschrijving=&quot;Directie Wetgeving en Juridische Zaken, fax 7932 op H 533&quot; naamdirectoraatgeneraal=&quot;Dirección de Legislación&quot; naamdirectie=&quot;&quot; naamgebouw=&quot;&quot; baadres=&quot;Turfmarkt 147&quot; bapostcode=&quot;2511 DP&quot; baplaats=&quot;La Haya&quot; paadres=&quot;20301&quot; papostcode=&quot;2500 EH&quot; paplaats=&quot;La Haya&quot; land=&quot;Países Bajos&quot; telefoonnummer=&quot;+31 70 370 79 11&quot; faxnummer=&quot;+31 70 370 79 32&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En su eventual contestación, por favor, indique la fecha y nuestro número de referencia. Le rogamos en cada carta trate un solo asunto.&quot; email=&quot;&quot; iban=&quot;&quot; bic=&quot;&quot; infonummer=&quot;&quot; koptekst=&quot;\nDirección de Legislación\n&quot; bezoekadres=&quot;Bezoekadres\nTurfmarkt 147\n2511 DP La Haya\nTelefoon +31 70 370 79 11\nFax +31 70 370 79 32\nwww.rijksoverheid.nl/venj&quot; postadres=&quot;Postadres:\nPostbus 20301,\n2500 EH La Haya&quot;/&gt;_x000d__x000a__x0009__x0009__x0009__x0009_&lt;taal id=&quot;1043&quot; zoekveld=&quot;DWJZ, fax 7932 op H 533&quot; taal=&quot;1043&quot; omschrijving=&quot;Directie Wetgeving en Juridische Zaken, fax 7932 op H 533&quot; naamdirectoraatgeneraal=&quot;&quot; naamdirectie=&quot;Directie Wetgeving&quot; naamgebouw=&quot;&quot; baadres=&quot;Turfmarkt 147&quot; bapostcode=&quot;2511 DP&quot; baplaats=&quot;Den Haag&quot; paadres=&quot;20301&quot; papostcode=&quot;2500 EH&quot; paplaats=&quot;Den Haag&quot; land=&quot;Nederland&quot; telefoonnummer=&quot;070 370 79 11&quot; faxnummer=&quot;070 370 79 32&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Bij beantwoording de datum en ons kenmerk vermelden. Wilt u slechts één zaak in uw brief behandelen.&quot; email=&quot;&quot; iban=&quot;&quot; bic=&quot;&quot; infonummer=&quot;&quot; koptekst=&quot;\nDirectie Wetgeving&quot; bezoekadres=&quot;Bezoekadres\nTurfmarkt 147\n2511 DP Den Haag\nTelefoon 070 370 79 11\nFax 070 370 79 32\nwww.rijksoverheid.nl/venj&quot; postadres=&quot;Postadres:\nPostbus 20301,\n2500 EH Den Haag&quot;/&gt;_x000d__x000a__x0009__x0009__x0009__x0009_&lt;taal id=&quot;1036&quot; zoekveld=&quot;DWJZ, fax 7932 op H 533&quot; taal=&quot;1036&quot; omschrijving=&quot;Directie Wetgeving en Juridische Zaken, fax 7932 op H 533&quot; naamdirectoraatgeneraal=&quot;Direction de la Législation&quot; naamdirectie=&quot;&quot; naamgebouw=&quot;&quot; baadres=&quot;Turfmarkt 147&quot; bapostcode=&quot;2511 DP&quot; baplaats=&quot;La Haye&quot; paadres=&quot;20301&quot; papostcode=&quot;2500 EH&quot; paplaats=&quot;La Haye&quot; land=&quot;Pays-Bas&quot; telefoonnummer=&quot;+31 70 370 79 11&quot; faxnummer=&quot;+31 70 370 79 32&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koptekst=&quot;\nDirection de la Législation\n&quot; bezoekadres=&quot;Bezoekadres\nTurfmarkt 147\n2511 DP La Haye\nTelefoon +31 70 370 79 11\nFax +31 70 370 79 32\nwww.rijksoverheid.nl/venj&quot; postadres=&quot;Postadres:\nPostbus 20301,\n2500 EH La Haye&quot;/&gt;_x000d__x000a__x0009__x0009__x0009_&lt;/organisatie&gt;_x000d__x000a__x0009__x0009_&lt;/organisatie-item&gt;&lt;zaak/&gt;&lt;minjuslint formatted-value=&quot;&quot;/&gt;&lt;chklogo value=&quot;0&quot;/&gt;&lt;documentsubtype formatted-value=&quot;Overige&quot;/&gt;&lt;documenttitel formatted-value=&quot;Aan de Koning - Nader rapport wetsvoorstel Wijziging van het BW en enige andere wetten ter implementatie van Richtlijn 2014/6&quot;/&gt;&lt;heropend value=&quot;false&quot;/&gt;&lt;vorm value=&quot;Digitaal&quot;/&gt;&lt;ZaakLocatie/&gt;&lt;zaakkenmerk/&gt;&lt;zaaktitel/&gt;&lt;drager formatted-value=&quot;Document&quot;/&gt;&lt;documentclass value=&quot;Overige&quot; formatted-value=&quot;Overige&quot;/&gt;&lt;adres/&gt;&lt;geadresseerde/&gt;&lt;land/&gt;&lt;postcode/&gt;&lt;woonplaats/&gt;&lt;documentdatum/&gt;&lt;baadres value=&quot;Turfmarkt 147&quot; formatted-value=&quot;Turfmarkt 147&quot;/&gt;&lt;bapostcode value=&quot;2511 DP&quot; formatted-value=&quot;2511 DP&quot;/&gt;&lt;baplaats value=&quot;Den Haag&quot; formatted-value=&quot;Den Haag&quot;/&gt;&lt;paadres value=&quot;20301&quot; formatted-value=&quot;20301&quot;/&gt;&lt;papostcode value=&quot;2500 EH&quot; formatted-value=&quot;2500 EH&quot;/&gt;&lt;paplaats value=&quot;Den Haag&quot; formatted-value=&quot;Den Haag&quot;/&gt;&lt;website value=&quot;www.rijksoverheid.nl/venj&quot; formatted-value=&quot;www.rijksoverheid.nl/venj&quot;/&gt;&lt;faxnummer value=&quot;&quot; formatted-value=&quot;&quot;&gt;&lt;phonenumber country-code=&quot;31&quot; number=&quot;&quot;/&gt;&lt;/faxnummer&gt;&lt;faxorganisatie value=&quot;070 370 79 32&quot; formatted-value=&quot;070 370 79 32&quot;&gt;&lt;phonenumber country-code=&quot;31&quot; number=&quot;070 370 79 32&quot;/&gt;&lt;/faxorganisatie&gt;&lt;telorganisatie value=&quot;070 370 79 11&quot; formatted-value=&quot;070 370 79 11&quot;&gt;&lt;phonenumber country-code=&quot;31&quot; number=&quot;070 370 79 11&quot;/&gt;&lt;/telorganisatie&gt;&lt;doorkiesnummer value=&quot;070- 370 66 65&quot; formatted-value=&quot;070 370 66 65&quot;&gt;&lt;phonenumber country-code=&quot;31&quot; number=&quot;070- 370 66 65&quot;/&gt;&lt;/doorkiesnummer&gt;&lt;mobiel value=&quot;&quot; formatted-value=&quot;&quot;&gt;&lt;phonenumber/&gt;&lt;/mobiel&gt;&lt;chk_infonummer/&gt;&lt;infonummer value=&quot;&quot; formatted-value=&quot;&quot;&gt;&lt;phonenumber country-code=&quot;31&quot; number=&quot;&quot;/&gt;&lt;/infonummer&gt;&lt;emailorganisatie value=&quot;&quot; formatted-value=&quot;&quot;/&gt;&lt;contactpersoon formatted-value=&quot;N.M. van der Horst&quot;/&gt;&lt;email formatted-value=&quot;n.m.van.der.horst.minjus.nl&quot;/&gt;&lt;functie formatted-value=&quot;Raadadviseur&quot;/&gt;&lt;directoraat value=&quot;&quot; formatted-value=&quot;&quot;/&gt;&lt;directoraatvolg formatted-value=&quot;&quot;/&gt;&lt;directoraatnaam value=&quot;Directie Wetgeving&quot; formatted-value=&quot;Directie Wetgeving&quot;/&gt;&lt;directoraatnaamvolg formatted-value=&quot;Directie Wetgeving&quot;/&gt;&lt;onderdeel value=&quot;&quot; formatted-value=&quot;&quot;/&gt;&lt;digionderdeel value=&quot;&quot; formatted-value=&quot;&quot;/&gt;&lt;onderdeelvolg formatted-value=&quot;&quot;/&gt;&lt;directieregel formatted-value=&quot; \n&quot;/&gt;&lt;datum value=&quot;2014-11-18T13:46:31&quot; formatted-value=&quot;18 november 2014&quot;/&gt;&lt;onderwerp value=&quot;Nader rapport wetsvoorstel Wijziging van het BW en enige andere wetten ter implementatie van Richtlijn 2014/6 &quot; formatted-value=&quot;Nader rapport wetsvoorstel Wijziging van het BW en enige andere wetten ter implementatie van Richtlijn 2014/6 &quot; format-disabled=&quot;true&quot;/&gt;&lt;registratienr value=&quot;x&quot; formatted-value=&quot;x&quot; format-disabled=&quot;true&quot;/&gt;&lt;onskenmerk/&gt;&lt;rubricering formatted-value=&quot;&quot;/&gt;&lt;rubriceringvolg formatted-value=&quot;&quot;/&gt;&lt;digijust value=&quot;0&quot; formatted-value=&quot;0&quot;/&gt;&lt;chkcontact value=&quot;1&quot;/&gt;&lt;radtelefoon value=&quot;1&quot;/&gt;&lt;titel/&gt;&lt;rubriek value=&quot;1&quot; formatted-value=&quot; &quot;/&gt;&lt;merking value=&quot;1&quot; formatted-value=&quot; &quot;/&gt;&lt;lsttaal/&gt;&lt;docstatus value=&quot;Informeel concept&quot; formatted-value=&quot;Informeel concept&quot;/&gt;&lt;documenttype value=&quot;Uitgaand&quot; formatted-value=&quot;Uitgaand&quot;/&gt;&lt;doctype value=&quot;Aan de Koning&quot; formatted-value=&quot;Aan de Koning&quot;/&gt;&lt;_aankoning value=&quot;Aan de Koning&quot; formatted-value=&quot;Aan de Koning&quot;/&gt;&lt;_registratienr value=&quot;Registratienummer&quot; formatted-value=&quot;Registratienummer&quot;/&gt;&lt;_contactpersoon value=&quot;Contactpersoon&quot; formatted-value=&quot;Contactpersoon&quot;/&gt;&lt;_datum value=&quot;Datum&quot; formatted-value=&quot;Datum&quot;/&gt;&lt;_onderwerp value=&quot;Onderwerp&quot; formatted-value=&quot;Onderwerp&quot;/&gt;&lt;_onskenmerk formatted-value=&quot;&quot;/&gt;&lt;_onskenmerk-txt value=&quot;Ons kenmerk&quot; formatted-value=&quot;Ons kenmerk&quot;/&gt;&lt;_pagina value=&quot;Pagina&quot; formatted-value=&quot;Pagina&quot;/&gt;&lt;_van value=&quot;van&quot; formatted-value=&quot;van&quot;/&gt;&lt;_t value=&quot;T  &quot; formatted-value=&quot;T  &quot;/&gt;&lt;_f value=&quot;F  &quot; formatted-value=&quot;F  &quot;/&gt;&lt;_m value=&quot;M  &quot; formatted-value=&quot;M  &quot;/&gt;&lt;_i value=&quot;I  &quot; formatted-value=&quot;I  &quot;/&gt;&lt;_postbus value=&quot;Postbus&quot; formatted-value=&quot;Postbus&quot;/&gt;&lt;/aandekoning&gt;&lt;/data&gt;_x000d__x000a_"/>
  </w:docVars>
  <w:rsids>
    <w:rsidRoot w:val="004E02D4"/>
    <w:rsid w:val="00024E35"/>
    <w:rsid w:val="001536C2"/>
    <w:rsid w:val="00191928"/>
    <w:rsid w:val="00282CD7"/>
    <w:rsid w:val="00285C2A"/>
    <w:rsid w:val="004E02D4"/>
    <w:rsid w:val="00514DA9"/>
    <w:rsid w:val="0077185A"/>
    <w:rsid w:val="007A5CC7"/>
    <w:rsid w:val="00A762BB"/>
    <w:rsid w:val="00C36A50"/>
    <w:rsid w:val="00DD0368"/>
    <w:rsid w:val="00ED562A"/>
    <w:rsid w:val="00F544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position-horizontal-relative:page;mso-position-vertical-relative:page" strokecolor="#f9c">
      <v:stroke color="#f9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40" w:lineRule="atLeast"/>
    </w:pPr>
    <w:rPr>
      <w:rFonts w:ascii="Verdana" w:hAnsi="Verdana"/>
      <w:sz w:val="18"/>
      <w:szCs w:val="24"/>
    </w:rPr>
  </w:style>
  <w:style w:type="paragraph" w:styleId="Kop1">
    <w:name w:val="heading 1"/>
    <w:basedOn w:val="broodtekst"/>
    <w:next w:val="Standaard"/>
    <w:qFormat/>
    <w:pPr>
      <w:keepNext/>
      <w:spacing w:before="240" w:after="60"/>
      <w:outlineLvl w:val="0"/>
    </w:pPr>
    <w:rPr>
      <w:rFonts w:cs="Arial"/>
      <w:b/>
      <w:bCs/>
      <w:kern w:val="32"/>
      <w:sz w:val="32"/>
      <w:szCs w:val="32"/>
    </w:rPr>
  </w:style>
  <w:style w:type="paragraph" w:styleId="Kop2">
    <w:name w:val="heading 2"/>
    <w:basedOn w:val="broodtekst"/>
    <w:next w:val="Standaard"/>
    <w:qFormat/>
    <w:pPr>
      <w:keepNext/>
      <w:spacing w:before="240" w:after="60"/>
      <w:outlineLvl w:val="1"/>
    </w:pPr>
    <w:rPr>
      <w:rFonts w:cs="Arial"/>
      <w:b/>
      <w:bCs/>
      <w:i/>
      <w:iCs/>
      <w:sz w:val="28"/>
      <w:szCs w:val="28"/>
    </w:rPr>
  </w:style>
  <w:style w:type="paragraph" w:styleId="Kop3">
    <w:name w:val="heading 3"/>
    <w:basedOn w:val="broodtekst"/>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pPr>
      <w:autoSpaceDE w:val="0"/>
      <w:autoSpaceDN w:val="0"/>
      <w:adjustRightInd w:val="0"/>
    </w:pPr>
    <w:rPr>
      <w:szCs w:val="18"/>
    </w:rPr>
  </w:style>
  <w:style w:type="paragraph" w:styleId="Koptekst">
    <w:name w:val="header"/>
    <w:basedOn w:val="broodtekst"/>
    <w:pPr>
      <w:tabs>
        <w:tab w:val="center" w:pos="4536"/>
        <w:tab w:val="right" w:pos="9072"/>
      </w:tabs>
    </w:pPr>
  </w:style>
  <w:style w:type="paragraph" w:styleId="Voettekst">
    <w:name w:val="footer"/>
    <w:basedOn w:val="broodtekst"/>
    <w:pPr>
      <w:tabs>
        <w:tab w:val="center" w:pos="4536"/>
        <w:tab w:val="right" w:pos="9072"/>
      </w:tabs>
    </w:pPr>
  </w:style>
  <w:style w:type="paragraph" w:customStyle="1" w:styleId="Huisstijl-NAW">
    <w:name w:val="Huisstijl-NAW"/>
    <w:basedOn w:val="broodtekst"/>
    <w:rPr>
      <w:noProof/>
    </w:rPr>
  </w:style>
  <w:style w:type="paragraph" w:styleId="Lijstopsomteken">
    <w:name w:val="List Bullet"/>
    <w:basedOn w:val="broodtekst"/>
    <w:pPr>
      <w:numPr>
        <w:numId w:val="1"/>
      </w:numPr>
      <w:tabs>
        <w:tab w:val="clear" w:pos="360"/>
        <w:tab w:val="num" w:pos="227"/>
      </w:tabs>
      <w:ind w:left="227" w:hanging="227"/>
    </w:pPr>
    <w:rPr>
      <w:noProof/>
    </w:rPr>
  </w:style>
  <w:style w:type="paragraph" w:customStyle="1" w:styleId="Huisstijl-Paginanummering">
    <w:name w:val="Huisstijl-Paginanummering"/>
    <w:basedOn w:val="broodtekst"/>
    <w:pPr>
      <w:spacing w:line="180" w:lineRule="exact"/>
    </w:pPr>
    <w:rPr>
      <w:noProof/>
      <w:sz w:val="13"/>
    </w:rPr>
  </w:style>
  <w:style w:type="paragraph" w:customStyle="1" w:styleId="aanhef">
    <w:name w:val="aanhef"/>
    <w:basedOn w:val="broodtekst"/>
    <w:next w:val="broodtekst"/>
    <w:pPr>
      <w:spacing w:after="240"/>
    </w:p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paragraph" w:styleId="Lijstopsomteken2">
    <w:name w:val="List Bullet 2"/>
    <w:basedOn w:val="broodtekst"/>
    <w:pPr>
      <w:numPr>
        <w:numId w:val="2"/>
      </w:numPr>
      <w:tabs>
        <w:tab w:val="clear" w:pos="227"/>
      </w:tabs>
      <w:ind w:left="454" w:hanging="227"/>
    </w:pPr>
    <w:rPr>
      <w:noProof/>
    </w:rPr>
  </w:style>
  <w:style w:type="character" w:styleId="Hyperlink">
    <w:name w:val="Hyperlink"/>
    <w:basedOn w:val="Standaardalinea-lettertype"/>
    <w:rPr>
      <w:color w:val="0000FF"/>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afzendgegevens">
    <w:name w:val="afzendgegevens"/>
    <w:basedOn w:val="broodtekst"/>
    <w:pPr>
      <w:spacing w:line="180" w:lineRule="atLeast"/>
    </w:pPr>
    <w:rPr>
      <w:sz w:val="13"/>
    </w:rPr>
  </w:style>
  <w:style w:type="paragraph" w:customStyle="1" w:styleId="Huisstijl-Retouradres">
    <w:name w:val="Huisstijl-Retouradres"/>
    <w:basedOn w:val="broodtekst"/>
    <w:pPr>
      <w:spacing w:line="180" w:lineRule="exact"/>
    </w:pPr>
    <w:rPr>
      <w:noProof/>
      <w:sz w:val="13"/>
    </w:rPr>
  </w:style>
  <w:style w:type="paragraph" w:customStyle="1" w:styleId="Huisstijl-KixCode">
    <w:name w:val="Huisstijl-KixCode"/>
    <w:basedOn w:val="broodtekst"/>
    <w:pPr>
      <w:spacing w:before="60" w:line="240" w:lineRule="auto"/>
    </w:pPr>
    <w:rPr>
      <w:rFonts w:ascii="KIX Barcode" w:hAnsi="KIX Barcode"/>
      <w:b/>
      <w:bCs/>
      <w:smallCaps/>
      <w:noProof/>
      <w:sz w:val="24"/>
    </w:rPr>
  </w:style>
  <w:style w:type="paragraph" w:customStyle="1" w:styleId="afzendgegevens-bold">
    <w:name w:val="afzendgegevens-bold"/>
    <w:basedOn w:val="afzendgegevens"/>
    <w:rPr>
      <w:b/>
    </w:rPr>
  </w:style>
  <w:style w:type="paragraph" w:customStyle="1" w:styleId="referentiegegevens">
    <w:name w:val="referentiegegevens"/>
    <w:basedOn w:val="Standaard"/>
    <w:pPr>
      <w:tabs>
        <w:tab w:val="left" w:pos="227"/>
        <w:tab w:val="left" w:pos="454"/>
        <w:tab w:val="left" w:pos="680"/>
      </w:tabs>
      <w:autoSpaceDE w:val="0"/>
      <w:autoSpaceDN w:val="0"/>
      <w:adjustRightInd w:val="0"/>
      <w:spacing w:line="180" w:lineRule="atLeast"/>
    </w:pPr>
    <w:rPr>
      <w:sz w:val="13"/>
      <w:szCs w:val="18"/>
    </w:rPr>
  </w:style>
  <w:style w:type="paragraph" w:customStyle="1" w:styleId="clausule">
    <w:name w:val="clausule"/>
    <w:basedOn w:val="broodtekst"/>
    <w:pPr>
      <w:spacing w:line="180" w:lineRule="atLeast"/>
    </w:pPr>
    <w:rPr>
      <w:i/>
      <w:sz w:val="13"/>
    </w:rPr>
  </w:style>
  <w:style w:type="character" w:customStyle="1" w:styleId="clausuleregel">
    <w:name w:val="clausuleregel"/>
    <w:basedOn w:val="Standaardalinea-lettertype"/>
    <w:rPr>
      <w:rFonts w:ascii="Verdana" w:hAnsi="Verdana"/>
      <w:i/>
      <w:position w:val="-9"/>
      <w:sz w:val="13"/>
    </w:rPr>
  </w:style>
  <w:style w:type="paragraph" w:customStyle="1" w:styleId="groetregel">
    <w:name w:val="groetregel"/>
    <w:basedOn w:val="broodtekst"/>
    <w:next w:val="broodtekst"/>
    <w:pPr>
      <w:tabs>
        <w:tab w:val="left" w:pos="227"/>
        <w:tab w:val="left" w:pos="454"/>
        <w:tab w:val="left" w:pos="680"/>
      </w:tabs>
      <w:spacing w:before="240"/>
    </w:pPr>
  </w:style>
  <w:style w:type="paragraph" w:customStyle="1" w:styleId="in-table">
    <w:name w:val="in-table"/>
    <w:basedOn w:val="broodtekst"/>
    <w:pPr>
      <w:spacing w:line="0" w:lineRule="atLeast"/>
    </w:pPr>
    <w:rPr>
      <w:sz w:val="2"/>
    </w:rPr>
  </w:style>
  <w:style w:type="paragraph" w:customStyle="1" w:styleId="kop1-justitie">
    <w:name w:val="kop1-justitie"/>
    <w:basedOn w:val="broodtekst"/>
    <w:next w:val="broodtekst"/>
    <w:pPr>
      <w:numPr>
        <w:numId w:val="3"/>
      </w:num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justitie"/>
    <w:basedOn w:val="broodtekst"/>
    <w:next w:val="broodtekst"/>
    <w:pPr>
      <w:numPr>
        <w:ilvl w:val="1"/>
        <w:numId w:val="4"/>
      </w:num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justitie"/>
    <w:basedOn w:val="broodtekst"/>
    <w:next w:val="broodtekst"/>
    <w:pPr>
      <w:numPr>
        <w:ilvl w:val="2"/>
        <w:numId w:val="5"/>
      </w:num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opsomming-bolletjesjustitie">
    <w:name w:val="opsomming-bolletjes_justitie"/>
    <w:basedOn w:val="broodtekst"/>
    <w:pPr>
      <w:numPr>
        <w:numId w:val="12"/>
      </w:numPr>
      <w:tabs>
        <w:tab w:val="left" w:pos="454"/>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pPr>
      <w:numPr>
        <w:numId w:val="13"/>
      </w:numPr>
      <w:tabs>
        <w:tab w:val="left" w:pos="454"/>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pPr>
      <w:numPr>
        <w:numId w:val="15"/>
      </w:numPr>
      <w:tabs>
        <w:tab w:val="left" w:pos="454"/>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Standaard"/>
    <w:next w:val="broodtekst"/>
    <w:pPr>
      <w:pageBreakBefore/>
      <w:autoSpaceDE w:val="0"/>
      <w:autoSpaceDN w:val="0"/>
      <w:adjustRightInd w:val="0"/>
    </w:pPr>
    <w:rPr>
      <w:b/>
      <w:szCs w:val="18"/>
    </w:rPr>
  </w:style>
  <w:style w:type="paragraph" w:customStyle="1" w:styleId="tabel-tekst">
    <w:name w:val="tabel-tekst"/>
    <w:basedOn w:val="broodtekst"/>
    <w:rPr>
      <w:sz w:val="13"/>
    </w:rPr>
  </w:style>
  <w:style w:type="paragraph" w:customStyle="1" w:styleId="referentiekopjes">
    <w:name w:val="referentiekopjes"/>
    <w:basedOn w:val="broodtekst"/>
    <w:next w:val="Standaard"/>
    <w:pPr>
      <w:spacing w:line="180" w:lineRule="atLeast"/>
    </w:pPr>
    <w:rPr>
      <w:b/>
      <w:sz w:val="13"/>
    </w:rPr>
  </w:style>
  <w:style w:type="paragraph" w:customStyle="1" w:styleId="windings">
    <w:name w:val="windings"/>
    <w:basedOn w:val="broodtekst"/>
    <w:next w:val="broodtekst"/>
    <w:rPr>
      <w:rFonts w:ascii="Wingdings 2" w:hAnsi="Wingdings 2"/>
    </w:rPr>
  </w:style>
  <w:style w:type="paragraph" w:customStyle="1" w:styleId="witregel1">
    <w:name w:val="witregel1"/>
    <w:basedOn w:val="broodtekst"/>
    <w:pPr>
      <w:spacing w:line="90" w:lineRule="atLeast"/>
    </w:pPr>
    <w:rPr>
      <w:sz w:val="2"/>
    </w:rPr>
  </w:style>
  <w:style w:type="paragraph" w:customStyle="1" w:styleId="witregel2">
    <w:name w:val="witregel2"/>
    <w:basedOn w:val="broodtekst"/>
    <w:pPr>
      <w:spacing w:line="270" w:lineRule="atLeast"/>
    </w:pPr>
    <w:rPr>
      <w:sz w:val="2"/>
    </w:rPr>
  </w:style>
  <w:style w:type="character" w:customStyle="1" w:styleId="directieregel">
    <w:name w:val="directieregel"/>
    <w:basedOn w:val="Standaardalinea-lettertype"/>
    <w:rPr>
      <w:rFonts w:ascii="Verdana" w:hAnsi="Verdana"/>
      <w:b/>
      <w:position w:val="-9"/>
      <w:sz w:val="13"/>
    </w:rPr>
  </w:style>
  <w:style w:type="paragraph" w:customStyle="1" w:styleId="opsommingsvinkAan">
    <w:name w:val="opsommingsvink_Aan"/>
    <w:basedOn w:val="broodtekst"/>
    <w:pPr>
      <w:widowControl w:val="0"/>
      <w:numPr>
        <w:numId w:val="16"/>
      </w:numPr>
      <w:tabs>
        <w:tab w:val="left" w:pos="454"/>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17"/>
      </w:numPr>
      <w:tabs>
        <w:tab w:val="left" w:pos="454"/>
        <w:tab w:val="left" w:pos="907"/>
        <w:tab w:val="left" w:pos="1361"/>
        <w:tab w:val="left" w:pos="1814"/>
        <w:tab w:val="left" w:pos="2268"/>
        <w:tab w:val="left" w:pos="2722"/>
        <w:tab w:val="left" w:pos="3175"/>
        <w:tab w:val="left" w:pos="3629"/>
        <w:tab w:val="left" w:pos="4082"/>
      </w:tabs>
    </w:pPr>
    <w:rPr>
      <w:szCs w:val="24"/>
    </w:rPr>
  </w:style>
  <w:style w:type="paragraph" w:customStyle="1" w:styleId="broodtekstbold">
    <w:name w:val="broodtekst bold"/>
    <w:basedOn w:val="broodtekst"/>
    <w:rPr>
      <w:b/>
    </w:rPr>
  </w:style>
  <w:style w:type="paragraph" w:customStyle="1" w:styleId="referentiegegevparagraaf">
    <w:name w:val="referentiegegevparagraaf"/>
    <w:basedOn w:val="Standaard"/>
    <w:pPr>
      <w:tabs>
        <w:tab w:val="left" w:pos="227"/>
        <w:tab w:val="left" w:pos="454"/>
        <w:tab w:val="left" w:pos="680"/>
      </w:tabs>
      <w:autoSpaceDE w:val="0"/>
      <w:autoSpaceDN w:val="0"/>
      <w:adjustRightInd w:val="0"/>
      <w:spacing w:before="25" w:after="25" w:line="130" w:lineRule="atLeast"/>
    </w:pPr>
    <w:rPr>
      <w:noProof/>
      <w:sz w:val="13"/>
      <w:szCs w:val="18"/>
      <w:lang w:eastAsia="en-US"/>
    </w:rPr>
  </w:style>
  <w:style w:type="character" w:customStyle="1" w:styleId="witregel2Char">
    <w:name w:val="witregel2 Char"/>
    <w:basedOn w:val="Standaardalinea-lettertype"/>
    <w:rPr>
      <w:rFonts w:ascii="Verdana" w:hAnsi="Verdana"/>
      <w:sz w:val="2"/>
      <w:szCs w:val="18"/>
      <w:lang w:val="nl-NL" w:eastAsia="nl-NL" w:bidi="ar-SA"/>
    </w:rPr>
  </w:style>
  <w:style w:type="paragraph" w:customStyle="1" w:styleId="tabel-tekst-bold">
    <w:name w:val="tabel-tekst-bold"/>
    <w:basedOn w:val="broodtekst"/>
    <w:next w:val="tabel-tekst"/>
    <w:pPr>
      <w:keepNext/>
    </w:pPr>
    <w:rPr>
      <w:b/>
      <w:sz w:val="13"/>
      <w:szCs w:val="24"/>
    </w:rPr>
  </w:style>
  <w:style w:type="paragraph" w:customStyle="1" w:styleId="broodtekstitalic">
    <w:name w:val="broodtekst italic"/>
    <w:basedOn w:val="broodtekst"/>
    <w:pPr>
      <w:widowControl w:val="0"/>
      <w:spacing w:line="14" w:lineRule="exact"/>
    </w:pPr>
    <w:rPr>
      <w:i/>
      <w:szCs w:val="24"/>
    </w:rPr>
  </w:style>
  <w:style w:type="paragraph" w:customStyle="1" w:styleId="tabel-tekst-9pt">
    <w:name w:val="tabel-tekst-9pt"/>
    <w:basedOn w:val="broodtekst"/>
    <w:pPr>
      <w:keepNext/>
      <w:spacing w:line="180" w:lineRule="atLeast"/>
    </w:pPr>
    <w:rPr>
      <w:sz w:val="13"/>
    </w:rPr>
  </w:style>
  <w:style w:type="paragraph" w:customStyle="1" w:styleId="tabel-tekst-bold-9pt">
    <w:name w:val="tabel-tekst-bold-9pt"/>
    <w:basedOn w:val="broodtekst"/>
    <w:next w:val="tabel-tekst-9pt"/>
    <w:pPr>
      <w:keepNext/>
      <w:spacing w:line="180" w:lineRule="atLeast"/>
    </w:pPr>
    <w:rPr>
      <w:b/>
      <w:sz w:val="13"/>
    </w:rPr>
  </w:style>
  <w:style w:type="paragraph" w:customStyle="1" w:styleId="tabel-tekst-laatsteregel">
    <w:name w:val="tabel-tekst-laatsteregel"/>
    <w:basedOn w:val="tabel-tekst"/>
    <w:pPr>
      <w:widowControl w:val="0"/>
    </w:pPr>
    <w:rPr>
      <w:szCs w:val="24"/>
    </w:rPr>
  </w:style>
  <w:style w:type="paragraph" w:customStyle="1" w:styleId="tabel-tekst-laatsteregel-9pt">
    <w:name w:val="tabel-tekst-laatsteregel-9pt"/>
    <w:basedOn w:val="broodtekst"/>
    <w:pPr>
      <w:widowControl w:val="0"/>
      <w:spacing w:line="180" w:lineRule="atLeast"/>
    </w:pPr>
    <w:rPr>
      <w:sz w:val="13"/>
    </w:rPr>
  </w:style>
  <w:style w:type="paragraph" w:customStyle="1" w:styleId="broodtekst-bold-italic">
    <w:name w:val="broodtekst-bold-italic"/>
    <w:basedOn w:val="broodtekst"/>
    <w:next w:val="broodtekst"/>
    <w:pPr>
      <w:tabs>
        <w:tab w:val="left" w:pos="227"/>
        <w:tab w:val="left" w:pos="454"/>
        <w:tab w:val="left" w:pos="680"/>
      </w:tabs>
    </w:pPr>
    <w:rPr>
      <w:b/>
      <w:i/>
    </w:rPr>
  </w:style>
  <w:style w:type="paragraph" w:customStyle="1" w:styleId="tabelkop">
    <w:name w:val="tabelkop"/>
    <w:basedOn w:val="broodtekst"/>
    <w:pPr>
      <w:tabs>
        <w:tab w:val="left" w:pos="227"/>
        <w:tab w:val="left" w:pos="454"/>
        <w:tab w:val="left" w:pos="680"/>
      </w:tabs>
    </w:pPr>
    <w:rPr>
      <w:b/>
      <w:sz w:val="14"/>
    </w:rPr>
  </w:style>
  <w:style w:type="paragraph" w:customStyle="1" w:styleId="tabeltekst">
    <w:name w:val="tabeltekst"/>
    <w:basedOn w:val="broodtekst"/>
    <w:pPr>
      <w:tabs>
        <w:tab w:val="left" w:pos="227"/>
        <w:tab w:val="left" w:pos="454"/>
        <w:tab w:val="left" w:pos="680"/>
      </w:tabs>
    </w:pPr>
    <w:rPr>
      <w:sz w:val="14"/>
    </w:rPr>
  </w:style>
  <w:style w:type="paragraph" w:customStyle="1" w:styleId="broodtekst-bold">
    <w:name w:val="broodtekst-bold"/>
    <w:basedOn w:val="broodtekst"/>
    <w:rPr>
      <w:b/>
    </w:rPr>
  </w:style>
  <w:style w:type="paragraph" w:customStyle="1" w:styleId="opsomming-lettersjustitie">
    <w:name w:val="opsomming-letters_justitie"/>
    <w:basedOn w:val="broodtekst"/>
    <w:pPr>
      <w:numPr>
        <w:numId w:val="14"/>
      </w:numPr>
      <w:tabs>
        <w:tab w:val="left" w:pos="454"/>
        <w:tab w:val="left" w:pos="907"/>
        <w:tab w:val="left" w:pos="1361"/>
        <w:tab w:val="left" w:pos="1814"/>
        <w:tab w:val="left" w:pos="2268"/>
        <w:tab w:val="left" w:pos="2722"/>
        <w:tab w:val="left" w:pos="3175"/>
        <w:tab w:val="left" w:pos="3629"/>
        <w:tab w:val="left" w:pos="4082"/>
      </w:tabs>
    </w:pPr>
  </w:style>
  <w:style w:type="paragraph" w:customStyle="1" w:styleId="afzendkopje">
    <w:name w:val="afzendkopje"/>
    <w:basedOn w:val="broodtekst"/>
    <w:pPr>
      <w:tabs>
        <w:tab w:val="left" w:pos="227"/>
        <w:tab w:val="left" w:pos="454"/>
        <w:tab w:val="left" w:pos="680"/>
      </w:tabs>
      <w:spacing w:line="180" w:lineRule="atLeast"/>
    </w:pPr>
    <w:rPr>
      <w:b/>
      <w:sz w:val="13"/>
    </w:rPr>
  </w:style>
  <w:style w:type="paragraph" w:customStyle="1" w:styleId="broodtekst-bold-i">
    <w:name w:val="broodtekst-bold-i"/>
    <w:basedOn w:val="broodtekst"/>
    <w:pPr>
      <w:tabs>
        <w:tab w:val="left" w:pos="227"/>
        <w:tab w:val="left" w:pos="454"/>
        <w:tab w:val="left" w:pos="680"/>
      </w:tabs>
    </w:pPr>
    <w:rPr>
      <w:b/>
      <w:i/>
    </w:rPr>
  </w:style>
  <w:style w:type="paragraph" w:customStyle="1" w:styleId="broodtekst-i">
    <w:name w:val="broodtekst-i"/>
    <w:basedOn w:val="broodtekst"/>
    <w:pPr>
      <w:tabs>
        <w:tab w:val="left" w:pos="227"/>
        <w:tab w:val="left" w:pos="454"/>
        <w:tab w:val="left" w:pos="680"/>
      </w:tabs>
    </w:pPr>
    <w:rPr>
      <w:i/>
    </w:rPr>
  </w:style>
  <w:style w:type="paragraph" w:customStyle="1" w:styleId="ondertekening">
    <w:name w:val="ondertekening"/>
    <w:basedOn w:val="broodtekst"/>
    <w:pPr>
      <w:tabs>
        <w:tab w:val="left" w:pos="227"/>
        <w:tab w:val="left" w:pos="454"/>
        <w:tab w:val="left" w:pos="680"/>
      </w:tabs>
      <w:spacing w:before="960"/>
    </w:pPr>
  </w:style>
  <w:style w:type="paragraph" w:styleId="Voetnoottekst">
    <w:name w:val="footnote text"/>
    <w:basedOn w:val="Standaard"/>
    <w:semiHidden/>
    <w:rPr>
      <w:sz w:val="16"/>
      <w:szCs w:val="20"/>
    </w:rPr>
  </w:style>
  <w:style w:type="character" w:styleId="Voetnootmarkering">
    <w:name w:val="footnote reference"/>
    <w:basedOn w:val="Standaardalinea-lettertype"/>
    <w:semiHidden/>
    <w:rPr>
      <w:vertAlign w:val="superscript"/>
    </w:rPr>
  </w:style>
  <w:style w:type="paragraph" w:styleId="Ballontekst">
    <w:name w:val="Balloon Text"/>
    <w:basedOn w:val="Standaard"/>
    <w:link w:val="BallontekstChar"/>
    <w:rsid w:val="00F54404"/>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F544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40" w:lineRule="atLeast"/>
    </w:pPr>
    <w:rPr>
      <w:rFonts w:ascii="Verdana" w:hAnsi="Verdana"/>
      <w:sz w:val="18"/>
      <w:szCs w:val="24"/>
    </w:rPr>
  </w:style>
  <w:style w:type="paragraph" w:styleId="Kop1">
    <w:name w:val="heading 1"/>
    <w:basedOn w:val="broodtekst"/>
    <w:next w:val="Standaard"/>
    <w:qFormat/>
    <w:pPr>
      <w:keepNext/>
      <w:spacing w:before="240" w:after="60"/>
      <w:outlineLvl w:val="0"/>
    </w:pPr>
    <w:rPr>
      <w:rFonts w:cs="Arial"/>
      <w:b/>
      <w:bCs/>
      <w:kern w:val="32"/>
      <w:sz w:val="32"/>
      <w:szCs w:val="32"/>
    </w:rPr>
  </w:style>
  <w:style w:type="paragraph" w:styleId="Kop2">
    <w:name w:val="heading 2"/>
    <w:basedOn w:val="broodtekst"/>
    <w:next w:val="Standaard"/>
    <w:qFormat/>
    <w:pPr>
      <w:keepNext/>
      <w:spacing w:before="240" w:after="60"/>
      <w:outlineLvl w:val="1"/>
    </w:pPr>
    <w:rPr>
      <w:rFonts w:cs="Arial"/>
      <w:b/>
      <w:bCs/>
      <w:i/>
      <w:iCs/>
      <w:sz w:val="28"/>
      <w:szCs w:val="28"/>
    </w:rPr>
  </w:style>
  <w:style w:type="paragraph" w:styleId="Kop3">
    <w:name w:val="heading 3"/>
    <w:basedOn w:val="broodtekst"/>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pPr>
      <w:autoSpaceDE w:val="0"/>
      <w:autoSpaceDN w:val="0"/>
      <w:adjustRightInd w:val="0"/>
    </w:pPr>
    <w:rPr>
      <w:szCs w:val="18"/>
    </w:rPr>
  </w:style>
  <w:style w:type="paragraph" w:styleId="Koptekst">
    <w:name w:val="header"/>
    <w:basedOn w:val="broodtekst"/>
    <w:pPr>
      <w:tabs>
        <w:tab w:val="center" w:pos="4536"/>
        <w:tab w:val="right" w:pos="9072"/>
      </w:tabs>
    </w:pPr>
  </w:style>
  <w:style w:type="paragraph" w:styleId="Voettekst">
    <w:name w:val="footer"/>
    <w:basedOn w:val="broodtekst"/>
    <w:pPr>
      <w:tabs>
        <w:tab w:val="center" w:pos="4536"/>
        <w:tab w:val="right" w:pos="9072"/>
      </w:tabs>
    </w:pPr>
  </w:style>
  <w:style w:type="paragraph" w:customStyle="1" w:styleId="Huisstijl-NAW">
    <w:name w:val="Huisstijl-NAW"/>
    <w:basedOn w:val="broodtekst"/>
    <w:rPr>
      <w:noProof/>
    </w:rPr>
  </w:style>
  <w:style w:type="paragraph" w:styleId="Lijstopsomteken">
    <w:name w:val="List Bullet"/>
    <w:basedOn w:val="broodtekst"/>
    <w:pPr>
      <w:numPr>
        <w:numId w:val="1"/>
      </w:numPr>
      <w:tabs>
        <w:tab w:val="clear" w:pos="360"/>
        <w:tab w:val="num" w:pos="227"/>
      </w:tabs>
      <w:ind w:left="227" w:hanging="227"/>
    </w:pPr>
    <w:rPr>
      <w:noProof/>
    </w:rPr>
  </w:style>
  <w:style w:type="paragraph" w:customStyle="1" w:styleId="Huisstijl-Paginanummering">
    <w:name w:val="Huisstijl-Paginanummering"/>
    <w:basedOn w:val="broodtekst"/>
    <w:pPr>
      <w:spacing w:line="180" w:lineRule="exact"/>
    </w:pPr>
    <w:rPr>
      <w:noProof/>
      <w:sz w:val="13"/>
    </w:rPr>
  </w:style>
  <w:style w:type="paragraph" w:customStyle="1" w:styleId="aanhef">
    <w:name w:val="aanhef"/>
    <w:basedOn w:val="broodtekst"/>
    <w:next w:val="broodtekst"/>
    <w:pPr>
      <w:spacing w:after="240"/>
    </w:p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paragraph" w:styleId="Lijstopsomteken2">
    <w:name w:val="List Bullet 2"/>
    <w:basedOn w:val="broodtekst"/>
    <w:pPr>
      <w:numPr>
        <w:numId w:val="2"/>
      </w:numPr>
      <w:tabs>
        <w:tab w:val="clear" w:pos="227"/>
      </w:tabs>
      <w:ind w:left="454" w:hanging="227"/>
    </w:pPr>
    <w:rPr>
      <w:noProof/>
    </w:rPr>
  </w:style>
  <w:style w:type="character" w:styleId="Hyperlink">
    <w:name w:val="Hyperlink"/>
    <w:basedOn w:val="Standaardalinea-lettertype"/>
    <w:rPr>
      <w:color w:val="0000FF"/>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afzendgegevens">
    <w:name w:val="afzendgegevens"/>
    <w:basedOn w:val="broodtekst"/>
    <w:pPr>
      <w:spacing w:line="180" w:lineRule="atLeast"/>
    </w:pPr>
    <w:rPr>
      <w:sz w:val="13"/>
    </w:rPr>
  </w:style>
  <w:style w:type="paragraph" w:customStyle="1" w:styleId="Huisstijl-Retouradres">
    <w:name w:val="Huisstijl-Retouradres"/>
    <w:basedOn w:val="broodtekst"/>
    <w:pPr>
      <w:spacing w:line="180" w:lineRule="exact"/>
    </w:pPr>
    <w:rPr>
      <w:noProof/>
      <w:sz w:val="13"/>
    </w:rPr>
  </w:style>
  <w:style w:type="paragraph" w:customStyle="1" w:styleId="Huisstijl-KixCode">
    <w:name w:val="Huisstijl-KixCode"/>
    <w:basedOn w:val="broodtekst"/>
    <w:pPr>
      <w:spacing w:before="60" w:line="240" w:lineRule="auto"/>
    </w:pPr>
    <w:rPr>
      <w:rFonts w:ascii="KIX Barcode" w:hAnsi="KIX Barcode"/>
      <w:b/>
      <w:bCs/>
      <w:smallCaps/>
      <w:noProof/>
      <w:sz w:val="24"/>
    </w:rPr>
  </w:style>
  <w:style w:type="paragraph" w:customStyle="1" w:styleId="afzendgegevens-bold">
    <w:name w:val="afzendgegevens-bold"/>
    <w:basedOn w:val="afzendgegevens"/>
    <w:rPr>
      <w:b/>
    </w:rPr>
  </w:style>
  <w:style w:type="paragraph" w:customStyle="1" w:styleId="referentiegegevens">
    <w:name w:val="referentiegegevens"/>
    <w:basedOn w:val="Standaard"/>
    <w:pPr>
      <w:tabs>
        <w:tab w:val="left" w:pos="227"/>
        <w:tab w:val="left" w:pos="454"/>
        <w:tab w:val="left" w:pos="680"/>
      </w:tabs>
      <w:autoSpaceDE w:val="0"/>
      <w:autoSpaceDN w:val="0"/>
      <w:adjustRightInd w:val="0"/>
      <w:spacing w:line="180" w:lineRule="atLeast"/>
    </w:pPr>
    <w:rPr>
      <w:sz w:val="13"/>
      <w:szCs w:val="18"/>
    </w:rPr>
  </w:style>
  <w:style w:type="paragraph" w:customStyle="1" w:styleId="clausule">
    <w:name w:val="clausule"/>
    <w:basedOn w:val="broodtekst"/>
    <w:pPr>
      <w:spacing w:line="180" w:lineRule="atLeast"/>
    </w:pPr>
    <w:rPr>
      <w:i/>
      <w:sz w:val="13"/>
    </w:rPr>
  </w:style>
  <w:style w:type="character" w:customStyle="1" w:styleId="clausuleregel">
    <w:name w:val="clausuleregel"/>
    <w:basedOn w:val="Standaardalinea-lettertype"/>
    <w:rPr>
      <w:rFonts w:ascii="Verdana" w:hAnsi="Verdana"/>
      <w:i/>
      <w:position w:val="-9"/>
      <w:sz w:val="13"/>
    </w:rPr>
  </w:style>
  <w:style w:type="paragraph" w:customStyle="1" w:styleId="groetregel">
    <w:name w:val="groetregel"/>
    <w:basedOn w:val="broodtekst"/>
    <w:next w:val="broodtekst"/>
    <w:pPr>
      <w:tabs>
        <w:tab w:val="left" w:pos="227"/>
        <w:tab w:val="left" w:pos="454"/>
        <w:tab w:val="left" w:pos="680"/>
      </w:tabs>
      <w:spacing w:before="240"/>
    </w:pPr>
  </w:style>
  <w:style w:type="paragraph" w:customStyle="1" w:styleId="in-table">
    <w:name w:val="in-table"/>
    <w:basedOn w:val="broodtekst"/>
    <w:pPr>
      <w:spacing w:line="0" w:lineRule="atLeast"/>
    </w:pPr>
    <w:rPr>
      <w:sz w:val="2"/>
    </w:rPr>
  </w:style>
  <w:style w:type="paragraph" w:customStyle="1" w:styleId="kop1-justitie">
    <w:name w:val="kop1-justitie"/>
    <w:basedOn w:val="broodtekst"/>
    <w:next w:val="broodtekst"/>
    <w:pPr>
      <w:numPr>
        <w:numId w:val="3"/>
      </w:num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justitie"/>
    <w:basedOn w:val="broodtekst"/>
    <w:next w:val="broodtekst"/>
    <w:pPr>
      <w:numPr>
        <w:ilvl w:val="1"/>
        <w:numId w:val="4"/>
      </w:num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justitie"/>
    <w:basedOn w:val="broodtekst"/>
    <w:next w:val="broodtekst"/>
    <w:pPr>
      <w:numPr>
        <w:ilvl w:val="2"/>
        <w:numId w:val="5"/>
      </w:num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opsomming-bolletjesjustitie">
    <w:name w:val="opsomming-bolletjes_justitie"/>
    <w:basedOn w:val="broodtekst"/>
    <w:pPr>
      <w:numPr>
        <w:numId w:val="12"/>
      </w:numPr>
      <w:tabs>
        <w:tab w:val="left" w:pos="454"/>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pPr>
      <w:numPr>
        <w:numId w:val="13"/>
      </w:numPr>
      <w:tabs>
        <w:tab w:val="left" w:pos="454"/>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pPr>
      <w:numPr>
        <w:numId w:val="15"/>
      </w:numPr>
      <w:tabs>
        <w:tab w:val="left" w:pos="454"/>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Standaard"/>
    <w:next w:val="broodtekst"/>
    <w:pPr>
      <w:pageBreakBefore/>
      <w:autoSpaceDE w:val="0"/>
      <w:autoSpaceDN w:val="0"/>
      <w:adjustRightInd w:val="0"/>
    </w:pPr>
    <w:rPr>
      <w:b/>
      <w:szCs w:val="18"/>
    </w:rPr>
  </w:style>
  <w:style w:type="paragraph" w:customStyle="1" w:styleId="tabel-tekst">
    <w:name w:val="tabel-tekst"/>
    <w:basedOn w:val="broodtekst"/>
    <w:rPr>
      <w:sz w:val="13"/>
    </w:rPr>
  </w:style>
  <w:style w:type="paragraph" w:customStyle="1" w:styleId="referentiekopjes">
    <w:name w:val="referentiekopjes"/>
    <w:basedOn w:val="broodtekst"/>
    <w:next w:val="Standaard"/>
    <w:pPr>
      <w:spacing w:line="180" w:lineRule="atLeast"/>
    </w:pPr>
    <w:rPr>
      <w:b/>
      <w:sz w:val="13"/>
    </w:rPr>
  </w:style>
  <w:style w:type="paragraph" w:customStyle="1" w:styleId="windings">
    <w:name w:val="windings"/>
    <w:basedOn w:val="broodtekst"/>
    <w:next w:val="broodtekst"/>
    <w:rPr>
      <w:rFonts w:ascii="Wingdings 2" w:hAnsi="Wingdings 2"/>
    </w:rPr>
  </w:style>
  <w:style w:type="paragraph" w:customStyle="1" w:styleId="witregel1">
    <w:name w:val="witregel1"/>
    <w:basedOn w:val="broodtekst"/>
    <w:pPr>
      <w:spacing w:line="90" w:lineRule="atLeast"/>
    </w:pPr>
    <w:rPr>
      <w:sz w:val="2"/>
    </w:rPr>
  </w:style>
  <w:style w:type="paragraph" w:customStyle="1" w:styleId="witregel2">
    <w:name w:val="witregel2"/>
    <w:basedOn w:val="broodtekst"/>
    <w:pPr>
      <w:spacing w:line="270" w:lineRule="atLeast"/>
    </w:pPr>
    <w:rPr>
      <w:sz w:val="2"/>
    </w:rPr>
  </w:style>
  <w:style w:type="character" w:customStyle="1" w:styleId="directieregel">
    <w:name w:val="directieregel"/>
    <w:basedOn w:val="Standaardalinea-lettertype"/>
    <w:rPr>
      <w:rFonts w:ascii="Verdana" w:hAnsi="Verdana"/>
      <w:b/>
      <w:position w:val="-9"/>
      <w:sz w:val="13"/>
    </w:rPr>
  </w:style>
  <w:style w:type="paragraph" w:customStyle="1" w:styleId="opsommingsvinkAan">
    <w:name w:val="opsommingsvink_Aan"/>
    <w:basedOn w:val="broodtekst"/>
    <w:pPr>
      <w:widowControl w:val="0"/>
      <w:numPr>
        <w:numId w:val="16"/>
      </w:numPr>
      <w:tabs>
        <w:tab w:val="left" w:pos="454"/>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17"/>
      </w:numPr>
      <w:tabs>
        <w:tab w:val="left" w:pos="454"/>
        <w:tab w:val="left" w:pos="907"/>
        <w:tab w:val="left" w:pos="1361"/>
        <w:tab w:val="left" w:pos="1814"/>
        <w:tab w:val="left" w:pos="2268"/>
        <w:tab w:val="left" w:pos="2722"/>
        <w:tab w:val="left" w:pos="3175"/>
        <w:tab w:val="left" w:pos="3629"/>
        <w:tab w:val="left" w:pos="4082"/>
      </w:tabs>
    </w:pPr>
    <w:rPr>
      <w:szCs w:val="24"/>
    </w:rPr>
  </w:style>
  <w:style w:type="paragraph" w:customStyle="1" w:styleId="broodtekstbold">
    <w:name w:val="broodtekst bold"/>
    <w:basedOn w:val="broodtekst"/>
    <w:rPr>
      <w:b/>
    </w:rPr>
  </w:style>
  <w:style w:type="paragraph" w:customStyle="1" w:styleId="referentiegegevparagraaf">
    <w:name w:val="referentiegegevparagraaf"/>
    <w:basedOn w:val="Standaard"/>
    <w:pPr>
      <w:tabs>
        <w:tab w:val="left" w:pos="227"/>
        <w:tab w:val="left" w:pos="454"/>
        <w:tab w:val="left" w:pos="680"/>
      </w:tabs>
      <w:autoSpaceDE w:val="0"/>
      <w:autoSpaceDN w:val="0"/>
      <w:adjustRightInd w:val="0"/>
      <w:spacing w:before="25" w:after="25" w:line="130" w:lineRule="atLeast"/>
    </w:pPr>
    <w:rPr>
      <w:noProof/>
      <w:sz w:val="13"/>
      <w:szCs w:val="18"/>
      <w:lang w:eastAsia="en-US"/>
    </w:rPr>
  </w:style>
  <w:style w:type="character" w:customStyle="1" w:styleId="witregel2Char">
    <w:name w:val="witregel2 Char"/>
    <w:basedOn w:val="Standaardalinea-lettertype"/>
    <w:rPr>
      <w:rFonts w:ascii="Verdana" w:hAnsi="Verdana"/>
      <w:sz w:val="2"/>
      <w:szCs w:val="18"/>
      <w:lang w:val="nl-NL" w:eastAsia="nl-NL" w:bidi="ar-SA"/>
    </w:rPr>
  </w:style>
  <w:style w:type="paragraph" w:customStyle="1" w:styleId="tabel-tekst-bold">
    <w:name w:val="tabel-tekst-bold"/>
    <w:basedOn w:val="broodtekst"/>
    <w:next w:val="tabel-tekst"/>
    <w:pPr>
      <w:keepNext/>
    </w:pPr>
    <w:rPr>
      <w:b/>
      <w:sz w:val="13"/>
      <w:szCs w:val="24"/>
    </w:rPr>
  </w:style>
  <w:style w:type="paragraph" w:customStyle="1" w:styleId="broodtekstitalic">
    <w:name w:val="broodtekst italic"/>
    <w:basedOn w:val="broodtekst"/>
    <w:pPr>
      <w:widowControl w:val="0"/>
      <w:spacing w:line="14" w:lineRule="exact"/>
    </w:pPr>
    <w:rPr>
      <w:i/>
      <w:szCs w:val="24"/>
    </w:rPr>
  </w:style>
  <w:style w:type="paragraph" w:customStyle="1" w:styleId="tabel-tekst-9pt">
    <w:name w:val="tabel-tekst-9pt"/>
    <w:basedOn w:val="broodtekst"/>
    <w:pPr>
      <w:keepNext/>
      <w:spacing w:line="180" w:lineRule="atLeast"/>
    </w:pPr>
    <w:rPr>
      <w:sz w:val="13"/>
    </w:rPr>
  </w:style>
  <w:style w:type="paragraph" w:customStyle="1" w:styleId="tabel-tekst-bold-9pt">
    <w:name w:val="tabel-tekst-bold-9pt"/>
    <w:basedOn w:val="broodtekst"/>
    <w:next w:val="tabel-tekst-9pt"/>
    <w:pPr>
      <w:keepNext/>
      <w:spacing w:line="180" w:lineRule="atLeast"/>
    </w:pPr>
    <w:rPr>
      <w:b/>
      <w:sz w:val="13"/>
    </w:rPr>
  </w:style>
  <w:style w:type="paragraph" w:customStyle="1" w:styleId="tabel-tekst-laatsteregel">
    <w:name w:val="tabel-tekst-laatsteregel"/>
    <w:basedOn w:val="tabel-tekst"/>
    <w:pPr>
      <w:widowControl w:val="0"/>
    </w:pPr>
    <w:rPr>
      <w:szCs w:val="24"/>
    </w:rPr>
  </w:style>
  <w:style w:type="paragraph" w:customStyle="1" w:styleId="tabel-tekst-laatsteregel-9pt">
    <w:name w:val="tabel-tekst-laatsteregel-9pt"/>
    <w:basedOn w:val="broodtekst"/>
    <w:pPr>
      <w:widowControl w:val="0"/>
      <w:spacing w:line="180" w:lineRule="atLeast"/>
    </w:pPr>
    <w:rPr>
      <w:sz w:val="13"/>
    </w:rPr>
  </w:style>
  <w:style w:type="paragraph" w:customStyle="1" w:styleId="broodtekst-bold-italic">
    <w:name w:val="broodtekst-bold-italic"/>
    <w:basedOn w:val="broodtekst"/>
    <w:next w:val="broodtekst"/>
    <w:pPr>
      <w:tabs>
        <w:tab w:val="left" w:pos="227"/>
        <w:tab w:val="left" w:pos="454"/>
        <w:tab w:val="left" w:pos="680"/>
      </w:tabs>
    </w:pPr>
    <w:rPr>
      <w:b/>
      <w:i/>
    </w:rPr>
  </w:style>
  <w:style w:type="paragraph" w:customStyle="1" w:styleId="tabelkop">
    <w:name w:val="tabelkop"/>
    <w:basedOn w:val="broodtekst"/>
    <w:pPr>
      <w:tabs>
        <w:tab w:val="left" w:pos="227"/>
        <w:tab w:val="left" w:pos="454"/>
        <w:tab w:val="left" w:pos="680"/>
      </w:tabs>
    </w:pPr>
    <w:rPr>
      <w:b/>
      <w:sz w:val="14"/>
    </w:rPr>
  </w:style>
  <w:style w:type="paragraph" w:customStyle="1" w:styleId="tabeltekst">
    <w:name w:val="tabeltekst"/>
    <w:basedOn w:val="broodtekst"/>
    <w:pPr>
      <w:tabs>
        <w:tab w:val="left" w:pos="227"/>
        <w:tab w:val="left" w:pos="454"/>
        <w:tab w:val="left" w:pos="680"/>
      </w:tabs>
    </w:pPr>
    <w:rPr>
      <w:sz w:val="14"/>
    </w:rPr>
  </w:style>
  <w:style w:type="paragraph" w:customStyle="1" w:styleId="broodtekst-bold">
    <w:name w:val="broodtekst-bold"/>
    <w:basedOn w:val="broodtekst"/>
    <w:rPr>
      <w:b/>
    </w:rPr>
  </w:style>
  <w:style w:type="paragraph" w:customStyle="1" w:styleId="opsomming-lettersjustitie">
    <w:name w:val="opsomming-letters_justitie"/>
    <w:basedOn w:val="broodtekst"/>
    <w:pPr>
      <w:numPr>
        <w:numId w:val="14"/>
      </w:numPr>
      <w:tabs>
        <w:tab w:val="left" w:pos="454"/>
        <w:tab w:val="left" w:pos="907"/>
        <w:tab w:val="left" w:pos="1361"/>
        <w:tab w:val="left" w:pos="1814"/>
        <w:tab w:val="left" w:pos="2268"/>
        <w:tab w:val="left" w:pos="2722"/>
        <w:tab w:val="left" w:pos="3175"/>
        <w:tab w:val="left" w:pos="3629"/>
        <w:tab w:val="left" w:pos="4082"/>
      </w:tabs>
    </w:pPr>
  </w:style>
  <w:style w:type="paragraph" w:customStyle="1" w:styleId="afzendkopje">
    <w:name w:val="afzendkopje"/>
    <w:basedOn w:val="broodtekst"/>
    <w:pPr>
      <w:tabs>
        <w:tab w:val="left" w:pos="227"/>
        <w:tab w:val="left" w:pos="454"/>
        <w:tab w:val="left" w:pos="680"/>
      </w:tabs>
      <w:spacing w:line="180" w:lineRule="atLeast"/>
    </w:pPr>
    <w:rPr>
      <w:b/>
      <w:sz w:val="13"/>
    </w:rPr>
  </w:style>
  <w:style w:type="paragraph" w:customStyle="1" w:styleId="broodtekst-bold-i">
    <w:name w:val="broodtekst-bold-i"/>
    <w:basedOn w:val="broodtekst"/>
    <w:pPr>
      <w:tabs>
        <w:tab w:val="left" w:pos="227"/>
        <w:tab w:val="left" w:pos="454"/>
        <w:tab w:val="left" w:pos="680"/>
      </w:tabs>
    </w:pPr>
    <w:rPr>
      <w:b/>
      <w:i/>
    </w:rPr>
  </w:style>
  <w:style w:type="paragraph" w:customStyle="1" w:styleId="broodtekst-i">
    <w:name w:val="broodtekst-i"/>
    <w:basedOn w:val="broodtekst"/>
    <w:pPr>
      <w:tabs>
        <w:tab w:val="left" w:pos="227"/>
        <w:tab w:val="left" w:pos="454"/>
        <w:tab w:val="left" w:pos="680"/>
      </w:tabs>
    </w:pPr>
    <w:rPr>
      <w:i/>
    </w:rPr>
  </w:style>
  <w:style w:type="paragraph" w:customStyle="1" w:styleId="ondertekening">
    <w:name w:val="ondertekening"/>
    <w:basedOn w:val="broodtekst"/>
    <w:pPr>
      <w:tabs>
        <w:tab w:val="left" w:pos="227"/>
        <w:tab w:val="left" w:pos="454"/>
        <w:tab w:val="left" w:pos="680"/>
      </w:tabs>
      <w:spacing w:before="960"/>
    </w:pPr>
  </w:style>
  <w:style w:type="paragraph" w:styleId="Voetnoottekst">
    <w:name w:val="footnote text"/>
    <w:basedOn w:val="Standaard"/>
    <w:semiHidden/>
    <w:rPr>
      <w:sz w:val="16"/>
      <w:szCs w:val="20"/>
    </w:rPr>
  </w:style>
  <w:style w:type="character" w:styleId="Voetnootmarkering">
    <w:name w:val="footnote reference"/>
    <w:basedOn w:val="Standaardalinea-lettertype"/>
    <w:semiHidden/>
    <w:rPr>
      <w:vertAlign w:val="superscript"/>
    </w:rPr>
  </w:style>
  <w:style w:type="paragraph" w:styleId="Ballontekst">
    <w:name w:val="Balloon Text"/>
    <w:basedOn w:val="Standaard"/>
    <w:link w:val="BallontekstChar"/>
    <w:rsid w:val="00F54404"/>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F544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oogerd\AppData\Roaming\B-ware\DocSys.Web\profiles\minjus\client\folders\aandekoning.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244</ap:Words>
  <ap:Characters>1343</ap:Characters>
  <ap:DocSecurity>0</ap:DocSecurity>
  <ap:Lines>11</ap:Lines>
  <ap:Paragraphs>3</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1584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2014-11-24T13:29:00.0000000Z</lastPrinted>
  <dcterms:created xsi:type="dcterms:W3CDTF">2014-12-01T12:38:00.0000000Z</dcterms:created>
  <dcterms:modified xsi:type="dcterms:W3CDTF">2014-12-01T12:38:00.0000000Z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_van">
    <vt:lpwstr>van</vt:lpwstr>
  </property>
  <property fmtid="{D5CDD505-2E9C-101B-9397-08002B2CF9AE}" pid="4" name="onderwerp">
    <vt:lpwstr>Nader rapport wetsvoorstel Wijziging van het BW en enige andere wetten ter implementatie van Richtlijn 2014/6 </vt:lpwstr>
  </property>
  <property fmtid="{D5CDD505-2E9C-101B-9397-08002B2CF9AE}" pid="5" name="directie_naam">
    <vt:lpwstr>directie_naam</vt:lpwstr>
  </property>
  <property fmtid="{D5CDD505-2E9C-101B-9397-08002B2CF9AE}" pid="6" name="directieregel">
    <vt:lpwstr> _x000d_</vt:lpwstr>
  </property>
  <property fmtid="{D5CDD505-2E9C-101B-9397-08002B2CF9AE}" pid="7" name="_datum">
    <vt:lpwstr>Datum</vt:lpwstr>
  </property>
  <property fmtid="{D5CDD505-2E9C-101B-9397-08002B2CF9AE}" pid="8" name="datum">
    <vt:lpwstr>18 november 2014</vt:lpwstr>
  </property>
  <property fmtid="{D5CDD505-2E9C-101B-9397-08002B2CF9AE}" pid="9" name="LogoDenyAt_logoklein">
    <vt:lpwstr>0-</vt:lpwstr>
  </property>
  <property fmtid="{D5CDD505-2E9C-101B-9397-08002B2CF9AE}" pid="10" name="LogoDenyAt_logogroot">
    <vt:lpwstr>2-</vt:lpwstr>
  </property>
  <property fmtid="{D5CDD505-2E9C-101B-9397-08002B2CF9AE}" pid="11" name="referentiegegevens">
    <vt:lpwstr/>
  </property>
  <property fmtid="{D5CDD505-2E9C-101B-9397-08002B2CF9AE}" pid="12" name="companydoc">
    <vt:lpwstr>companydoc</vt:lpwstr>
  </property>
  <property fmtid="{D5CDD505-2E9C-101B-9397-08002B2CF9AE}" pid="13" name="taal">
    <vt:lpwstr>taal</vt:lpwstr>
  </property>
  <property fmtid="{D5CDD505-2E9C-101B-9397-08002B2CF9AE}" pid="14" name="rubricering">
    <vt:lpwstr/>
  </property>
  <property fmtid="{D5CDD505-2E9C-101B-9397-08002B2CF9AE}" pid="15" name="rubriceringvolg">
    <vt:lpwstr/>
  </property>
  <property fmtid="{D5CDD505-2E9C-101B-9397-08002B2CF9AE}" pid="16" name="directoraat">
    <vt:lpwstr/>
  </property>
  <property fmtid="{D5CDD505-2E9C-101B-9397-08002B2CF9AE}" pid="17" name="directoraatnaam">
    <vt:lpwstr>Directie Wetgeving</vt:lpwstr>
  </property>
  <property fmtid="{D5CDD505-2E9C-101B-9397-08002B2CF9AE}" pid="18" name="onderdeel">
    <vt:lpwstr/>
  </property>
  <property fmtid="{D5CDD505-2E9C-101B-9397-08002B2CF9AE}" pid="19" name="directoraatnaamvolg">
    <vt:lpwstr>Directie Wetgeving</vt:lpwstr>
  </property>
  <property fmtid="{D5CDD505-2E9C-101B-9397-08002B2CF9AE}" pid="20" name="onderdeelvolg">
    <vt:lpwstr/>
  </property>
  <property fmtid="{D5CDD505-2E9C-101B-9397-08002B2CF9AE}" pid="21" name="_onderwerp">
    <vt:lpwstr>Onderwerp</vt:lpwstr>
  </property>
  <property fmtid="{D5CDD505-2E9C-101B-9397-08002B2CF9AE}" pid="22" name="woordmerk">
    <vt:lpwstr/>
  </property>
  <property fmtid="{D5CDD505-2E9C-101B-9397-08002B2CF9AE}" pid="23" name="ondertekening">
    <vt:lpwstr/>
  </property>
  <property fmtid="{D5CDD505-2E9C-101B-9397-08002B2CF9AE}" pid="24" name="minjuslint">
    <vt:lpwstr/>
  </property>
  <property fmtid="{D5CDD505-2E9C-101B-9397-08002B2CF9AE}" pid="25" name="directoraatvolg">
    <vt:lpwstr/>
  </property>
  <property fmtid="{D5CDD505-2E9C-101B-9397-08002B2CF9AE}" pid="26" name="_onskenmerk">
    <vt:lpwstr/>
  </property>
  <property fmtid="{D5CDD505-2E9C-101B-9397-08002B2CF9AE}" pid="27" name="onskenmerk">
    <vt:lpwstr/>
  </property>
  <property fmtid="{D5CDD505-2E9C-101B-9397-08002B2CF9AE}" pid="28" name="_aankoning">
    <vt:lpwstr>Aan de Koning</vt:lpwstr>
  </property>
  <property fmtid="{D5CDD505-2E9C-101B-9397-08002B2CF9AE}" pid="29" name="ContentTypeId">
    <vt:lpwstr>0x010100FA496CCA37F0CE47B420A95D3FEE7C50</vt:lpwstr>
  </property>
</Properties>
</file>