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7B" w:rsidRDefault="003F759B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8487A7C" wp14:anchorId="3350A7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CE5" w:rsidRDefault="000F0CE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vIGGBD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0F0CE5" w:rsidRDefault="000F0CE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71727B">
        <w:tc>
          <w:tcPr>
            <w:tcW w:w="0" w:type="auto"/>
          </w:tcPr>
          <w:p w:rsidR="0071727B" w:rsidRDefault="003F759B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F8FB306" wp14:editId="56D3CE10">
                  <wp:extent cx="2343150" cy="1581150"/>
                  <wp:effectExtent l="0" t="0" r="0" b="0"/>
                  <wp:docPr id="4" name="Afbeelding 1" descr="RO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A303EC">
              <w:fldChar w:fldCharType="begin"/>
            </w:r>
            <w:r w:rsidR="00A303EC">
              <w:instrText xml:space="preserve"> DOCPROPERTY woordmerk </w:instrText>
            </w:r>
            <w:r w:rsidR="00A303EC">
              <w:fldChar w:fldCharType="end"/>
            </w:r>
          </w:p>
        </w:tc>
      </w:tr>
    </w:tbl>
    <w:p w:rsidR="0071727B" w:rsidRDefault="0071727B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71727B">
        <w:trPr>
          <w:trHeight w:val="306" w:hRule="exact"/>
        </w:trPr>
        <w:tc>
          <w:tcPr>
            <w:tcW w:w="7512" w:type="dxa"/>
            <w:gridSpan w:val="2"/>
          </w:tcPr>
          <w:p w:rsidR="0071727B" w:rsidRDefault="00A303EC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682F55">
              <w:t>&gt; Retouradres Postbus 20301 2500 EH</w:t>
            </w:r>
            <w:r w:rsidR="008C6BCA">
              <w:t xml:space="preserve"> </w:t>
            </w:r>
            <w:r w:rsidR="00682F55">
              <w:t>Den Haag</w:t>
            </w:r>
            <w:r>
              <w:fldChar w:fldCharType="end"/>
            </w:r>
          </w:p>
        </w:tc>
      </w:tr>
      <w:tr w:rsidR="0071727B">
        <w:trPr>
          <w:cantSplit/>
          <w:trHeight w:val="85" w:hRule="exact"/>
        </w:trPr>
        <w:tc>
          <w:tcPr>
            <w:tcW w:w="7512" w:type="dxa"/>
            <w:gridSpan w:val="2"/>
          </w:tcPr>
          <w:p w:rsidR="0071727B" w:rsidRDefault="0071727B">
            <w:pPr>
              <w:pStyle w:val="Huisstijl-Rubricering"/>
            </w:pPr>
          </w:p>
        </w:tc>
      </w:tr>
      <w:tr w:rsidR="0071727B">
        <w:trPr>
          <w:cantSplit/>
          <w:trHeight w:val="187" w:hRule="exact"/>
        </w:trPr>
        <w:tc>
          <w:tcPr>
            <w:tcW w:w="7512" w:type="dxa"/>
            <w:gridSpan w:val="2"/>
          </w:tcPr>
          <w:p w:rsidR="0071727B" w:rsidRDefault="00A303EC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71727B">
        <w:trPr>
          <w:cantSplit/>
          <w:trHeight w:val="2166" w:hRule="exact"/>
        </w:trPr>
        <w:tc>
          <w:tcPr>
            <w:tcW w:w="7512" w:type="dxa"/>
            <w:gridSpan w:val="2"/>
          </w:tcPr>
          <w:p w:rsidR="003F759B" w:rsidRDefault="003F759B">
            <w:pPr>
              <w:pStyle w:val="adres"/>
            </w:pPr>
            <w:r>
              <w:t>Aan de Voorzitter van de Tweede Kamer</w:t>
            </w:r>
          </w:p>
          <w:p w:rsidR="003F759B" w:rsidRDefault="003F759B">
            <w:pPr>
              <w:pStyle w:val="adres"/>
            </w:pPr>
            <w:r>
              <w:t>der Staten-Generaal</w:t>
            </w:r>
          </w:p>
          <w:p w:rsidR="003F759B" w:rsidRDefault="003F759B">
            <w:pPr>
              <w:pStyle w:val="adres"/>
            </w:pPr>
            <w:r>
              <w:t>Postbus 20018</w:t>
            </w:r>
          </w:p>
          <w:p w:rsidR="0071727B" w:rsidP="003F759B" w:rsidRDefault="003F759B">
            <w:pPr>
              <w:pStyle w:val="adres"/>
            </w:pPr>
            <w:r>
              <w:t>2500 EA</w:t>
            </w:r>
            <w:r w:rsidR="008C6BCA">
              <w:t xml:space="preserve"> </w:t>
            </w:r>
            <w:r>
              <w:t xml:space="preserve">DEN HAAG </w:t>
            </w:r>
          </w:p>
          <w:p w:rsidR="0071727B" w:rsidRDefault="00A303EC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71727B" w:rsidRDefault="0071727B">
            <w:pPr>
              <w:pStyle w:val="kixcode"/>
            </w:pPr>
          </w:p>
        </w:tc>
      </w:tr>
      <w:tr w:rsidR="0071727B">
        <w:trPr>
          <w:trHeight w:val="465" w:hRule="exact"/>
        </w:trPr>
        <w:tc>
          <w:tcPr>
            <w:tcW w:w="7512" w:type="dxa"/>
            <w:gridSpan w:val="2"/>
          </w:tcPr>
          <w:p w:rsidR="0071727B" w:rsidRDefault="0071727B">
            <w:pPr>
              <w:pStyle w:val="broodtekst"/>
            </w:pPr>
          </w:p>
        </w:tc>
      </w:tr>
      <w:tr w:rsidR="0071727B">
        <w:trPr>
          <w:trHeight w:val="238" w:hRule="exact"/>
        </w:trPr>
        <w:tc>
          <w:tcPr>
            <w:tcW w:w="1099" w:type="dxa"/>
          </w:tcPr>
          <w:p w:rsidR="0071727B" w:rsidRDefault="00B13FA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682F55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71727B" w:rsidP="00822072" w:rsidRDefault="00822072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 w:rsidRPr="00822072">
              <w:t>20 november 2014</w:t>
            </w:r>
          </w:p>
        </w:tc>
      </w:tr>
      <w:tr w:rsidR="0071727B">
        <w:trPr>
          <w:trHeight w:val="482" w:hRule="exact"/>
        </w:trPr>
        <w:tc>
          <w:tcPr>
            <w:tcW w:w="1099" w:type="dxa"/>
          </w:tcPr>
          <w:p w:rsidR="0071727B" w:rsidRDefault="00B13FA4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682F55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71727B" w:rsidRDefault="00822072">
            <w:pPr>
              <w:pStyle w:val="datumonderwerp"/>
            </w:pPr>
            <w:r w:rsidRPr="00822072">
              <w:t>Beantwoording schriftelijke vragen Begro</w:t>
            </w:r>
            <w:r>
              <w:t>ting Veiligheid en Justitie 2015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71727B">
        <w:tc>
          <w:tcPr>
            <w:tcW w:w="2013" w:type="dxa"/>
          </w:tcPr>
          <w:p w:rsidR="000F0CE5" w:rsidP="000F0CE5" w:rsidRDefault="000F0CE5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Bureau Secretaris-Generaal</w:t>
            </w:r>
          </w:p>
          <w:p w:rsidR="000F0CE5" w:rsidP="000F0CE5" w:rsidRDefault="00822072">
            <w:pPr>
              <w:pStyle w:val="afzendgegevens"/>
            </w:pPr>
            <w:r>
              <w:t>Afdeling</w:t>
            </w:r>
            <w:r w:rsidR="000F0CE5">
              <w:t xml:space="preserve"> advies</w:t>
            </w:r>
          </w:p>
          <w:p w:rsidRPr="00822072" w:rsidR="000F0CE5" w:rsidP="000F0CE5" w:rsidRDefault="000F0CE5">
            <w:pPr>
              <w:pStyle w:val="witregel1"/>
              <w:rPr>
                <w:lang w:val="de-DE"/>
              </w:rPr>
            </w:pPr>
            <w:r w:rsidRPr="00822072">
              <w:rPr>
                <w:lang w:val="de-DE"/>
              </w:rPr>
              <w:t> </w:t>
            </w:r>
          </w:p>
          <w:p w:rsidRPr="00822072" w:rsidR="000F0CE5" w:rsidP="000F0CE5" w:rsidRDefault="000F0CE5">
            <w:pPr>
              <w:pStyle w:val="afzendgegevens"/>
              <w:rPr>
                <w:lang w:val="de-DE"/>
              </w:rPr>
            </w:pPr>
            <w:r w:rsidRPr="00822072">
              <w:rPr>
                <w:lang w:val="de-DE"/>
              </w:rPr>
              <w:t>Turfmarkt 147</w:t>
            </w:r>
          </w:p>
          <w:p w:rsidRPr="00160DA3" w:rsidR="000F0CE5" w:rsidP="000F0CE5" w:rsidRDefault="000F0CE5">
            <w:pPr>
              <w:pStyle w:val="afzendgegevens"/>
              <w:rPr>
                <w:lang w:val="de-DE"/>
              </w:rPr>
            </w:pPr>
            <w:r w:rsidRPr="00160DA3">
              <w:rPr>
                <w:lang w:val="de-DE"/>
              </w:rPr>
              <w:t>2511 DP</w:t>
            </w:r>
            <w:r w:rsidR="008C6BCA">
              <w:rPr>
                <w:lang w:val="de-DE"/>
              </w:rPr>
              <w:t xml:space="preserve"> </w:t>
            </w:r>
            <w:r w:rsidRPr="00160DA3">
              <w:rPr>
                <w:lang w:val="de-DE"/>
              </w:rPr>
              <w:t>Den Haag</w:t>
            </w:r>
          </w:p>
          <w:p w:rsidRPr="00160DA3" w:rsidR="000F0CE5" w:rsidP="000F0CE5" w:rsidRDefault="000F0CE5">
            <w:pPr>
              <w:pStyle w:val="afzendgegevens"/>
              <w:rPr>
                <w:lang w:val="de-DE"/>
              </w:rPr>
            </w:pPr>
            <w:r w:rsidRPr="00160DA3">
              <w:rPr>
                <w:lang w:val="de-DE"/>
              </w:rPr>
              <w:t>Postbus 20301</w:t>
            </w:r>
          </w:p>
          <w:p w:rsidRPr="00160DA3" w:rsidR="000F0CE5" w:rsidP="000F0CE5" w:rsidRDefault="000F0CE5">
            <w:pPr>
              <w:pStyle w:val="afzendgegevens"/>
              <w:rPr>
                <w:lang w:val="de-DE"/>
              </w:rPr>
            </w:pPr>
            <w:r w:rsidRPr="00160DA3">
              <w:rPr>
                <w:lang w:val="de-DE"/>
              </w:rPr>
              <w:t>2500 EH</w:t>
            </w:r>
            <w:r w:rsidR="008C6BCA">
              <w:rPr>
                <w:lang w:val="de-DE"/>
              </w:rPr>
              <w:t xml:space="preserve"> </w:t>
            </w:r>
            <w:r w:rsidRPr="00160DA3">
              <w:rPr>
                <w:lang w:val="de-DE"/>
              </w:rPr>
              <w:t>Den Haag</w:t>
            </w:r>
          </w:p>
          <w:p w:rsidRPr="00160DA3" w:rsidR="000F0CE5" w:rsidP="000F0CE5" w:rsidRDefault="000F0CE5">
            <w:pPr>
              <w:pStyle w:val="afzendgegevens"/>
              <w:rPr>
                <w:lang w:val="de-DE"/>
              </w:rPr>
            </w:pPr>
            <w:r w:rsidRPr="00160DA3">
              <w:rPr>
                <w:lang w:val="de-DE"/>
              </w:rPr>
              <w:t>www.rijksoverheid.nl/venj</w:t>
            </w:r>
          </w:p>
          <w:p w:rsidRPr="00160DA3" w:rsidR="000F0CE5" w:rsidP="000F0CE5" w:rsidRDefault="000F0CE5">
            <w:pPr>
              <w:pStyle w:val="witregel1"/>
              <w:rPr>
                <w:lang w:val="de-DE"/>
              </w:rPr>
            </w:pPr>
            <w:r w:rsidRPr="00160DA3">
              <w:rPr>
                <w:lang w:val="de-DE"/>
              </w:rPr>
              <w:t> </w:t>
            </w:r>
          </w:p>
          <w:p w:rsidRPr="00E51D97" w:rsidR="000F0CE5" w:rsidP="000F0CE5" w:rsidRDefault="000F0CE5">
            <w:pPr>
              <w:pStyle w:val="witregel2"/>
              <w:rPr>
                <w:lang w:val="de-DE"/>
              </w:rPr>
            </w:pPr>
            <w:r w:rsidRPr="00E51D97">
              <w:rPr>
                <w:lang w:val="de-DE"/>
              </w:rPr>
              <w:t> </w:t>
            </w:r>
          </w:p>
          <w:p w:rsidR="000F0CE5" w:rsidP="000F0CE5" w:rsidRDefault="000F0CE5">
            <w:pPr>
              <w:pStyle w:val="referentiekopjes"/>
            </w:pPr>
            <w:r>
              <w:t>Ons kenmerk</w:t>
            </w:r>
          </w:p>
          <w:p w:rsidR="00822072" w:rsidP="000F0CE5" w:rsidRDefault="00822072">
            <w:pPr>
              <w:pStyle w:val="witregel1"/>
              <w:rPr>
                <w:sz w:val="13"/>
              </w:rPr>
            </w:pPr>
            <w:r>
              <w:rPr>
                <w:sz w:val="13"/>
              </w:rPr>
              <w:t>588285</w:t>
            </w:r>
          </w:p>
          <w:p w:rsidR="00822072" w:rsidP="000F0CE5" w:rsidRDefault="00822072">
            <w:pPr>
              <w:pStyle w:val="witregel1"/>
              <w:rPr>
                <w:sz w:val="13"/>
              </w:rPr>
            </w:pPr>
          </w:p>
          <w:p w:rsidR="000F0CE5" w:rsidP="000F0CE5" w:rsidRDefault="000F0CE5">
            <w:pPr>
              <w:pStyle w:val="witregel1"/>
            </w:pPr>
            <w:r>
              <w:t> </w:t>
            </w:r>
          </w:p>
          <w:p w:rsidR="000F0CE5" w:rsidP="000F0CE5" w:rsidRDefault="000F0CE5">
            <w:pPr>
              <w:pStyle w:val="referentiekopjes"/>
            </w:pPr>
            <w:r>
              <w:t>Bijlagen</w:t>
            </w:r>
          </w:p>
          <w:p w:rsidR="000F0CE5" w:rsidP="000F0CE5" w:rsidRDefault="000F0CE5">
            <w:pPr>
              <w:pStyle w:val="referentiegegevens"/>
            </w:pPr>
            <w:r>
              <w:t>1</w:t>
            </w:r>
          </w:p>
          <w:p w:rsidR="000F0CE5" w:rsidP="000F0CE5" w:rsidRDefault="000F0CE5">
            <w:pPr>
              <w:pStyle w:val="witregel1"/>
            </w:pPr>
            <w:r>
              <w:t> </w:t>
            </w:r>
          </w:p>
          <w:p w:rsidR="000F0CE5" w:rsidP="000F0CE5" w:rsidRDefault="000F0CE5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F0CE5" w:rsidP="000F0CE5" w:rsidRDefault="000F0CE5">
            <w:pPr>
              <w:pStyle w:val="referentiegegevens"/>
            </w:pPr>
          </w:p>
          <w:bookmarkEnd w:id="4"/>
          <w:p w:rsidR="0071727B" w:rsidP="000F0CE5" w:rsidRDefault="00A303EC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71727B" w:rsidRDefault="0071727B">
      <w:pPr>
        <w:pStyle w:val="broodtekst"/>
      </w:pPr>
    </w:p>
    <w:p w:rsidR="0071727B" w:rsidRDefault="0071727B">
      <w:pPr>
        <w:pStyle w:val="broodtekst"/>
        <w:sectPr w:rsidR="007172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71727B" w:rsidRDefault="003F759B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6FA06285" wp14:anchorId="16951056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27B" w:rsidRDefault="00A303EC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p6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">
                <v:textbox inset="0,0,0,0">
                  <w:txbxContent>
                    <w:p w:rsidR="0071727B" w:rsidRDefault="00A303EC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A303EC">
        <w:fldChar w:fldCharType="begin"/>
      </w:r>
      <w:r w:rsidR="00A303EC">
        <w:instrText xml:space="preserve"> DOCPROPERTY aanhefdoc *\MERGEFORMAT </w:instrText>
      </w:r>
      <w:r w:rsidR="00A303EC">
        <w:fldChar w:fldCharType="end"/>
      </w:r>
    </w:p>
    <w:p w:rsidR="0071727B" w:rsidRDefault="0071727B">
      <w:pPr>
        <w:pStyle w:val="broodtekst"/>
      </w:pPr>
      <w:bookmarkStart w:name="cursor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71727B">
        <w:trPr>
          <w:cantSplit/>
        </w:trPr>
        <w:tc>
          <w:tcPr>
            <w:tcW w:w="7501" w:type="dxa"/>
          </w:tcPr>
          <w:p w:rsidR="00160DA3" w:rsidP="00D41C02" w:rsidRDefault="00D41C02">
            <w:pPr>
              <w:pStyle w:val="broodtekst"/>
            </w:pPr>
            <w:bookmarkStart w:name="ondertekening" w:id="9"/>
            <w:bookmarkEnd w:id="9"/>
            <w:r>
              <w:t>Hierbij doen wij</w:t>
            </w:r>
            <w:r w:rsidR="00160DA3">
              <w:t>,</w:t>
            </w:r>
            <w:r w:rsidR="00822072">
              <w:t xml:space="preserve"> in aanvulling op de brief van 13</w:t>
            </w:r>
            <w:r w:rsidR="00160DA3">
              <w:t xml:space="preserve"> </w:t>
            </w:r>
            <w:r w:rsidR="00822072">
              <w:t>november 2014 (TK 2014-2015 34 000 VI, nr. 10</w:t>
            </w:r>
            <w:r w:rsidR="00652F11">
              <w:t>)</w:t>
            </w:r>
            <w:r w:rsidR="00160DA3">
              <w:t>,</w:t>
            </w:r>
            <w:r>
              <w:t xml:space="preserve"> u de </w:t>
            </w:r>
            <w:r w:rsidR="00160DA3">
              <w:t xml:space="preserve">resterende </w:t>
            </w:r>
            <w:r>
              <w:t>antwoorden toekomen op de schriftelijke vragen die uw Kamer stelde naar aanleiding</w:t>
            </w:r>
            <w:r w:rsidR="008A1A27">
              <w:t xml:space="preserve"> van de</w:t>
            </w:r>
            <w:r>
              <w:t xml:space="preserve"> begrotingsstaten van het Ministerie van</w:t>
            </w:r>
            <w:r>
              <w:tab/>
              <w:t xml:space="preserve">Veiligheid en Justitie (VI) voor het jaar </w:t>
            </w:r>
            <w:r w:rsidR="008A1A27">
              <w:t>2015</w:t>
            </w:r>
            <w:r>
              <w:t xml:space="preserve">. </w:t>
            </w:r>
          </w:p>
          <w:p w:rsidR="00D41C02" w:rsidP="00D41C02" w:rsidRDefault="00D41C02">
            <w:pPr>
              <w:pStyle w:val="broodtekst"/>
            </w:pPr>
          </w:p>
          <w:p w:rsidR="00D41C02" w:rsidP="00D41C02" w:rsidRDefault="00D41C02">
            <w:pPr>
              <w:pStyle w:val="broodtekst"/>
            </w:pPr>
          </w:p>
          <w:p w:rsidR="00D41C02" w:rsidP="00D41C02" w:rsidRDefault="00D41C02">
            <w:pPr>
              <w:pStyle w:val="broodtekst"/>
            </w:pPr>
            <w:r>
              <w:tab/>
            </w:r>
            <w:r>
              <w:tab/>
            </w:r>
          </w:p>
          <w:p w:rsidR="00D41C02" w:rsidP="00D41C02" w:rsidRDefault="003F759B">
            <w:pPr>
              <w:pStyle w:val="broodtekst"/>
            </w:pPr>
            <w:r>
              <w:t>D</w:t>
            </w:r>
            <w:r w:rsidR="00D41C02">
              <w:t>e Minister van Veiligheid en Justitie,</w:t>
            </w:r>
          </w:p>
          <w:p w:rsidR="00D41C02" w:rsidP="00D41C02" w:rsidRDefault="00D41C02">
            <w:pPr>
              <w:pStyle w:val="broodtekst"/>
            </w:pPr>
          </w:p>
          <w:p w:rsidR="00D41C02" w:rsidP="00D41C02" w:rsidRDefault="00D41C02">
            <w:pPr>
              <w:pStyle w:val="broodtekst"/>
            </w:pPr>
          </w:p>
          <w:p w:rsidR="00D41C02" w:rsidP="00D41C02" w:rsidRDefault="00D41C02">
            <w:pPr>
              <w:pStyle w:val="broodtekst"/>
            </w:pPr>
          </w:p>
          <w:p w:rsidR="00D41C02" w:rsidP="00D41C02" w:rsidRDefault="00D41C02">
            <w:pPr>
              <w:pStyle w:val="broodtekst"/>
            </w:pPr>
            <w:r>
              <w:t>I.W. Opstelten</w:t>
            </w:r>
          </w:p>
          <w:p w:rsidR="00D41C02" w:rsidP="00D41C02" w:rsidRDefault="00D41C02">
            <w:pPr>
              <w:pStyle w:val="broodtekst"/>
            </w:pPr>
          </w:p>
          <w:p w:rsidR="00D41C02" w:rsidP="00D41C02" w:rsidRDefault="00D41C02">
            <w:pPr>
              <w:pStyle w:val="broodtekst"/>
            </w:pPr>
          </w:p>
          <w:p w:rsidR="00D41C02" w:rsidP="00D41C02" w:rsidRDefault="003F759B">
            <w:pPr>
              <w:pStyle w:val="broodtekst"/>
            </w:pPr>
            <w:r>
              <w:t>D</w:t>
            </w:r>
            <w:r w:rsidR="00D41C02">
              <w:t>e Staatssecretaris van Veiligheid en Justitie,</w:t>
            </w:r>
          </w:p>
          <w:p w:rsidR="00D41C02" w:rsidP="00D41C02" w:rsidRDefault="00D41C02">
            <w:pPr>
              <w:pStyle w:val="broodtekst"/>
            </w:pPr>
          </w:p>
          <w:p w:rsidR="00D41C02" w:rsidP="00D41C02" w:rsidRDefault="00D41C02">
            <w:pPr>
              <w:pStyle w:val="broodtekst"/>
            </w:pPr>
          </w:p>
          <w:p w:rsidR="00D41C02" w:rsidP="00D41C02" w:rsidRDefault="00D41C02">
            <w:pPr>
              <w:pStyle w:val="broodtekst"/>
            </w:pPr>
          </w:p>
          <w:p w:rsidR="00D41C02" w:rsidP="00D41C02" w:rsidRDefault="00D41C02">
            <w:pPr>
              <w:pStyle w:val="broodtekst"/>
            </w:pPr>
            <w:r>
              <w:t>F. Teeven</w:t>
            </w:r>
          </w:p>
          <w:p w:rsidR="00D41C02" w:rsidP="00D41C02" w:rsidRDefault="00D41C02">
            <w:pPr>
              <w:pStyle w:val="broodtekst"/>
            </w:pPr>
          </w:p>
          <w:p w:rsidR="00D41C02" w:rsidP="00D41C02" w:rsidRDefault="00D41C02">
            <w:pPr>
              <w:pStyle w:val="broodtekst"/>
            </w:pPr>
          </w:p>
          <w:p w:rsidR="00D41C02" w:rsidP="00D41C02" w:rsidRDefault="00D41C02">
            <w:pPr>
              <w:pStyle w:val="broodtekst"/>
            </w:pPr>
            <w:r>
              <w:tab/>
            </w:r>
            <w:r>
              <w:tab/>
            </w:r>
          </w:p>
          <w:p w:rsidR="00D41C02" w:rsidP="00D41C02" w:rsidRDefault="00D41C02">
            <w:pPr>
              <w:pStyle w:val="broodtekst"/>
            </w:pPr>
          </w:p>
          <w:p w:rsidR="0071727B" w:rsidP="00D41C02" w:rsidRDefault="0071727B">
            <w:pPr>
              <w:pStyle w:val="in-table"/>
            </w:pPr>
          </w:p>
        </w:tc>
      </w:tr>
    </w:tbl>
    <w:p w:rsidR="000F0CE5" w:rsidRDefault="000F0CE5">
      <w:pPr>
        <w:pStyle w:val="broodtekst"/>
      </w:pPr>
    </w:p>
    <w:sectPr w:rsidR="000F0CE5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BA" w:rsidRDefault="00A460BA">
      <w:r>
        <w:separator/>
      </w:r>
    </w:p>
    <w:p w:rsidR="00A460BA" w:rsidRDefault="00A460BA"/>
    <w:p w:rsidR="00A460BA" w:rsidRDefault="00A460BA"/>
    <w:p w:rsidR="00A460BA" w:rsidRDefault="00A460BA"/>
  </w:endnote>
  <w:endnote w:type="continuationSeparator" w:id="0">
    <w:p w:rsidR="00A460BA" w:rsidRDefault="00A460BA">
      <w:r>
        <w:continuationSeparator/>
      </w:r>
    </w:p>
    <w:p w:rsidR="00A460BA" w:rsidRDefault="00A460BA"/>
    <w:p w:rsidR="00A460BA" w:rsidRDefault="00A460BA"/>
    <w:p w:rsidR="00A460BA" w:rsidRDefault="00A46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7B" w:rsidRDefault="00A303E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1727B" w:rsidRDefault="0071727B">
    <w:pPr>
      <w:pStyle w:val="Voettekst"/>
    </w:pPr>
  </w:p>
  <w:p w:rsidR="0071727B" w:rsidRDefault="0071727B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1727B">
      <w:trPr>
        <w:trHeight w:hRule="exact" w:val="240"/>
      </w:trPr>
      <w:tc>
        <w:tcPr>
          <w:tcW w:w="7752" w:type="dxa"/>
        </w:tcPr>
        <w:p w:rsidR="0071727B" w:rsidRDefault="00A303E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71727B" w:rsidRDefault="00A303EC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8C6BCA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>
            <w:t xml:space="preserve"> </w:t>
          </w:r>
          <w:r w:rsidR="00B13FA4">
            <w:fldChar w:fldCharType="begin"/>
          </w:r>
          <w:r w:rsidR="00B13FA4">
            <w:instrText xml:space="preserve"> NUMPAGES   \* MERGEFORMAT </w:instrText>
          </w:r>
          <w:r w:rsidR="00B13FA4">
            <w:fldChar w:fldCharType="separate"/>
          </w:r>
          <w:r w:rsidR="008C6BCA">
            <w:t>1</w:t>
          </w:r>
          <w:r w:rsidR="00B13FA4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1727B">
      <w:trPr>
        <w:trHeight w:hRule="exact" w:val="240"/>
      </w:trPr>
      <w:tc>
        <w:tcPr>
          <w:tcW w:w="7752" w:type="dxa"/>
        </w:tcPr>
        <w:bookmarkStart w:id="5" w:name="bmVoettekst1"/>
        <w:p w:rsidR="0071727B" w:rsidRDefault="00A303E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71727B" w:rsidRDefault="00A303EC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C6BC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682F55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C6BC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13FA4">
            <w:fldChar w:fldCharType="begin"/>
          </w:r>
          <w:r w:rsidR="00B13FA4">
            <w:instrText xml:space="preserve"> SECTIONPAGES   \* MERGEFORMAT </w:instrText>
          </w:r>
          <w:r w:rsidR="00B13FA4">
            <w:fldChar w:fldCharType="separate"/>
          </w:r>
          <w:r w:rsidR="00682F55">
            <w:t>1</w:t>
          </w:r>
          <w:r w:rsidR="00B13FA4">
            <w:fldChar w:fldCharType="end"/>
          </w:r>
        </w:p>
      </w:tc>
    </w:tr>
    <w:bookmarkEnd w:id="5"/>
  </w:tbl>
  <w:p w:rsidR="0071727B" w:rsidRDefault="0071727B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71727B">
      <w:trPr>
        <w:cantSplit/>
        <w:trHeight w:hRule="exact" w:val="23"/>
      </w:trPr>
      <w:tc>
        <w:tcPr>
          <w:tcW w:w="7771" w:type="dxa"/>
        </w:tcPr>
        <w:p w:rsidR="0071727B" w:rsidRDefault="0071727B">
          <w:pPr>
            <w:pStyle w:val="Huisstijl-Rubricering"/>
          </w:pPr>
        </w:p>
      </w:tc>
      <w:tc>
        <w:tcPr>
          <w:tcW w:w="2123" w:type="dxa"/>
        </w:tcPr>
        <w:p w:rsidR="0071727B" w:rsidRDefault="0071727B">
          <w:pPr>
            <w:pStyle w:val="Huisstijl-Paginanummering"/>
          </w:pPr>
        </w:p>
      </w:tc>
    </w:tr>
    <w:tr w:rsidR="0071727B">
      <w:trPr>
        <w:cantSplit/>
        <w:trHeight w:hRule="exact" w:val="216"/>
      </w:trPr>
      <w:tc>
        <w:tcPr>
          <w:tcW w:w="7771" w:type="dxa"/>
        </w:tcPr>
        <w:p w:rsidR="0071727B" w:rsidRDefault="00A303E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71727B" w:rsidRDefault="00A303EC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B13FA4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71727B" w:rsidRDefault="0071727B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71727B">
      <w:trPr>
        <w:cantSplit/>
        <w:trHeight w:hRule="exact" w:val="170"/>
      </w:trPr>
      <w:tc>
        <w:tcPr>
          <w:tcW w:w="7769" w:type="dxa"/>
        </w:tcPr>
        <w:p w:rsidR="0071727B" w:rsidRDefault="0071727B">
          <w:pPr>
            <w:pStyle w:val="Huisstijl-Rubricering"/>
          </w:pPr>
        </w:p>
      </w:tc>
      <w:tc>
        <w:tcPr>
          <w:tcW w:w="2123" w:type="dxa"/>
        </w:tcPr>
        <w:p w:rsidR="0071727B" w:rsidRDefault="0071727B">
          <w:pPr>
            <w:pStyle w:val="Huisstijl-Paginanummering"/>
          </w:pPr>
        </w:p>
      </w:tc>
    </w:tr>
    <w:tr w:rsidR="0071727B">
      <w:trPr>
        <w:cantSplit/>
        <w:trHeight w:hRule="exact" w:val="289"/>
      </w:trPr>
      <w:tc>
        <w:tcPr>
          <w:tcW w:w="7769" w:type="dxa"/>
        </w:tcPr>
        <w:p w:rsidR="0071727B" w:rsidRDefault="00A303E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71727B" w:rsidRDefault="00A303EC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C6BC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682F55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C6BC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13FA4">
            <w:fldChar w:fldCharType="begin"/>
          </w:r>
          <w:r w:rsidR="00B13FA4">
            <w:instrText xml:space="preserve"> SECTIONPAGES   \* MERGEFORMAT </w:instrText>
          </w:r>
          <w:r w:rsidR="00B13FA4">
            <w:fldChar w:fldCharType="separate"/>
          </w:r>
          <w:r w:rsidR="00682F55">
            <w:t>1</w:t>
          </w:r>
          <w:r w:rsidR="00B13FA4">
            <w:fldChar w:fldCharType="end"/>
          </w:r>
        </w:p>
      </w:tc>
    </w:tr>
    <w:tr w:rsidR="0071727B">
      <w:trPr>
        <w:cantSplit/>
        <w:trHeight w:hRule="exact" w:val="23"/>
      </w:trPr>
      <w:tc>
        <w:tcPr>
          <w:tcW w:w="7769" w:type="dxa"/>
        </w:tcPr>
        <w:p w:rsidR="0071727B" w:rsidRDefault="0071727B">
          <w:pPr>
            <w:pStyle w:val="Huisstijl-Rubricering"/>
          </w:pPr>
        </w:p>
      </w:tc>
      <w:tc>
        <w:tcPr>
          <w:tcW w:w="2123" w:type="dxa"/>
        </w:tcPr>
        <w:p w:rsidR="0071727B" w:rsidRDefault="0071727B">
          <w:pPr>
            <w:pStyle w:val="Huisstijl-Paginanummering"/>
            <w:rPr>
              <w:rStyle w:val="Huisstijl-GegevenCharChar"/>
            </w:rPr>
          </w:pPr>
        </w:p>
      </w:tc>
    </w:tr>
  </w:tbl>
  <w:p w:rsidR="0071727B" w:rsidRDefault="0071727B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BA" w:rsidRDefault="00A460BA">
      <w:r>
        <w:separator/>
      </w:r>
    </w:p>
  </w:footnote>
  <w:footnote w:type="continuationSeparator" w:id="0">
    <w:p w:rsidR="00A460BA" w:rsidRDefault="00A4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7B" w:rsidRDefault="0071727B">
    <w:pPr>
      <w:pStyle w:val="Koptekst"/>
    </w:pPr>
  </w:p>
  <w:p w:rsidR="0071727B" w:rsidRDefault="007172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7B" w:rsidRDefault="003F759B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9FB97CA" wp14:editId="33FAE2C5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71727B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C6BCA" w:rsidRDefault="00A303EC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160DA3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C6BCA">
                                  <w:rPr>
                                    <w:b/>
                                  </w:rPr>
                                  <w:t>Bureau Secretaris-Generaal</w:t>
                                </w:r>
                              </w:p>
                              <w:p w:rsidR="008C6BCA" w:rsidRDefault="00A303EC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160DA3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8C6BCA">
                                  <w:t>sector advies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8C6BCA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71727B" w:rsidRPr="00160DA3" w:rsidRDefault="00A303EC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71727B" w:rsidRDefault="00A303EC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160DA3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C6BCA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71727B" w:rsidRDefault="00B13FA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8C6BCA">
                                  <w:t>11 november 2013</w:t>
                                </w:r>
                                <w:r>
                                  <w:fldChar w:fldCharType="end"/>
                                </w:r>
                              </w:p>
                              <w:p w:rsidR="0071727B" w:rsidRDefault="0071727B">
                                <w:pPr>
                                  <w:pStyle w:val="witregel1"/>
                                </w:pPr>
                              </w:p>
                              <w:p w:rsidR="008C6BCA" w:rsidRDefault="00A303EC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C6BCA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71727B" w:rsidRDefault="00A303EC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B13FA4">
                                  <w:fldChar w:fldCharType="begin"/>
                                </w:r>
                                <w:r w:rsidR="00B13FA4">
                                  <w:instrText xml:space="preserve"> DOCPROPERTY onskenmerk </w:instrText>
                                </w:r>
                                <w:r w:rsidR="00B13FA4">
                                  <w:fldChar w:fldCharType="separate"/>
                                </w:r>
                                <w:r w:rsidR="008C6BCA">
                                  <w:t>442915</w:t>
                                </w:r>
                                <w:r w:rsidR="00B13FA4">
                                  <w:fldChar w:fldCharType="end"/>
                                </w:r>
                              </w:p>
                            </w:tc>
                          </w:tr>
                          <w:tr w:rsidR="0071727B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71727B" w:rsidRDefault="0071727B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71727B" w:rsidRDefault="0071727B"/>
                        <w:p w:rsidR="0071727B" w:rsidRDefault="007172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K/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BcWgr+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71727B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C6BCA" w:rsidRDefault="00A303EC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160DA3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C6BCA">
                            <w:rPr>
                              <w:b/>
                            </w:rPr>
                            <w:t>Bureau Secretaris-Generaal</w:t>
                          </w:r>
                        </w:p>
                        <w:p w:rsidR="008C6BCA" w:rsidRDefault="00A303EC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160DA3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8C6BCA">
                            <w:t>sector advies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8C6BCA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71727B" w:rsidRPr="00160DA3" w:rsidRDefault="00A303EC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71727B" w:rsidRDefault="00A303E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160DA3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C6BCA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71727B" w:rsidRDefault="00B13FA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8C6BCA">
                            <w:t>11 november 2013</w:t>
                          </w:r>
                          <w:r>
                            <w:fldChar w:fldCharType="end"/>
                          </w:r>
                        </w:p>
                        <w:p w:rsidR="0071727B" w:rsidRDefault="0071727B">
                          <w:pPr>
                            <w:pStyle w:val="witregel1"/>
                          </w:pPr>
                        </w:p>
                        <w:p w:rsidR="008C6BCA" w:rsidRDefault="00A303E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C6BCA">
                            <w:rPr>
                              <w:b/>
                            </w:rPr>
                            <w:t>Ons kenmerk</w:t>
                          </w:r>
                        </w:p>
                        <w:p w:rsidR="0071727B" w:rsidRDefault="00A303EC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B13FA4">
                            <w:fldChar w:fldCharType="begin"/>
                          </w:r>
                          <w:r w:rsidR="00B13FA4">
                            <w:instrText xml:space="preserve"> DOCPROPERTY onskenmerk </w:instrText>
                          </w:r>
                          <w:r w:rsidR="00B13FA4">
                            <w:fldChar w:fldCharType="separate"/>
                          </w:r>
                          <w:r w:rsidR="008C6BCA">
                            <w:t>442915</w:t>
                          </w:r>
                          <w:r w:rsidR="00B13FA4">
                            <w:fldChar w:fldCharType="end"/>
                          </w:r>
                        </w:p>
                      </w:tc>
                    </w:tr>
                    <w:tr w:rsidR="0071727B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71727B" w:rsidRDefault="0071727B">
                          <w:pPr>
                            <w:pStyle w:val="clausule"/>
                          </w:pPr>
                        </w:p>
                      </w:tc>
                    </w:tr>
                  </w:tbl>
                  <w:p w:rsidR="0071727B" w:rsidRDefault="0071727B"/>
                  <w:p w:rsidR="0071727B" w:rsidRDefault="0071727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ADA76DC" wp14:editId="6A0EA0D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27B" w:rsidRDefault="00A303EC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71727B" w:rsidRDefault="0071727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BL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WHvAS3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71727B" w:rsidRDefault="00A303EC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71727B" w:rsidRDefault="0071727B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1727B">
      <w:trPr>
        <w:trHeight w:hRule="exact" w:val="136"/>
      </w:trPr>
      <w:tc>
        <w:tcPr>
          <w:tcW w:w="7520" w:type="dxa"/>
        </w:tcPr>
        <w:p w:rsidR="0071727B" w:rsidRDefault="0071727B">
          <w:pPr>
            <w:spacing w:line="240" w:lineRule="auto"/>
            <w:rPr>
              <w:sz w:val="12"/>
              <w:szCs w:val="12"/>
            </w:rPr>
          </w:pPr>
        </w:p>
      </w:tc>
    </w:tr>
  </w:tbl>
  <w:p w:rsidR="0071727B" w:rsidRDefault="00A303EC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7B" w:rsidRDefault="003F759B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4E3D973F" wp14:editId="2BE033BD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32DAA0F" wp14:editId="19E1D778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Lu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JtXsu5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A303EC">
      <w:rPr>
        <w:color w:val="FFFFFF"/>
      </w:rPr>
      <w:fldChar w:fldCharType="begin"/>
    </w:r>
    <w:r w:rsidR="00A303EC">
      <w:rPr>
        <w:color w:val="FFFFFF"/>
      </w:rPr>
      <w:instrText xml:space="preserve"> PAGE </w:instrText>
    </w:r>
    <w:r w:rsidR="00A303EC">
      <w:rPr>
        <w:color w:val="FFFFFF"/>
      </w:rPr>
      <w:fldChar w:fldCharType="separate"/>
    </w:r>
    <w:r w:rsidR="00B13FA4">
      <w:rPr>
        <w:noProof/>
        <w:color w:val="FFFFFF"/>
      </w:rPr>
      <w:t>1</w:t>
    </w:r>
    <w:r w:rsidR="00A303EC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7B" w:rsidRDefault="007172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614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BGM-B&quot; lastuser-name=&quot;Baars G. MA - BD/BSG/ADVIES&quot;&gt;&lt;brief template=&quot;brief.dot&quot; id=&quot;164036cr405c493ea019b2cafp7e3694&quot; version=&quot;1.0&quot; lcid=&quot;1043&quot; locale=&quot;nl&quot; doctype=&quot;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Bureau Secretaris-Generaal&lt;/p&gt;&lt;p style=&quot;afzendgegevens&quot;&gt;sector advies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G. Baars&lt;/p&gt;&lt;p style=&quot;afzendgegevens-italic&quot;&gt;Adviseur&lt;/p&gt;&lt;p style=&quot;witregel1&quot;&gt; &lt;/p&gt;&lt;p style=&quot;afzendgegevens&quot;&gt;T  070 370 79 11&lt;/p&gt;&lt;p style=&quot;afzendgegevens&quot;&gt;F  070 370 79 00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&lt;/p&gt;&lt;/td&gt;&lt;td style=&quot;broodtekst&quot;&gt;&lt;/td&gt;&lt;td/&gt;&lt;/tr&gt;&lt;tr&gt;&lt;td&gt;&lt;p style=&quot;broodtekst-i&quot;&gt;Minister van Veiligheid en Justitie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3&quot; formatted-value=&quot;MVenJ&quot; dms=&quot;C_Ondertekeningen&quot;&gt;&lt;afzender taal=&quot;1043&quot; organisatie=&quot;55&quot; aanhef=&quot;1&quot; groetregel=&quot;1&quot; name=&quot;MVenJ&quot; country-id=&quot;NLD&quot; country-code=&quot;31&quot; functie=&quot;Minister van Veiligheid en Justitie&quot;/&gt;_x000d__x000a__x0009__x0009_&lt;/ondertekenaar-item&gt;&lt;tweedeondertekenaar-item/&gt;&lt;behandelddoor-item value=&quot;1&quot; formatted-value=&quot;baars&quot;&gt;&lt;afzender taal=&quot;1043&quot; organisatie=&quot;201&quot; aanhef=&quot;1&quot; groetregel=&quot;1&quot; name=&quot;baars&quot; country-id=&quot;NLD&quot; country-code=&quot;31&quot; naam=&quot;G. Baars&quot; functie=&quot;Adviseur&quot; email=&quot;g.baars@minvenj.nl&quot; telefoon=&quot;06 48 10 00 05&quot; gender=&quot;M&quot; onderdeel=&quot;sector advies&quot;/&gt;_x000d__x000a__x0009__x0009_&lt;/behandelddoor-item&gt;&lt;organisatie-item value=&quot;201&quot; formatted-value=&quot;Bureau Secretaris-Generaal&quot;&gt;&lt;organisatie zoekveld=&quot;Bureau Secretaris-Generaal&quot; id=&quot;201&quot;&gt;_x000d__x000a__x0009__x0009__x0009__x0009_&lt;taal id=&quot;1043&quot; zoekveld=&quot;Bureau Secretaris-Generaal&quot; taal=&quot;1043&quot; omschrijving=&quot;Bureau Secretaris-Generaal&quot; naamdirectoraatgeneraal=&quot;Bureau Secretaris-Generaal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Bureau Secretaris-Generaal\n&quot; bezoekadres=&quot;Bezoekadres\nTurfmarkt 147\n2511 DP Den Haag\nTelefoon 070 370 79 11\nFax 070 370 79 00\nwww.rijksoverheid.nl/venj&quot; postadres=&quot;Postadres:\nPostbus 20301,\n2500 EH Den Haag&quot;/&gt;_x000d__x000a__x0009__x0009__x0009__x0009_&lt;taal id=&quot;2057&quot; zoekveld=&quot;Bureau Secretaris-Generaal&quot; taal=&quot;2057&quot; omschrijving=&quot;Bureau Secretaris-Generaal&quot; naamdirectoraatgeneraal=&quot;Secretary-General's Office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Secretary-General's Office\n&quot; bezoekadres=&quot;Bezoekadres\nTurfmarkt 147\n2511 DP The Hague\nTelefoon +31 70 370 79 11\nFax +31 70 370 79 00\nwww.rijksoverheid.nl/venj&quot; postadres=&quot;Postadres:\nPostbus 20301,\n2500 EH The Hague&quot;/&gt;_x000d__x000a__x0009__x0009__x0009__x0009_&lt;taal id=&quot;1031&quot; zoekveld=&quot;Bureau Secretaris-Generaal&quot; taal=&quot;1031&quot; omschrijving=&quot;Bureau Secretaris-Generaal&quot; naamdirectoraatgeneraal=&quot;Büro des Generalsekretärs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Büro des Generalsekretärs\n&quot; bezoekadres=&quot;Bezoekadres\nTurfmarkt 147\n2511 DP Den Haag\nTelefoon +31 70 370 79 11\nFax +31 70 370 79 00\nwww.rijksoverheid.nl/venj&quot; postadres=&quot;Postadres:\nPostbus 20301,\n2500 EH Den Haag&quot;/&gt;_x000d__x000a__x0009__x0009__x0009__x0009_&lt;taal id=&quot;1036&quot; zoekveld=&quot;Bureau Secretaris-Generaal&quot; taal=&quot;1036&quot; omschrijving=&quot;Bureau Secretaris-Generaal&quot; naamdirectoraatgeneraal=&quot;Cabinet du Secrétaire général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Cabinet du Secrétaire général\n&quot; bezoekadres=&quot;Bezoekadres\nTurfmarkt 147\n2511 DP La Haye\nTelefoon +31 70 370 79 11\nFax +31 70 370 79 00\nwww.rijksoverheid.nl/venj&quot; postadres=&quot;Postadres:\nPostbus 20301,\n2500 EH La Haye&quot;/&gt;_x000d__x000a__x0009__x0009__x0009__x0009_&lt;taal id=&quot;1034&quot; zoekveld=&quot;Bureau Secretaris-Generaal&quot; taal=&quot;1034&quot; omschrijving=&quot;Bureau Secretaris-Generaal&quot; naamdirectoraatgeneraal=&quot;Oficina del Secretario General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íon, por favor, indique la fecha y nuestro número de referencia. Le rogamos en cada carta trate un solo asunto.&quot; email=&quot;&quot; iban=&quot;&quot; bic=&quot;&quot; infonummer=&quot;&quot; koptekst=&quot;\nOficina del Secretario General\n&quot; bezoekadres=&quot;Bezoekadres\nTurfmarkt 147\n2511 DP La Haya\nTelefoon +31 70 370 79 11\nFax +31 70 370 79 00\nwww.rijksoverheid.nl/venj&quot; postadres=&quot;Postadres:\nPostbus 20301,\n2500 EH La Haya&quot;/&gt;_x000d__x000a__x0009__x0009__x0009_&lt;/organisatie&gt;_x000d__x000a__x0009__x0009_&lt;/organisatie-item&gt;&lt;zaak value=&quot;442901&quot; formatted-value=&quot;Zaak VSO Begroting VenJ 2014 (442901)&quot;&gt;&lt;zaak ishiddencontainer=&quot;false&quot; z_zaaktype=&quot;Zaak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containeddocuments=&quot; Class=com.filenet.apiimpl.core.SubSetImpl List=([ Class=com.filenet.apiimpl.core.DocumentImpl AccessAllowed=998871 RecursionLevel=0 UpdateSequenceNumber=12 ObjectAddress=(classId=Brief&amp;amp;objectId={0FFE01A1-0273-42CD-AC10-68933C9B0BD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 ObjectAddress=(classId=Brief&amp;amp;objectId={39971133-06FC-4028-B04C-2FF63BC2F05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6 ObjectAddress=(classId=Brief&amp;amp;objectId={B6312E86-91F9-4351-B720-EB230CF3C50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 ObjectAddress=(classId=Brief&amp;amp;objectId={77FE5ACD-FC16-4913-B988-84D085918479}&amp;amp;objectStore={FE714938-E0C6-4C99-9E97-400807DA3732}) Connection=( Class=com.filenet.apiimpl.core.ConnectionImpl URI=jnp://ce.digijust.minvenj.nl:1099/FileNet/Engine Parameters={}) SuperClasses=[Justitie,Document] PendingActions=null]) Stale=false Paging=( Class=com.filenet.apiimpl.collection.DefaultPaging Connection=( Class=com.filenet.apiimpl.core.ConnectionImpl URI=jnp://ce.digijust.minvenj.nl:1099/FileNet/Engine Parameters={}) PageSize=null Continuation=null) Iterator=(null)&quot; datelastmodified=&quot;Mon Oct 21 11:36:22 CEST 2013&quot; containertype=&quot;default&quot; externalreplicaidentities=&quot; Class=com.filenet.apiimpl.core.SubListImpl IsDirty=false IsReadOnly=false CurrentList=[] DeletedList=[] InternalClassType=com.filenet.apiimpl.core.ExternalIdentityImpl OriginalList=[]&quot; activemarkings=&quot; Class=com.filenet.apiimpl.core.SubListImpl IsDirty=false IsReadOnly=true CurrentList=[] DeletedList=[] InternalClassType=com.filenet.api.security.ActiveMarking OriginalList=[]&quot; indexationid=&quot;{ADCEA3E1-1C8D-438C-8B47-75648695F7C2}&quot; parent=&quot; Class=com.filenet.apiimpl.core.FolderImpl AccessAllowed=999415 RecursionLevel=0 UpdateSequenceNumber=2 ObjectAddress=(classId=Folder&amp;amp;objectId={6BBB9BA6-AC38-4D61-B91E-D3718A4E277E}&amp;amp;objectStore={FE714938-E0C6-4C99-9E97-400807DA3732}) Connection=( Class=com.filenet.apiimpl.core.ConnectionImpl URI=jnp://ce.digijust.minvenj.nl:1099/FileNet/Engine Parameters={}) SuperClasses=[null] PendingActions=null&quot; z_zaakorganisatieonderdeel=&quot;2 BSG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datecreated=&quot;Mon Oct 21 11:36:20 CEST 2013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bdb331a6 Parent=(classId=Overig&amp;amp;objectId={BC7A887E-0316-48E3-8158-4640A5EE801B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bdb331cb Parent=(classId=Overig&amp;amp;objectId={BC7A887E-0316-48E3-8158-4640A5EE801B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bdb331f0 Parent=(classId=Overig&amp;amp;objectId={BC7A887E-0316-48E3-8158-4640A5EE801B}&amp;amp;objectStore={FE714938-E0C6-4C99-9E97-400807DA3732}) Index=2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bdb331a6 Parent=(classId=Overig&amp;amp;objectId={BC7A887E-0316-48E3-8158-4640A5EE801B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bdb331cb Parent=(classId=Overig&amp;amp;objectId={BC7A887E-0316-48E3-8158-4640A5EE801B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bdb331f0 Parent=(classId=Overig&amp;amp;objectId={BC7A887E-0316-48E3-8158-4640A5EE801B}&amp;amp;objectStore={FE714938-E0C6-4C99-9E97-400807DA3732}) Index=2 PropertyName=Permissions IsNew=false) Connection=( Class=com.filenet.apiimpl.core.ConnectionImpl URI=jnp://ce.digijust.minvenj.nl:1099/FileNet/Engine Parameters={}) SuperClasses=[null] PendingActions=null]&quot; z_zaakonderwerp=&quot;VSO Begroting VenJ 2014&quot; z_gewenstdossier=&quot;Overig 2013&quot; z_behandelaarzaak=&quot;GBAARS&quot; id=&quot;{BC7A887E-0316-48E3-8158-4640A5EE801B}&quot; foldername=&quot;Zaak VSO Begroting VenJ 2014 (442901)&quot; z_isgeadresseerd=&quot;false&quot; z_zaaktitel=&quot;Zaak VSO Begroting VenJ 2014 (442901)&quot; dj_isafgeschermd=&quot;false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inheritparentpermissions=&quot;true&quot; z_zaakkenmerk=&quot;442901&quot; lastmodifier=&quot;DBOB-Filenetservice&quot; this=&quot; Class=com.filenet.apiimpl.core.FolderImpl AccessAllowed=999415 RecursionLevel=0 UpdateSequenceNumber=7 ObjectAddress=(classId=Overig&amp;amp;objectId={BC7A887E-0316-48E3-8158-4640A5EE801B}&amp;amp;objectStore={FE714938-E0C6-4C99-9E97-400807DA3732}) Connection=( Class=com.filenet.apiimpl.core.ConnectionImpl URI=jnp://ce.digijust.minvenj.nl:1099/FileNet/Engine Parameters={}) SuperClasses=[Zaak,Folder] PendingActions=null&quot; z_zaakomschrijving=&quot;VSO Begroting VenJ 2014&quot; z_startdatum=&quot;Mon Oct 21 11:21:06 CEST 2013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lass=com.filenet.apiimpl.core.FileEventImpl AccessAllowed=995587 RecursionLevel=0 UpdateSequenceNumber=0 ObjectAddress=(classId=FileEvent&amp;amp;objectId={EF2ACB6F-AA14-4B69-9148-E4B67941B30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4EBE3EC-ACD2-4C3F-9866-445182BAFF98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F133A8A7-97AF-423B-8DDD-A69D24632DA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0E5DD8BC-655C-4CFB-A567-3C03B36C2DE9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011EB5CC-C75C-4567-8A8C-3E961E38D94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63A53DBE-45D5-44C6-866E-459308E6C369}&amp;amp;objectStore={FE714938-E0C6-4C99-9E97-400807DA3732}) Connection=( Class=com.filenet.apiimpl.core.ConnectionImpl URI=jnp://ce.digijust.minvenj.nl:1099/FileNet/Engine Parameters={}) SuperClasses=[null] PendingActions=null,  Class=com.filenet.apiimpl.core.CreationEventImpl AccessAllowed=995587 RecursionLevel=0 UpdateSequenceNumber=0 ObjectAddress=(classId=CreationEvent&amp;amp;objectId={4C634099-F789-4570-BC3D-3AA4A47B17CF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z_zaakstatus=&quot;In behandeling&quot; owner=&quot;DBOB-GS-FN-ADMIN@ad.minjus.nl&quot; creator=&quot;GBAARS&quot; pathname=&quot;/Niet verdeelde zaken/Zaak VSO Begroting VenJ 2014 (442901)&quot; name=&quot;Zaak VSO Begroting VenJ 2014 (442901)&quot; classdescription=&quot; Class=com.filenet.apiimpl.core.ClassDescriptionImpl AccessAllowed=null RecursionLevel=0 UpdateSequenceNumber=null ObjectAddress=(classId=ClassDescription&amp;amp;objectId={C4CF2C33-9189-4059-A89B-83C391AEC0D5}&amp;amp;objectStore={FE714938-E0C6-4C99-9E97-400807DA3732}) Connection=( Class=com.filenet.apiimpl.core.ConnectionImpl URI=jnp://ce.digijust.minvenj.nl:1099/FileNet/Engine Parameters={}) SuperClasses=[null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es=&quot; Class=com.filenet.apiimpl.core.SubSetImpl List=([ Class=com.filenet.apiimpl.core.DynamicReferentialContainmentRelationshipImpl AccessAllowed=999415 RecursionLevel=0 UpdateSequenceNumber=0 ObjectAddress=(classId=DynamicReferentialContainmentRelationship&amp;amp;objectId={D7670AE9-3289-48DE-951A-FC40AF4914D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6677061-FEC0-4871-8AF4-8A2BFB76464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5FF62D7-FD5A-4E94-96E1-BBD7E1120BA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D410830-C794-42F8-BADF-467BC2801FCE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/&gt;_x000d__x000a__x0009__x0009_&lt;/zaak&gt;&lt;adres formatted-value=&quot;Tweede Kamer der Staten-Generaal\nPostbus 20018 \n2500 EA  Den Haag&quot; value=&quot;179&quot;&gt;&lt;address street=&quot;Postbus 20018&quot; zipcode=&quot;2500 EA&quot; city=&quot;Den Haag&quot; typeid=&quot;1&quot; typename=&quot;postadres&quot; country-id=&quot;NLD&quot; country-code=&quot;31&quot; omitted-country=&quot;Nederland&quot;&gt;&lt;company display=&quot;Tweede Kamer der Staten-Generaal&quot; name=&quot;Tweede Kamer der Staten-Generaal&quot; phone=&quot;070 - 318 22 11&quot;&gt;_x000d__x000a__x0009__x0009__x0009__x0009_&lt;/company&gt;_x000d__x000a__x0009__x0009__x0009_&lt;/address&gt;_x000d__x000a__x0009__x0009_&lt;/adres&gt;&lt;kix value=&quot;&quot; formatted-value=&quot;&quot;/&gt;&lt;mailing-aan formatted-value=&quot;&quot;/&gt;&lt;minjuslint formatted-value=&quot;&quot;/&gt;&lt;chklogo value=&quot;0&quot;/&gt;&lt;documentsubtype formatted-value=&quot;Brief&quot; dms=&quot;C_Documentsubtype&quot;/&gt;&lt;documenttitel formatted-value=&quot;Brief - Beantwoording schriftelijke vragen Begroting Veiligheid en Justitie 2014&quot; dms=&quot;Documenttitle&quot;/&gt;&lt;heropend value=&quot;false&quot; dms=&quot;C_Heropend&quot;/&gt;&lt;vorm value=&quot;Digitaal&quot; dms=&quot;C_Vorm&quot;/&gt;&lt;ZaakLocatie value=&quot;/Niet verdeelde zaken/Zaak VSO Begroting VenJ 2014 (442901)&quot; formatted-value=&quot;/Niet verdeelde zaken/Zaak VSO Begroting VenJ 2014 (442901)&quot; dms=&quot;ZaakLocatie&quot;/&gt;&lt;zaakkenmerk value=&quot;442901&quot; formatted-value=&quot;442901&quot; dms=&quot;Z_Zaakkenmerk&quot;/&gt;&lt;zaaktitel value=&quot;Zaak VSO Begroting VenJ 2014 (442901)&quot; formatted-value=&quot;Zaak VSO Begroting VenJ 2014 (442901)&quot;/&gt;&lt;fn_geaddresseerde formatted-value=&quot;Tweede Kamer der Staten-Generaal&quot; dms=&quot;C_Geadresseerde&quot;/&gt;&lt;fn_adres formatted-value=&quot;Postbus 20018&quot; dms=&quot;C_Adres&quot;/&gt;&lt;fn_postcode value=&quot;2500 EA&quot; formatted-value=&quot;2500 EA&quot; dms=&quot;C_Postcode&quot;/&gt;&lt;fn_plaats value=&quot;Den Haag&quot; formatted-value=&quot;Den Haag&quot; dms=&quot;C_Woonplaats&quot;/&gt;&lt;fn_land formatted-value=&quot;Nederland&quot; dms=&quot;C_Land&quot;/&gt;&lt;drager formatted-value=&quot;Document&quot; dms=&quot;C_Drager&quot;/&gt;&lt;documentclass value=&quot;Brief&quot; formatted-value=&quot;Brief&quot; dms=&quot;documentclass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9 00&quot; formatted-value=&quot;070 370 79 00&quot;&gt;&lt;phonenumber country-code=&quot;31&quot; number=&quot;070 370 79 00&quot;/&gt;&lt;/faxorganisatie&gt;&lt;telorganisatie value=&quot;070 370 79 11&quot; formatted-value=&quot;070 370 79 11&quot;&gt;&lt;phonenumber country-code=&quot;31&quot; number=&quot;070 370 79 11&quot;/&gt;&lt;/telorganisatie&gt;&lt;doorkiesnummer value=&quot;06 48 10 00 05&quot; formatted-value=&quot;06 48 10 00 05&quot;&gt;&lt;phonenumber country-code=&quot;31&quot; number=&quot;06 48 10 00 05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G. Baars&quot;/&gt;&lt;email formatted-value=&quot;g.baars@minvenj.nl&quot;/&gt;&lt;functie formatted-value=&quot;Adviseur&quot;/&gt;&lt;retouradres formatted-value=&quot;&amp;gt; Retouradres Postbus 20301 2500 EH  Den Haag&quot;/&gt;&lt;directoraat value=&quot;Bureau Secretaris-Generaal&quot; formatted-value=&quot;Bureau Secretaris-Generaal&quot;/&gt;&lt;directoraatvolg formatted-value=&quot;Bureau Secretaris-Generaal\n&quot;/&gt;&lt;directoraatnaam value=&quot;&quot; formatted-value=&quot;&quot;/&gt;&lt;directoraatnaamvolg formatted-value=&quot;&quot;/&gt;&lt;onderdeel value=&quot;sector advies&quot; formatted-value=&quot;sector advies&quot;/&gt;&lt;digionderdeel value=&quot;sector advies&quot; formatted-value=&quot;sector advies&quot; dms=&quot;C_Documentorganisatieonderdeel&quot;/&gt;&lt;onderdeelvolg formatted-value=&quot;sector advies&quot;/&gt;&lt;directieregel formatted-value=&quot; \n&quot;/&gt;&lt;datum value=&quot;2013-11-11T00:00:00&quot; formatted-value=&quot;11 november 2013&quot; dms=&quot;C_Documentdatum&quot;/&gt;&lt;onskenmerk dms=&quot;C_Documentkenmerk&quot; value=&quot;442915&quot; formatted-value=&quot;442915&quot;/&gt;&lt;uwkenmerk formatted-value=&quot;&quot; dms=&quot;C_Afzenderkenmerk&quot;/&gt;&lt;onderwerp formatted-value=&quot;Beantwoording schriftelijke vragen Begroting Veiligheid en Justitie 2014&quot; value=&quot;Beantwoording schriftelijke vragen Begroting Veiligheid en Justitie 2014&quot; format-disabled=&quot;true&quot; dms=&quot;C_Documentomschrijving&quot;/&gt;&lt;bijlage formatted-value=&quot;1&quot;/&gt;&lt;projectnaam/&gt;&lt;kopieaan/&gt;&lt;namensdeze/&gt;&lt;rubricering formatted-value=&quot;&quot;/&gt;&lt;rubriceringvolg formatted-value=&quot;&quot;/&gt;&lt;digijust value=&quot;1&quot; formatted-value=&quot;1&quot;/&gt;&lt;chkcontact value=&quot;1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value=&quot;Zaak VSO Begroting VenJ 2014 (442901)&quot; formatted-value=&quot;Zaak VSO Begroting VenJ 2014 (442901)&quot;/&gt;&lt;z_zaaktype value=&quot;Zaak&quot; formatted-value=&quot;Zaak&quot;/&gt;&lt;z_behandeltermijn value=&quot;&quot; formatted-value=&quot;&quot;/&gt;&lt;z_zaakopmerkingen value=&quot;&quot; formatted-value=&quot;&quot;/&gt;&lt;z_zaakkenmerk value=&quot;442901&quot; formatted-value=&quot;442901&quot;/&gt;&lt;z_startdatum/&gt;&lt;z_afsluitdatum/&gt;&lt;z_zaakorganisatieonderdeel value=&quot;2 BSG&quot; formatted-value=&quot;2 BSG&quot;/&gt;&lt;z_zaakrubricering value=&quot;&quot; formatted-value=&quot;&quot;/&gt;&lt;z_zaakrubriceringstype value=&quot;&quot; formatted-value=&quot;&quot;/&gt;&lt;z_zaakrubriceringsgroep value=&quot;&quot; formatted-value=&quot;&quot;/&gt;&lt;z_zaakrubriceringstermijn value=&quot;&quot; formatted-value=&quot;&quot;/&gt;&lt;z_zaakrubriceringstermijntijdseenheid value=&quot;&quot; formatted-value=&quot;&quot;/&gt;&lt;z_zaakrubriceringsdatum value=&quot;&quot; formatted-value=&quot;&quot;/&gt;&lt;z_zaakderubriceringsdatum/&gt;&lt;z_zaakomschrijving value=&quot;VSO Begroting VenJ 2014&quot; formatted-value=&quot;VSO Begroting VenJ 2014&quot;/&gt;&lt;z_behandelaarzaak value=&quot;GBAARS&quot; formatted-value=&quot;GBAARS&quot;/&gt;&lt;z_afzender value=&quot;&quot; formatted-value=&quot;&quot;/&gt;&lt;z_nieuwebehandelaarzaak value=&quot;&quot; formatted-value=&quot;&quot;/&gt;&lt;z_zaakstatus value=&quot;In behandeling&quot; formatted-value=&quot;In behandeling&quot;/&gt;&lt;z_gewenstdossier value=&quot;Overig 2013&quot; formatted-value=&quot;Overig 2013&quot;/&gt;&lt;z_zaakonderwerp value=&quot;VSO Begroting VenJ 2014&quot; formatted-value=&quot;VSO Begroting VenJ 2014&quot;/&gt;&lt;z_medebehandelaren value=&quot;&quot; formatted-value=&quot;&quot;/&gt;&lt;z_afdoedatum/&gt;&lt;z_heropendatum/&gt;&lt;z_heropendata value=&quot;&quot; formatted-value=&quot;&quot;/&gt;&lt;z_beoogdesluitingsdatum/&gt;&lt;z_bewarenofvernietingenzaak value=&quot;&quot; formatted-value=&quot;&quot;/&gt;&lt;z_overbrengingstermijn value=&quot;&quot; formatted-value=&quot;&quot;/&gt;&lt;z_dispensatieopoverbrengingstermijn value=&quot;&quot; formatted-value=&quot;&quot;/&gt;&lt;z_overbrengingsdatum/&gt;&lt;z_bewaartermijn value=&quot;&quot; formatted-value=&quot;&quot;/&gt;&lt;z_dispensatieopbewaartermijn value=&quot;&quot; formatted-value=&quot;&quot;/&gt;&lt;z_vernietigingsdatum value=&quot;&quot; formatted-value=&quot;&quot;/&gt;&lt;z_rio_bsd_handelingsnummer value=&quot;&quot; formatted-value=&quot;&quot;/&gt;&lt;z_soortburgerbrief value=&quot;&quot; formatted-value=&quot;&quot;/&gt;&lt;z_burgerbriefaanmaakdatum/&gt;&lt;z_naamafzender value=&quot;&quot; formatted-value=&quot;&quot;/&gt;&lt;z_woonplaatsafzender value=&quot;&quot; formatted-value=&quot;&quot;/&gt;&lt;z_afzenderkenmerk value=&quot;&quot; formatted-value=&quot;&quot;/&gt;&lt;z_organisatieafzender value=&quot;&quot; formatted-value=&quot;&quot;/&gt;&lt;z_relatienaamzaak value=&quot;&quot; formatted-value=&quot;&quot;/&gt;&lt;z_kamervraagzaakfase value=&quot;&quot; formatted-value=&quot;&quot;/&gt;&lt;z_datumvraaggesteld value=&quot;&quot; formatted-value=&quot;&quot;/&gt;&lt;z_nummerkamervraag value=&quot;&quot; formatted-value=&quot;&quot;/&gt;&lt;z_voortouwbij value=&quot;&quot; formatted-value=&quot;&quot;/&gt;&lt;z_vraagsteller1 value=&quot;&quot; formatted-value=&quot;&quot;/&gt;&lt;z_vraagsteller2 value=&quot;&quot; formatted-value=&quot;&quot;/&gt;&lt;z_vraagsteller3 value=&quot;&quot; formatted-value=&quot;&quot;/&gt;&lt;z_vraagsteller4 value=&quot;&quot; formatted-value=&quot;&quot;/&gt;&lt;z_vraagsteller5 value=&quot;&quot; formatted-value=&quot;&quot;/&gt;&lt;z_vraagstellers value=&quot;&quot; formatted-value=&quot;&quot;/&gt;&lt;z_politiekepartij1 value=&quot;&quot; formatted-value=&quot;&quot;/&gt;&lt;z_politiekepartij2 value=&quot;&quot; formatted-value=&quot;&quot;/&gt;&lt;z_politiekepartij3 value=&quot;&quot; formatted-value=&quot;&quot;/&gt;&lt;z_politiekepartij4 value=&quot;&quot; formatted-value=&quot;&quot;/&gt;&lt;z_politiekepartij5 value=&quot;&quot; formatted-value=&quot;&quot;/&gt;&lt;z_politiekepartijen value=&quot;&quot; formatted-value=&quot;&quot;/&gt;&lt;z_secundair value=&quot;&quot; formatted-value=&quot;&quot;/&gt;&lt;z_bewindspersoon value=&quot;&quot; formatted-value=&quot;&quot;/&gt;&lt;z_lidbestuursraad value=&quot;&quot; formatted-value=&quot;&quot;/&gt;&lt;z_medebetrokkendirectie value=&quot;&quot; formatted-value=&quot;&quot;/&gt;&lt;z_deadline value=&quot;&quot; formatted-value=&quot;&quot;/&gt;&lt;z_uitstelaanvraag value=&quot;&quot; formatted-value=&quot;&quot;/&gt;&lt;z_voortgangsinformatieparlement value=&quot;&quot; formatted-value=&quot;&quot;/&gt;&lt;z_kamerstuknummer value=&quot;&quot; formatted-value=&quot;&quot;/&gt;&lt;z_indieningsdatum/&gt;&lt;z_keuzekamer value=&quot;&quot; formatted-value=&quot;&quot;/&gt;&lt;z_stemmingsdatum/&gt;&lt;z_internationaaltypewerkproces value=&quot;&quot; formatted-value=&quot;&quot;/&gt;&lt;z_wetofregeltypewerkproces value=&quot;&quot; formatted-value=&quot;&quot;/&gt;&lt;z_beleidtypewerkproces value=&quot;&quot; formatted-value=&quot;&quot;/&gt;&lt;z_betrokkennaties value=&quot;&quot; formatted-value=&quot;&quot;/&gt;&lt;z_samenwerkingsvorm value=&quot;&quot; formatted-value=&quot;&quot;/&gt;&lt;z_kenmerkwetofregel value=&quot;&quot; formatted-value=&quot;&quot;/&gt;&lt;z_soortwetofregel value=&quot;&quot; formatted-value=&quot;&quot;/&gt;&lt;z_typebedrijfsvoering value=&quot;&quot; formatted-value=&quot;&quot;/&gt;&lt;z_soortoverleg value=&quot;&quot; formatted-value=&quot;&quot;/&gt;&lt;z_overlegorgaan value=&quot;&quot; formatted-value=&quot;&quot;/&gt;&lt;z_overlegdatum/&gt;&lt;z_overlegdata value=&quot;&quot; formatted-value=&quot;&quot;/&gt;&lt;z_projectofprogrammazaakthema value=&quot;&quot; formatted-value=&quot;&quot;/&gt;&lt;z_auditee value=&quot;&quot; formatted-value=&quot;&quot;/&gt;&lt;z_auditor value=&quot;&quot; formatted-value=&quot;&quot;/&gt;&lt;z_typeaudit value=&quot;&quot; formatted-value=&quot;&quot;/&gt;&lt;z_auditjaar value=&quot;&quot; formatted-value=&quot;&quot;/&gt;&lt;z_auditzaakfase value=&quot;&quot; formatted-value=&quot;&quot;/&gt;&lt;z_auditzaakthema value=&quot;&quot; formatted-value=&quot;&quot;/&gt;&lt;z_isgeadresseerd value=&quot;false&quot; formatted-value=&quot;false&quot;/&gt;&lt;z_zaakthema value=&quot;&quot; formatted-value=&quot;&quot;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1&quot; formatted-value=&quot;01&quot;/&gt;&lt;euslogan-txt/&gt;&lt;lsttaal/&gt;&lt;documenttype value=&quot;Uitgaand&quot; formatted-value=&quot;Uitgaand&quot; dms=&quot;C_Documenttype&quot;/&gt;&lt;docstatus value=&quot;Informeel concept&quot; formatted-value=&quot;Informeel concept&quot; dms=&quot;C_Documentversiestatus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  <w:docVar w:name="DMS_DocumentID" w:val="442915"/>
  </w:docVars>
  <w:rsids>
    <w:rsidRoot w:val="000F0CE5"/>
    <w:rsid w:val="000F0CE5"/>
    <w:rsid w:val="00160DA3"/>
    <w:rsid w:val="001B5403"/>
    <w:rsid w:val="002C0E8B"/>
    <w:rsid w:val="003F759B"/>
    <w:rsid w:val="00652F11"/>
    <w:rsid w:val="00682F55"/>
    <w:rsid w:val="0071727B"/>
    <w:rsid w:val="00822072"/>
    <w:rsid w:val="008A1A27"/>
    <w:rsid w:val="008C6BCA"/>
    <w:rsid w:val="00A303EC"/>
    <w:rsid w:val="00A460BA"/>
    <w:rsid w:val="00A91326"/>
    <w:rsid w:val="00B13FA4"/>
    <w:rsid w:val="00CF0D5B"/>
    <w:rsid w:val="00D15AE8"/>
    <w:rsid w:val="00D41C02"/>
    <w:rsid w:val="00E47565"/>
    <w:rsid w:val="00E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54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5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54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5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louaam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183</ap:Words>
  <ap:Characters>1008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2014-11-20T18:03:00.0000000Z</dcterms:created>
  <dcterms:modified xsi:type="dcterms:W3CDTF">2014-11-20T18:03:00.0000000Z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Tweede Kamer der Staten-Generaal_x000d_Postbus 20018 _x000d_2500 EA  Den Haag</vt:lpwstr>
  </property>
  <property fmtid="{D5CDD505-2E9C-101B-9397-08002B2CF9AE}" pid="4" name="datum">
    <vt:lpwstr>11 november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Beantwoording schriftelijke vragen Begroting Veiligheid en Justitie 2014</vt:lpwstr>
  </property>
  <property fmtid="{D5CDD505-2E9C-101B-9397-08002B2CF9AE}" pid="8" name="_onderwerp">
    <vt:lpwstr>Onderwerp</vt:lpwstr>
  </property>
  <property fmtid="{D5CDD505-2E9C-101B-9397-08002B2CF9AE}" pid="9" name="onskenmerk">
    <vt:lpwstr>442915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Bureau Secretaris-Generaal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advies</vt:lpwstr>
  </property>
  <property fmtid="{D5CDD505-2E9C-101B-9397-08002B2CF9AE}" pid="28" name="directieregel">
    <vt:lpwstr> _x000d_</vt:lpwstr>
  </property>
  <property fmtid="{D5CDD505-2E9C-101B-9397-08002B2CF9AE}" pid="29" name="directoraatvolg">
    <vt:lpwstr>Bureau Secretaris-Generaal_x000d_</vt:lpwstr>
  </property>
  <property fmtid="{D5CDD505-2E9C-101B-9397-08002B2CF9AE}" pid="30" name="functie">
    <vt:lpwstr>Adviseur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0x0101004A9F87E0928F6949A5876FF747FEE3C6</vt:lpwstr>
  </property>
</Properties>
</file>