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37FE1" w:rsidR="00C37FE1" w:rsidP="00C37FE1" w:rsidRDefault="00D122D5">
      <w:bookmarkStart w:name="bm_txtAanhef" w:id="0"/>
      <w:bookmarkStart w:name="bm_start" w:id="1"/>
      <w:r>
        <w:t xml:space="preserve"> </w:t>
      </w:r>
      <w:bookmarkEnd w:id="0"/>
      <w:bookmarkEnd w:id="1"/>
    </w:p>
    <w:p w:rsidRPr="00C37FE1" w:rsidR="00C37FE1" w:rsidP="00C37FE1" w:rsidRDefault="00901E34">
      <w:r>
        <w:t>Hierbij bied ik u de nota naar aanleiding van het verslag van de vaste commissie voor Buitenlandse Zaken van de Tweede Kamer en de nota naar aanleiding van het verslag van de Staten van Curaçao bij het hiervoor genoemde voorstel van rijkswet aan.</w:t>
      </w:r>
      <w:r w:rsidR="002D4824">
        <w:t xml:space="preserve"> </w:t>
      </w:r>
    </w:p>
    <w:p w:rsidR="00C37FE1" w:rsidP="00C37FE1" w:rsidRDefault="00901E34">
      <w:bookmarkStart w:name="bm_txtend" w:id="2"/>
      <w:r>
        <w:br/>
      </w:r>
      <w:r>
        <w:br/>
      </w:r>
      <w:r>
        <w:br/>
      </w:r>
      <w:bookmarkEnd w:id="2"/>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2F6C89" w:rsidTr="00901E34">
        <w:tc>
          <w:tcPr>
            <w:tcW w:w="4500" w:type="pct"/>
          </w:tcPr>
          <w:p w:rsidRPr="00C37FE1" w:rsidR="002F6C89" w:rsidP="002F6C89" w:rsidRDefault="00901E34">
            <w:bookmarkStart w:name="bm_groet" w:id="3"/>
            <w:r>
              <w:t>De Minister van Buitenlandse Zaken,</w:t>
            </w:r>
            <w:bookmarkEnd w:id="3"/>
          </w:p>
        </w:tc>
        <w:tc>
          <w:tcPr>
            <w:tcW w:w="2500" w:type="pct"/>
          </w:tcPr>
          <w:p w:rsidRPr="00C37FE1" w:rsidR="002F6C89" w:rsidP="002F6C89" w:rsidRDefault="00901E34">
            <w:bookmarkStart w:name="bm_groetam" w:id="4"/>
            <w:r>
              <w:t xml:space="preserve"> </w:t>
            </w:r>
            <w:bookmarkEnd w:id="4"/>
          </w:p>
        </w:tc>
      </w:tr>
      <w:tr w:rsidRPr="00C37FE1" w:rsidR="004B0BDA" w:rsidTr="00901E34">
        <w:tc>
          <w:tcPr>
            <w:tcW w:w="4500" w:type="pct"/>
          </w:tcPr>
          <w:p w:rsidR="00901E34" w:rsidP="002F6C89" w:rsidRDefault="00901E34">
            <w:bookmarkStart w:name="bm_groet1" w:id="5"/>
          </w:p>
          <w:p w:rsidR="00901E34" w:rsidP="002F6C89" w:rsidRDefault="00901E34"/>
          <w:p w:rsidR="00901E34" w:rsidP="002F6C89" w:rsidRDefault="00901E34"/>
          <w:p w:rsidR="00901E34" w:rsidP="002F6C89" w:rsidRDefault="00901E34"/>
          <w:p w:rsidRPr="00C37FE1" w:rsidR="004B0BDA" w:rsidP="002F6C89" w:rsidRDefault="00901E34">
            <w:r>
              <w:t>Bert Koenders</w:t>
            </w:r>
            <w:bookmarkEnd w:id="5"/>
          </w:p>
        </w:tc>
        <w:tc>
          <w:tcPr>
            <w:tcW w:w="2500" w:type="pct"/>
          </w:tcPr>
          <w:p w:rsidRPr="00C37FE1" w:rsidR="004B0BDA" w:rsidP="002F6C89" w:rsidRDefault="00901E34">
            <w:bookmarkStart w:name="bm_groetam1" w:id="6"/>
            <w:r>
              <w:t xml:space="preserve"> </w:t>
            </w:r>
            <w:bookmarkEnd w:id="6"/>
          </w:p>
        </w:tc>
      </w:tr>
    </w:tbl>
    <w:p w:rsidRPr="00825019" w:rsidR="00825019" w:rsidP="00D36B95" w:rsidRDefault="00C37FE1">
      <w:bookmarkStart w:name="bm_antwoord" w:id="7"/>
      <w:r w:rsidRPr="00C37FE1">
        <w:t xml:space="preserve"> </w:t>
      </w:r>
      <w:bookmarkEnd w:id="7"/>
    </w:p>
    <w:sectPr w:rsidRPr="00825019" w:rsidR="00825019"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4" w:rsidRDefault="00901E34">
      <w:r>
        <w:separator/>
      </w:r>
    </w:p>
    <w:p w:rsidR="00901E34" w:rsidRDefault="00901E34"/>
  </w:endnote>
  <w:endnote w:type="continuationSeparator" w:id="0">
    <w:p w:rsidR="00901E34" w:rsidRDefault="00901E34">
      <w:r>
        <w:continuationSeparator/>
      </w:r>
    </w:p>
    <w:p w:rsidR="00901E34" w:rsidRDefault="00901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F22ACF">
            <w:rPr>
              <w:rStyle w:val="Huisstijl-GegevenCharChar"/>
            </w:rPr>
            <w:t>1</w:t>
          </w:r>
          <w:r w:rsidRPr="00CD362D">
            <w:rPr>
              <w:rStyle w:val="Huisstijl-GegevenCharChar"/>
            </w:rPr>
            <w:fldChar w:fldCharType="end"/>
          </w:r>
          <w:r w:rsidRPr="00CD362D">
            <w:rPr>
              <w:rStyle w:val="Huisstijl-GegevenCharChar"/>
            </w:rPr>
            <w:t xml:space="preserve"> van</w:t>
          </w:r>
          <w:r>
            <w:t xml:space="preserve"> </w:t>
          </w:r>
          <w:r w:rsidR="005832BE">
            <w:fldChar w:fldCharType="begin"/>
          </w:r>
          <w:r w:rsidR="005832BE">
            <w:instrText xml:space="preserve"> NUMPAGES   \* MERGEFORMAT </w:instrText>
          </w:r>
          <w:r w:rsidR="005832BE">
            <w:fldChar w:fldCharType="separate"/>
          </w:r>
          <w:r w:rsidR="00F22ACF">
            <w:t>1</w:t>
          </w:r>
          <w:r w:rsidR="005832B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2" w:name="bmVoettekst1"/>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F22ACF">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F22ACF">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F22ACF">
            <w:rPr>
              <w:rStyle w:val="Huisstijl-GegevenCharChar"/>
            </w:rPr>
            <w:t>van</w:t>
          </w:r>
          <w:r>
            <w:rPr>
              <w:rStyle w:val="Huisstijl-GegevenCharChar"/>
            </w:rPr>
            <w:fldChar w:fldCharType="end"/>
          </w:r>
          <w:r>
            <w:t xml:space="preserve"> </w:t>
          </w:r>
          <w:r w:rsidR="005832BE">
            <w:fldChar w:fldCharType="begin"/>
          </w:r>
          <w:r w:rsidR="005832BE">
            <w:instrText xml:space="preserve"> NUMPAGES   \* MERGEFORMAT </w:instrText>
          </w:r>
          <w:r w:rsidR="005832BE">
            <w:fldChar w:fldCharType="separate"/>
          </w:r>
          <w:r w:rsidR="00F22ACF">
            <w:t>1</w:t>
          </w:r>
          <w:r w:rsidR="005832BE">
            <w:fldChar w:fldCharType="end"/>
          </w:r>
        </w:p>
      </w:tc>
    </w:tr>
    <w:bookmarkEnd w:id="12"/>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F22ACF">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5832BE">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F22ACF">
            <w:rPr>
              <w:rStyle w:val="Huisstijl-GegevenCharChar"/>
            </w:rPr>
            <w:t>van</w:t>
          </w:r>
          <w:r>
            <w:rPr>
              <w:rStyle w:val="Huisstijl-GegevenCharChar"/>
            </w:rPr>
            <w:fldChar w:fldCharType="end"/>
          </w:r>
          <w:r>
            <w:t xml:space="preserve"> </w:t>
          </w:r>
          <w:r w:rsidR="005832BE">
            <w:fldChar w:fldCharType="begin"/>
          </w:r>
          <w:r w:rsidR="005832BE">
            <w:instrText xml:space="preserve"> NUMPAGES   \* MERGEFORMAT </w:instrText>
          </w:r>
          <w:r w:rsidR="005832BE">
            <w:fldChar w:fldCharType="separate"/>
          </w:r>
          <w:r w:rsidR="005832BE">
            <w:t>1</w:t>
          </w:r>
          <w:r w:rsidR="005832BE">
            <w:fldChar w:fldCharType="end"/>
          </w:r>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4" w:rsidRDefault="00901E34">
      <w:r>
        <w:separator/>
      </w:r>
    </w:p>
    <w:p w:rsidR="00901E34" w:rsidRDefault="00901E34"/>
  </w:footnote>
  <w:footnote w:type="continuationSeparator" w:id="0">
    <w:p w:rsidR="00901E34" w:rsidRDefault="00901E34">
      <w:r>
        <w:continuationSeparator/>
      </w:r>
    </w:p>
    <w:p w:rsidR="00901E34" w:rsidRDefault="00901E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901E34" w:rsidP="00D20117">
                                <w:pPr>
                                  <w:pStyle w:val="Huisstijl-Adres"/>
                                  <w:rPr>
                                    <w:b/>
                                    <w:vanish/>
                                  </w:rPr>
                                </w:pPr>
                                <w:bookmarkStart w:id="8" w:name="bm_txtdirectie2"/>
                                <w:r>
                                  <w:rPr>
                                    <w:b/>
                                  </w:rPr>
                                  <w:t>Directie Juridische Zaken</w:t>
                                </w:r>
                                <w:bookmarkEnd w:id="8"/>
                                <w:r w:rsidR="0014093E">
                                  <w:rPr>
                                    <w:b/>
                                  </w:rPr>
                                  <w:t xml:space="preserve"> </w:t>
                                </w:r>
                                <w:bookmarkStart w:id="9" w:name="bm_ministerie2"/>
                                <w:r w:rsidR="0014093E">
                                  <w:rPr>
                                    <w:b/>
                                  </w:rPr>
                                  <w:t xml:space="preserve"> </w:t>
                                </w:r>
                                <w:bookmarkEnd w:id="9"/>
                              </w:p>
                            </w:tc>
                          </w:tr>
                          <w:tr w:rsidR="0014093E">
                            <w:trPr>
                              <w:trHeight w:hRule="exact" w:val="200"/>
                            </w:trPr>
                            <w:tc>
                              <w:tcPr>
                                <w:tcW w:w="2160" w:type="dxa"/>
                                <w:shd w:val="clear" w:color="auto" w:fill="auto"/>
                              </w:tcPr>
                              <w:p w:rsidR="0014093E" w:rsidRPr="00DF54D9" w:rsidRDefault="0014093E" w:rsidP="004F44C2"/>
                            </w:tc>
                          </w:tr>
                          <w:bookmarkStart w:id="10" w:name="bm_date2"/>
                          <w:bookmarkEnd w:id="10"/>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F22ACF">
                                  <w:t>Onze Referentie</w:t>
                                </w:r>
                                <w:r>
                                  <w:fldChar w:fldCharType="end"/>
                                </w:r>
                              </w:p>
                              <w:p w:rsidR="0014093E" w:rsidRDefault="00901E34" w:rsidP="004F44C2">
                                <w:pPr>
                                  <w:pStyle w:val="Huisstijl-Gegeven"/>
                                </w:pPr>
                                <w:bookmarkStart w:id="11" w:name="bm_reference2"/>
                                <w:r>
                                  <w:t>xxxx</w:t>
                                </w:r>
                                <w:bookmarkEnd w:id="11"/>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901E34" w:rsidP="00D20117">
                          <w:pPr>
                            <w:pStyle w:val="Huisstijl-Adres"/>
                            <w:rPr>
                              <w:b/>
                              <w:vanish/>
                            </w:rPr>
                          </w:pPr>
                          <w:bookmarkStart w:id="13" w:name="bm_txtdirectie2"/>
                          <w:r>
                            <w:rPr>
                              <w:b/>
                            </w:rPr>
                            <w:t>Directie Juridische Zaken</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bookmarkStart w:id="15" w:name="bm_date2"/>
                    <w:bookmarkEnd w:id="15"/>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F22ACF">
                            <w:t>Onze Referentie</w:t>
                          </w:r>
                          <w:r>
                            <w:fldChar w:fldCharType="end"/>
                          </w:r>
                        </w:p>
                        <w:p w:rsidR="0014093E" w:rsidRDefault="00901E34" w:rsidP="004F44C2">
                          <w:pPr>
                            <w:pStyle w:val="Huisstijl-Gegeven"/>
                          </w:pPr>
                          <w:bookmarkStart w:id="16" w:name="bm_reference2"/>
                          <w:r>
                            <w:t>xxxx</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901E34">
                            <w:tc>
                              <w:tcPr>
                                <w:tcW w:w="2160" w:type="dxa"/>
                                <w:shd w:val="clear" w:color="auto" w:fill="auto"/>
                              </w:tcPr>
                              <w:p w:rsidR="0014093E" w:rsidRPr="00901E34" w:rsidRDefault="00901E34" w:rsidP="00973C3C">
                                <w:pPr>
                                  <w:pStyle w:val="Huisstijl-Adres"/>
                                </w:pPr>
                                <w:bookmarkStart w:id="13" w:name="bm_txtdirectie"/>
                                <w:bookmarkStart w:id="14" w:name="bm_addressfrom"/>
                                <w:r w:rsidRPr="00901E34">
                                  <w:rPr>
                                    <w:b/>
                                  </w:rPr>
                                  <w:t>Directie Juridische Zaken</w:t>
                                </w:r>
                                <w:bookmarkEnd w:id="13"/>
                                <w:r w:rsidR="0014093E" w:rsidRPr="00901E34">
                                  <w:br/>
                                  <w:t>Bezuidenhoutseweg 67</w:t>
                                </w:r>
                                <w:r w:rsidR="0014093E" w:rsidRPr="00901E34">
                                  <w:br/>
                                  <w:t>2594 AC Den Haag</w:t>
                                </w:r>
                                <w:r w:rsidR="0014093E" w:rsidRPr="00901E34">
                                  <w:br/>
                                  <w:t>Postbus 20061</w:t>
                                </w:r>
                                <w:r w:rsidR="0014093E" w:rsidRPr="00901E34">
                                  <w:br/>
                                  <w:t>Nederland</w:t>
                                </w:r>
                                <w:r w:rsidR="0014093E" w:rsidRPr="00901E34">
                                  <w:fldChar w:fldCharType="begin"/>
                                </w:r>
                                <w:r w:rsidR="0014093E" w:rsidRPr="00901E34">
                                  <w:instrText xml:space="preserve"> IF  </w:instrText>
                                </w:r>
                                <w:r w:rsidR="0014093E" w:rsidRPr="00901E34">
                                  <w:fldChar w:fldCharType="begin"/>
                                </w:r>
                                <w:r w:rsidR="0014093E" w:rsidRPr="00901E34">
                                  <w:instrText xml:space="preserve"> DOCPROPERTY "BZ_UseCountry" </w:instrText>
                                </w:r>
                                <w:r w:rsidR="0014093E" w:rsidRPr="00901E34">
                                  <w:fldChar w:fldCharType="separate"/>
                                </w:r>
                                <w:r w:rsidR="00F22ACF">
                                  <w:instrText>N</w:instrText>
                                </w:r>
                                <w:r w:rsidR="0014093E" w:rsidRPr="00901E34">
                                  <w:fldChar w:fldCharType="end"/>
                                </w:r>
                                <w:r w:rsidR="0014093E" w:rsidRPr="00901E34">
                                  <w:instrText>="Y" "</w:instrText>
                                </w:r>
                                <w:r w:rsidR="0014093E" w:rsidRPr="00901E34">
                                  <w:fldChar w:fldCharType="begin"/>
                                </w:r>
                                <w:r w:rsidR="0014093E" w:rsidRPr="00901E34">
                                  <w:instrText xml:space="preserve"> DOCPROPERTY "L_HomeCountry" </w:instrText>
                                </w:r>
                                <w:r w:rsidR="0014093E" w:rsidRPr="00901E34">
                                  <w:fldChar w:fldCharType="separate"/>
                                </w:r>
                                <w:r w:rsidR="0014093E" w:rsidRPr="00901E34">
                                  <w:instrText>Nederland</w:instrText>
                                </w:r>
                                <w:r w:rsidR="0014093E" w:rsidRPr="00901E34">
                                  <w:fldChar w:fldCharType="end"/>
                                </w:r>
                                <w:r w:rsidR="0014093E" w:rsidRPr="00901E34">
                                  <w:instrText>" ""</w:instrText>
                                </w:r>
                                <w:r w:rsidR="0014093E" w:rsidRPr="00901E34">
                                  <w:fldChar w:fldCharType="end"/>
                                </w:r>
                                <w:r w:rsidR="0014093E" w:rsidRPr="00901E34">
                                  <w:br/>
                                </w:r>
                                <w:r w:rsidR="00522E82" w:rsidRPr="00901E34">
                                  <w:t>www.rijksoverheid.nl</w:t>
                                </w:r>
                              </w:p>
                              <w:p w:rsidR="0014093E" w:rsidRPr="00901E34" w:rsidRDefault="0014093E" w:rsidP="00D20117">
                                <w:pPr>
                                  <w:pStyle w:val="Huisstijl-Adres"/>
                                  <w:rPr>
                                    <w:vanish/>
                                  </w:rPr>
                                </w:pPr>
                                <w:bookmarkStart w:id="15" w:name="bm_ministerie"/>
                                <w:bookmarkStart w:id="16" w:name="bm_aministerie"/>
                                <w:bookmarkEnd w:id="14"/>
                                <w:r w:rsidRPr="00901E34">
                                  <w:rPr>
                                    <w:b/>
                                    <w:vanish/>
                                  </w:rPr>
                                  <w:t xml:space="preserve"> </w:t>
                                </w:r>
                                <w:bookmarkEnd w:id="15"/>
                                <w:r w:rsidRPr="00901E34">
                                  <w:rPr>
                                    <w:b/>
                                    <w:vanish/>
                                  </w:rPr>
                                  <w:br/>
                                </w:r>
                                <w:bookmarkStart w:id="17" w:name="bm_adres"/>
                                <w:r w:rsidRPr="00901E34">
                                  <w:rPr>
                                    <w:vanish/>
                                  </w:rPr>
                                  <w:t xml:space="preserve"> </w:t>
                                </w:r>
                                <w:bookmarkEnd w:id="17"/>
                              </w:p>
                              <w:p w:rsidR="0014093E" w:rsidRPr="00901E34" w:rsidRDefault="0014093E" w:rsidP="00BC4AE3">
                                <w:pPr>
                                  <w:pStyle w:val="Huisstijl-Adres"/>
                                </w:pPr>
                                <w:bookmarkStart w:id="18" w:name="bm_email"/>
                                <w:bookmarkEnd w:id="16"/>
                                <w:bookmarkEnd w:id="18"/>
                              </w:p>
                            </w:tc>
                          </w:tr>
                          <w:tr w:rsidR="0014093E" w:rsidRPr="00901E34">
                            <w:trPr>
                              <w:trHeight w:hRule="exact" w:val="200"/>
                            </w:trPr>
                            <w:tc>
                              <w:tcPr>
                                <w:tcW w:w="2160" w:type="dxa"/>
                                <w:shd w:val="clear" w:color="auto" w:fill="auto"/>
                              </w:tcPr>
                              <w:p w:rsidR="0014093E" w:rsidRPr="00901E34" w:rsidRDefault="0014093E" w:rsidP="00BC4AE3"/>
                            </w:tc>
                          </w:tr>
                          <w:tr w:rsidR="0014093E" w:rsidRPr="00901E34">
                            <w:trPr>
                              <w:trHeight w:val="1740"/>
                            </w:trPr>
                            <w:tc>
                              <w:tcPr>
                                <w:tcW w:w="2160" w:type="dxa"/>
                                <w:shd w:val="clear" w:color="auto" w:fill="auto"/>
                              </w:tcPr>
                              <w:p w:rsidR="0014093E" w:rsidRDefault="005832BE" w:rsidP="00901E34">
                                <w:pPr>
                                  <w:pStyle w:val="Huisstijl-Kopje"/>
                                </w:pPr>
                                <w:r>
                                  <w:fldChar w:fldCharType="begin"/>
                                </w:r>
                                <w:r>
                                  <w:instrText xml:space="preserve"> DOCPROPERTY  L_REFERENCE  \* MERGEFORMAT </w:instrText>
                                </w:r>
                                <w:r>
                                  <w:fldChar w:fldCharType="separate"/>
                                </w:r>
                                <w:r w:rsidR="00F22ACF">
                                  <w:t>Onze Referentie</w:t>
                                </w:r>
                                <w:r>
                                  <w:fldChar w:fldCharType="end"/>
                                </w:r>
                              </w:p>
                              <w:p w:rsidR="00901E34" w:rsidRPr="00DC5964" w:rsidRDefault="00DC5964" w:rsidP="00901E34">
                                <w:pPr>
                                  <w:pStyle w:val="Huisstijl-Kopje"/>
                                  <w:rPr>
                                    <w:b w:val="0"/>
                                  </w:rPr>
                                </w:pPr>
                                <w:r w:rsidRPr="00DC5964">
                                  <w:rPr>
                                    <w:b w:val="0"/>
                                  </w:rPr>
                                  <w:t>MinBuZa-2014.</w:t>
                                </w:r>
                                <w:r w:rsidR="00F22ACF">
                                  <w:rPr>
                                    <w:b w:val="0"/>
                                  </w:rPr>
                                  <w:t>665947</w:t>
                                </w:r>
                              </w:p>
                              <w:p w:rsidR="00DC5964" w:rsidRPr="00901E34" w:rsidRDefault="00DC5964" w:rsidP="00901E34">
                                <w:pPr>
                                  <w:pStyle w:val="Huisstijl-Kopje"/>
                                </w:pPr>
                              </w:p>
                              <w:p w:rsidR="0014093E" w:rsidRPr="00901E34" w:rsidRDefault="00D30AE3" w:rsidP="00BC4AE3">
                                <w:pPr>
                                  <w:pStyle w:val="Huisstijl-Kopje"/>
                                  <w:rPr>
                                    <w:vanish/>
                                  </w:rPr>
                                </w:pPr>
                                <w:r w:rsidRPr="00901E34">
                                  <w:rPr>
                                    <w:vanish/>
                                  </w:rPr>
                                  <w:fldChar w:fldCharType="begin"/>
                                </w:r>
                                <w:r w:rsidRPr="00901E34">
                                  <w:rPr>
                                    <w:vanish/>
                                  </w:rPr>
                                  <w:instrText xml:space="preserve"> DOCPROPERTY  L_YREFERENCE  \* MERGEFORMAT </w:instrText>
                                </w:r>
                                <w:r w:rsidRPr="00901E34">
                                  <w:rPr>
                                    <w:vanish/>
                                  </w:rPr>
                                  <w:fldChar w:fldCharType="separate"/>
                                </w:r>
                                <w:r w:rsidR="00F22ACF">
                                  <w:rPr>
                                    <w:vanish/>
                                  </w:rPr>
                                  <w:t>Uw Referentie</w:t>
                                </w:r>
                                <w:r w:rsidRPr="00901E34">
                                  <w:rPr>
                                    <w:vanish/>
                                  </w:rPr>
                                  <w:fldChar w:fldCharType="end"/>
                                </w:r>
                              </w:p>
                              <w:p w:rsidR="0014093E" w:rsidRPr="00901E34" w:rsidRDefault="0014093E" w:rsidP="00BC4AE3">
                                <w:pPr>
                                  <w:pStyle w:val="Huisstijl-Gegeven"/>
                                  <w:rPr>
                                    <w:vanish/>
                                  </w:rPr>
                                </w:pPr>
                                <w:bookmarkStart w:id="19" w:name="bm_nummer"/>
                                <w:bookmarkEnd w:id="19"/>
                              </w:p>
                              <w:p w:rsidR="0014093E" w:rsidRPr="00901E34" w:rsidRDefault="005832BE" w:rsidP="007F2529">
                                <w:pPr>
                                  <w:pStyle w:val="Huisstijl-Kopje"/>
                                </w:pPr>
                                <w:r>
                                  <w:fldChar w:fldCharType="begin"/>
                                </w:r>
                                <w:r>
                                  <w:instrText xml:space="preserve"> DOCPROPERTY  L_ENCLOSURES  \* MERGEFORMAT </w:instrText>
                                </w:r>
                                <w:r>
                                  <w:fldChar w:fldCharType="separate"/>
                                </w:r>
                                <w:r w:rsidR="00F22ACF">
                                  <w:t>Bijlage(n)</w:t>
                                </w:r>
                                <w:r>
                                  <w:fldChar w:fldCharType="end"/>
                                </w:r>
                              </w:p>
                              <w:p w:rsidR="0014093E" w:rsidRPr="00901E34" w:rsidRDefault="00901E34" w:rsidP="00BC4AE3">
                                <w:pPr>
                                  <w:pStyle w:val="Huisstijl-Gegeven"/>
                                </w:pPr>
                                <w:r>
                                  <w:t>2</w:t>
                                </w:r>
                              </w:p>
                              <w:p w:rsidR="0014093E" w:rsidRPr="00901E34" w:rsidRDefault="0014093E" w:rsidP="00BC4AE3">
                                <w:pPr>
                                  <w:pStyle w:val="Huisstijl-Gegeven"/>
                                </w:pPr>
                              </w:p>
                            </w:tc>
                          </w:tr>
                          <w:tr w:rsidR="0014093E" w:rsidRPr="00901E34">
                            <w:trPr>
                              <w:trHeight w:val="930"/>
                            </w:trPr>
                            <w:tc>
                              <w:tcPr>
                                <w:tcW w:w="2160" w:type="dxa"/>
                                <w:shd w:val="clear" w:color="auto" w:fill="auto"/>
                              </w:tcPr>
                              <w:p w:rsidR="0014093E" w:rsidRPr="00901E34" w:rsidRDefault="0014093E" w:rsidP="000A174A">
                                <w:pPr>
                                  <w:pStyle w:val="Huisstijl-Voorwaarden"/>
                                </w:pPr>
                              </w:p>
                            </w:tc>
                          </w:tr>
                        </w:tbl>
                        <w:p w:rsidR="0014093E" w:rsidRPr="00901E34"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901E34">
                      <w:tc>
                        <w:tcPr>
                          <w:tcW w:w="2160" w:type="dxa"/>
                          <w:shd w:val="clear" w:color="auto" w:fill="auto"/>
                        </w:tcPr>
                        <w:p w:rsidR="0014093E" w:rsidRPr="00901E34" w:rsidRDefault="00901E34" w:rsidP="00973C3C">
                          <w:pPr>
                            <w:pStyle w:val="Huisstijl-Adres"/>
                          </w:pPr>
                          <w:bookmarkStart w:id="20" w:name="bm_txtdirectie"/>
                          <w:bookmarkStart w:id="21" w:name="bm_addressfrom"/>
                          <w:r w:rsidRPr="00901E34">
                            <w:rPr>
                              <w:b/>
                            </w:rPr>
                            <w:t>Directie Juridische Zaken</w:t>
                          </w:r>
                          <w:bookmarkEnd w:id="20"/>
                          <w:r w:rsidR="0014093E" w:rsidRPr="00901E34">
                            <w:br/>
                            <w:t>Bezuidenhoutseweg 67</w:t>
                          </w:r>
                          <w:r w:rsidR="0014093E" w:rsidRPr="00901E34">
                            <w:br/>
                            <w:t>2594 AC Den Haag</w:t>
                          </w:r>
                          <w:r w:rsidR="0014093E" w:rsidRPr="00901E34">
                            <w:br/>
                            <w:t>Postbus 20061</w:t>
                          </w:r>
                          <w:r w:rsidR="0014093E" w:rsidRPr="00901E34">
                            <w:br/>
                            <w:t>Nederland</w:t>
                          </w:r>
                          <w:r w:rsidR="0014093E" w:rsidRPr="00901E34">
                            <w:fldChar w:fldCharType="begin"/>
                          </w:r>
                          <w:r w:rsidR="0014093E" w:rsidRPr="00901E34">
                            <w:instrText xml:space="preserve"> IF  </w:instrText>
                          </w:r>
                          <w:r w:rsidR="0014093E" w:rsidRPr="00901E34">
                            <w:fldChar w:fldCharType="begin"/>
                          </w:r>
                          <w:r w:rsidR="0014093E" w:rsidRPr="00901E34">
                            <w:instrText xml:space="preserve"> DOCPROPERTY "BZ_UseCountry" </w:instrText>
                          </w:r>
                          <w:r w:rsidR="0014093E" w:rsidRPr="00901E34">
                            <w:fldChar w:fldCharType="separate"/>
                          </w:r>
                          <w:r w:rsidR="00F22ACF">
                            <w:instrText>N</w:instrText>
                          </w:r>
                          <w:r w:rsidR="0014093E" w:rsidRPr="00901E34">
                            <w:fldChar w:fldCharType="end"/>
                          </w:r>
                          <w:r w:rsidR="0014093E" w:rsidRPr="00901E34">
                            <w:instrText>="Y" "</w:instrText>
                          </w:r>
                          <w:r w:rsidR="0014093E" w:rsidRPr="00901E34">
                            <w:fldChar w:fldCharType="begin"/>
                          </w:r>
                          <w:r w:rsidR="0014093E" w:rsidRPr="00901E34">
                            <w:instrText xml:space="preserve"> DOCPROPERTY "L_HomeCountry" </w:instrText>
                          </w:r>
                          <w:r w:rsidR="0014093E" w:rsidRPr="00901E34">
                            <w:fldChar w:fldCharType="separate"/>
                          </w:r>
                          <w:r w:rsidR="0014093E" w:rsidRPr="00901E34">
                            <w:instrText>Nederland</w:instrText>
                          </w:r>
                          <w:r w:rsidR="0014093E" w:rsidRPr="00901E34">
                            <w:fldChar w:fldCharType="end"/>
                          </w:r>
                          <w:r w:rsidR="0014093E" w:rsidRPr="00901E34">
                            <w:instrText>" ""</w:instrText>
                          </w:r>
                          <w:r w:rsidR="0014093E" w:rsidRPr="00901E34">
                            <w:fldChar w:fldCharType="end"/>
                          </w:r>
                          <w:r w:rsidR="0014093E" w:rsidRPr="00901E34">
                            <w:br/>
                          </w:r>
                          <w:r w:rsidR="00522E82" w:rsidRPr="00901E34">
                            <w:t>www.rijksoverheid.nl</w:t>
                          </w:r>
                        </w:p>
                        <w:p w:rsidR="0014093E" w:rsidRPr="00901E34" w:rsidRDefault="0014093E" w:rsidP="00D20117">
                          <w:pPr>
                            <w:pStyle w:val="Huisstijl-Adres"/>
                            <w:rPr>
                              <w:vanish/>
                            </w:rPr>
                          </w:pPr>
                          <w:bookmarkStart w:id="22" w:name="bm_ministerie"/>
                          <w:bookmarkStart w:id="23" w:name="bm_aministerie"/>
                          <w:bookmarkEnd w:id="21"/>
                          <w:r w:rsidRPr="00901E34">
                            <w:rPr>
                              <w:b/>
                              <w:vanish/>
                            </w:rPr>
                            <w:t xml:space="preserve"> </w:t>
                          </w:r>
                          <w:bookmarkEnd w:id="22"/>
                          <w:r w:rsidRPr="00901E34">
                            <w:rPr>
                              <w:b/>
                              <w:vanish/>
                            </w:rPr>
                            <w:br/>
                          </w:r>
                          <w:bookmarkStart w:id="24" w:name="bm_adres"/>
                          <w:r w:rsidRPr="00901E34">
                            <w:rPr>
                              <w:vanish/>
                            </w:rPr>
                            <w:t xml:space="preserve"> </w:t>
                          </w:r>
                          <w:bookmarkEnd w:id="24"/>
                        </w:p>
                        <w:p w:rsidR="0014093E" w:rsidRPr="00901E34" w:rsidRDefault="0014093E" w:rsidP="00BC4AE3">
                          <w:pPr>
                            <w:pStyle w:val="Huisstijl-Adres"/>
                          </w:pPr>
                          <w:bookmarkStart w:id="25" w:name="bm_email"/>
                          <w:bookmarkEnd w:id="23"/>
                          <w:bookmarkEnd w:id="25"/>
                        </w:p>
                      </w:tc>
                    </w:tr>
                    <w:tr w:rsidR="0014093E" w:rsidRPr="00901E34">
                      <w:trPr>
                        <w:trHeight w:hRule="exact" w:val="200"/>
                      </w:trPr>
                      <w:tc>
                        <w:tcPr>
                          <w:tcW w:w="2160" w:type="dxa"/>
                          <w:shd w:val="clear" w:color="auto" w:fill="auto"/>
                        </w:tcPr>
                        <w:p w:rsidR="0014093E" w:rsidRPr="00901E34" w:rsidRDefault="0014093E" w:rsidP="00BC4AE3"/>
                      </w:tc>
                    </w:tr>
                    <w:tr w:rsidR="0014093E" w:rsidRPr="00901E34">
                      <w:trPr>
                        <w:trHeight w:val="1740"/>
                      </w:trPr>
                      <w:tc>
                        <w:tcPr>
                          <w:tcW w:w="2160" w:type="dxa"/>
                          <w:shd w:val="clear" w:color="auto" w:fill="auto"/>
                        </w:tcPr>
                        <w:p w:rsidR="0014093E" w:rsidRDefault="005832BE" w:rsidP="00901E34">
                          <w:pPr>
                            <w:pStyle w:val="Huisstijl-Kopje"/>
                          </w:pPr>
                          <w:r>
                            <w:fldChar w:fldCharType="begin"/>
                          </w:r>
                          <w:r>
                            <w:instrText xml:space="preserve"> DOCPROPERTY  L_REFERENCE  \* MERGEFORMAT </w:instrText>
                          </w:r>
                          <w:r>
                            <w:fldChar w:fldCharType="separate"/>
                          </w:r>
                          <w:r w:rsidR="00F22ACF">
                            <w:t>Onze Referentie</w:t>
                          </w:r>
                          <w:r>
                            <w:fldChar w:fldCharType="end"/>
                          </w:r>
                        </w:p>
                        <w:p w:rsidR="00901E34" w:rsidRPr="00DC5964" w:rsidRDefault="00DC5964" w:rsidP="00901E34">
                          <w:pPr>
                            <w:pStyle w:val="Huisstijl-Kopje"/>
                            <w:rPr>
                              <w:b w:val="0"/>
                            </w:rPr>
                          </w:pPr>
                          <w:r w:rsidRPr="00DC5964">
                            <w:rPr>
                              <w:b w:val="0"/>
                            </w:rPr>
                            <w:t>MinBuZa-2014.</w:t>
                          </w:r>
                          <w:r w:rsidR="00F22ACF">
                            <w:rPr>
                              <w:b w:val="0"/>
                            </w:rPr>
                            <w:t>665947</w:t>
                          </w:r>
                        </w:p>
                        <w:p w:rsidR="00DC5964" w:rsidRPr="00901E34" w:rsidRDefault="00DC5964" w:rsidP="00901E34">
                          <w:pPr>
                            <w:pStyle w:val="Huisstijl-Kopje"/>
                          </w:pPr>
                        </w:p>
                        <w:p w:rsidR="0014093E" w:rsidRPr="00901E34" w:rsidRDefault="00D30AE3" w:rsidP="00BC4AE3">
                          <w:pPr>
                            <w:pStyle w:val="Huisstijl-Kopje"/>
                            <w:rPr>
                              <w:vanish/>
                            </w:rPr>
                          </w:pPr>
                          <w:r w:rsidRPr="00901E34">
                            <w:rPr>
                              <w:vanish/>
                            </w:rPr>
                            <w:fldChar w:fldCharType="begin"/>
                          </w:r>
                          <w:r w:rsidRPr="00901E34">
                            <w:rPr>
                              <w:vanish/>
                            </w:rPr>
                            <w:instrText xml:space="preserve"> DOCPROPERTY  L_YREFERENCE  \* MERGEFORMAT </w:instrText>
                          </w:r>
                          <w:r w:rsidRPr="00901E34">
                            <w:rPr>
                              <w:vanish/>
                            </w:rPr>
                            <w:fldChar w:fldCharType="separate"/>
                          </w:r>
                          <w:r w:rsidR="00F22ACF">
                            <w:rPr>
                              <w:vanish/>
                            </w:rPr>
                            <w:t>Uw Referentie</w:t>
                          </w:r>
                          <w:r w:rsidRPr="00901E34">
                            <w:rPr>
                              <w:vanish/>
                            </w:rPr>
                            <w:fldChar w:fldCharType="end"/>
                          </w:r>
                        </w:p>
                        <w:p w:rsidR="0014093E" w:rsidRPr="00901E34" w:rsidRDefault="0014093E" w:rsidP="00BC4AE3">
                          <w:pPr>
                            <w:pStyle w:val="Huisstijl-Gegeven"/>
                            <w:rPr>
                              <w:vanish/>
                            </w:rPr>
                          </w:pPr>
                          <w:bookmarkStart w:id="26" w:name="bm_nummer"/>
                          <w:bookmarkEnd w:id="26"/>
                        </w:p>
                        <w:p w:rsidR="0014093E" w:rsidRPr="00901E34" w:rsidRDefault="005832BE" w:rsidP="007F2529">
                          <w:pPr>
                            <w:pStyle w:val="Huisstijl-Kopje"/>
                          </w:pPr>
                          <w:r>
                            <w:fldChar w:fldCharType="begin"/>
                          </w:r>
                          <w:r>
                            <w:instrText xml:space="preserve"> DOCPROPERTY  L_ENCLOSURES  \* MERGEFORMAT </w:instrText>
                          </w:r>
                          <w:r>
                            <w:fldChar w:fldCharType="separate"/>
                          </w:r>
                          <w:r w:rsidR="00F22ACF">
                            <w:t>Bijlage(n)</w:t>
                          </w:r>
                          <w:r>
                            <w:fldChar w:fldCharType="end"/>
                          </w:r>
                        </w:p>
                        <w:p w:rsidR="0014093E" w:rsidRPr="00901E34" w:rsidRDefault="00901E34" w:rsidP="00BC4AE3">
                          <w:pPr>
                            <w:pStyle w:val="Huisstijl-Gegeven"/>
                          </w:pPr>
                          <w:r>
                            <w:t>2</w:t>
                          </w:r>
                        </w:p>
                        <w:p w:rsidR="0014093E" w:rsidRPr="00901E34" w:rsidRDefault="0014093E" w:rsidP="00BC4AE3">
                          <w:pPr>
                            <w:pStyle w:val="Huisstijl-Gegeven"/>
                          </w:pPr>
                        </w:p>
                      </w:tc>
                    </w:tr>
                    <w:tr w:rsidR="0014093E" w:rsidRPr="00901E34">
                      <w:trPr>
                        <w:trHeight w:val="930"/>
                      </w:trPr>
                      <w:tc>
                        <w:tcPr>
                          <w:tcW w:w="2160" w:type="dxa"/>
                          <w:shd w:val="clear" w:color="auto" w:fill="auto"/>
                        </w:tcPr>
                        <w:p w:rsidR="0014093E" w:rsidRPr="00901E34" w:rsidRDefault="0014093E" w:rsidP="000A174A">
                          <w:pPr>
                            <w:pStyle w:val="Huisstijl-Voorwaarden"/>
                          </w:pPr>
                        </w:p>
                      </w:tc>
                    </w:tr>
                  </w:tbl>
                  <w:p w:rsidR="0014093E" w:rsidRPr="00901E34"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bookmarkStart w:id="27" w:name="_GoBack"/>
        </w:p>
      </w:tc>
    </w:tr>
    <w:bookmarkEnd w:id="27"/>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5832BE">
            <w:fldChar w:fldCharType="begin"/>
          </w:r>
          <w:r w:rsidR="005832BE">
            <w:instrText xml:space="preserve"> DOCPROPERTY  bz_geadresseerden  \* MERGEFORMAT </w:instrText>
          </w:r>
          <w:r w:rsidR="005832BE">
            <w:fldChar w:fldCharType="separate"/>
          </w:r>
          <w:r w:rsidR="00F22ACF" w:rsidRPr="00F22ACF">
            <w:rPr>
              <w:bCs/>
            </w:rPr>
            <w:t>Voorzitter</w:t>
          </w:r>
          <w:r w:rsidR="005832BE">
            <w:rPr>
              <w:bCs/>
            </w:rPr>
            <w:fldChar w:fldCharType="end"/>
          </w:r>
          <w:r w:rsidRPr="003B4CA4">
            <w:t xml:space="preserve"> van de</w:t>
          </w:r>
          <w:r w:rsidRPr="003B4CA4">
            <w:br/>
          </w:r>
          <w:r w:rsidR="005832BE">
            <w:fldChar w:fldCharType="begin"/>
          </w:r>
          <w:r w:rsidR="005832BE">
            <w:instrText xml:space="preserve"> DOCPROPERTY  bz_kamernr  \* MERGEFORMAT </w:instrText>
          </w:r>
          <w:r w:rsidR="005832BE">
            <w:fldChar w:fldCharType="separate"/>
          </w:r>
          <w:r w:rsidR="00F22ACF" w:rsidRPr="00F22ACF">
            <w:rPr>
              <w:bCs/>
            </w:rPr>
            <w:t>Tweede</w:t>
          </w:r>
          <w:r w:rsidR="005832BE">
            <w:rPr>
              <w:bCs/>
            </w:rPr>
            <w:fldChar w:fldCharType="end"/>
          </w:r>
          <w:r w:rsidRPr="003B4CA4">
            <w:t xml:space="preserve"> Kamer der Staten-Generaal</w:t>
          </w:r>
        </w:p>
        <w:p w:rsidR="008C5110" w:rsidRPr="003B4CA4" w:rsidRDefault="008C5110" w:rsidP="008C5110">
          <w:pPr>
            <w:pStyle w:val="Huisstijl-NAW"/>
            <w:rPr>
              <w:lang w:val="en-US"/>
            </w:rPr>
          </w:pPr>
          <w:r w:rsidRPr="003B4CA4">
            <w:t xml:space="preserve">Binnenhof </w:t>
          </w:r>
          <w:r w:rsidR="005832BE">
            <w:fldChar w:fldCharType="begin"/>
          </w:r>
          <w:r w:rsidR="005832BE">
            <w:instrText xml:space="preserve"> DOCPROPERTY  bz_adres_huisnummer  \* MERGEFORMAT </w:instrText>
          </w:r>
          <w:r w:rsidR="005832BE">
            <w:fldChar w:fldCharType="separate"/>
          </w:r>
          <w:r w:rsidR="00F22ACF" w:rsidRPr="00F22ACF">
            <w:rPr>
              <w:bCs/>
              <w:lang w:val="en-US"/>
            </w:rPr>
            <w:t>4</w:t>
          </w:r>
          <w:r w:rsidR="005832BE">
            <w:rPr>
              <w:bCs/>
              <w:lang w:val="en-US"/>
            </w:rPr>
            <w:fldChar w:fldCharType="end"/>
          </w:r>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5832BE">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F22ACF">
            <w:rPr>
              <w:rFonts w:cs="Verdana"/>
              <w:szCs w:val="18"/>
            </w:rPr>
            <w:t>Datum</w:t>
          </w:r>
          <w:r>
            <w:rPr>
              <w:rFonts w:cs="Verdana"/>
              <w:szCs w:val="18"/>
            </w:rPr>
            <w:fldChar w:fldCharType="end"/>
          </w:r>
          <w:r>
            <w:rPr>
              <w:rFonts w:cs="Verdana"/>
              <w:szCs w:val="18"/>
            </w:rPr>
            <w:tab/>
          </w:r>
          <w:bookmarkStart w:id="28" w:name="bm_date"/>
          <w:r w:rsidR="005832BE">
            <w:rPr>
              <w:rFonts w:cs="Verdana"/>
              <w:szCs w:val="18"/>
            </w:rPr>
            <w:t>19</w:t>
          </w:r>
          <w:r w:rsidR="00901E34">
            <w:rPr>
              <w:rFonts w:cs="Verdana"/>
              <w:szCs w:val="18"/>
            </w:rPr>
            <w:t xml:space="preserve"> november 2014</w:t>
          </w:r>
          <w:bookmarkEnd w:id="28"/>
        </w:p>
      </w:tc>
    </w:tr>
    <w:tr w:rsidR="0014093E" w:rsidRPr="001F182C" w:rsidTr="00E57A81">
      <w:trPr>
        <w:trHeight w:val="476"/>
      </w:trPr>
      <w:tc>
        <w:tcPr>
          <w:tcW w:w="7520" w:type="dxa"/>
          <w:shd w:val="clear" w:color="auto" w:fill="auto"/>
        </w:tcPr>
        <w:p w:rsidR="0014093E" w:rsidRPr="001F182C" w:rsidRDefault="0014093E" w:rsidP="00800CCA">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F22ACF">
            <w:t>Betreft</w:t>
          </w:r>
          <w:r>
            <w:rPr>
              <w:lang w:val="en-GB"/>
            </w:rPr>
            <w:fldChar w:fldCharType="end"/>
          </w:r>
          <w:r w:rsidRPr="001F182C">
            <w:tab/>
          </w:r>
          <w:bookmarkStart w:id="29" w:name="bm_subject"/>
          <w:r w:rsidR="00901E34">
            <w:t>Rijkssanctiewet; nota naar aanleiding van het verslag van de Tweede Kamer en nota naar aanleiding van het verslag van de Staten van Curaçao</w:t>
          </w:r>
          <w:bookmarkEnd w:id="29"/>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34"/>
    <w:rsid w:val="0001192B"/>
    <w:rsid w:val="00013862"/>
    <w:rsid w:val="00013D7A"/>
    <w:rsid w:val="00020189"/>
    <w:rsid w:val="00020EE4"/>
    <w:rsid w:val="00021FFE"/>
    <w:rsid w:val="00023E9A"/>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6022"/>
    <w:rsid w:val="005219B8"/>
    <w:rsid w:val="00521CEE"/>
    <w:rsid w:val="00522E82"/>
    <w:rsid w:val="005429DC"/>
    <w:rsid w:val="005534E3"/>
    <w:rsid w:val="005556B0"/>
    <w:rsid w:val="00566DED"/>
    <w:rsid w:val="00572E52"/>
    <w:rsid w:val="00573041"/>
    <w:rsid w:val="00575B80"/>
    <w:rsid w:val="0057640F"/>
    <w:rsid w:val="00581121"/>
    <w:rsid w:val="005832BE"/>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7A9E"/>
    <w:rsid w:val="008B3929"/>
    <w:rsid w:val="008B4021"/>
    <w:rsid w:val="008B4CB3"/>
    <w:rsid w:val="008C200A"/>
    <w:rsid w:val="008C5110"/>
    <w:rsid w:val="008E49AD"/>
    <w:rsid w:val="008F0929"/>
    <w:rsid w:val="008F11A2"/>
    <w:rsid w:val="008F3246"/>
    <w:rsid w:val="008F508C"/>
    <w:rsid w:val="008F6D77"/>
    <w:rsid w:val="009016FA"/>
    <w:rsid w:val="00901E34"/>
    <w:rsid w:val="009101A3"/>
    <w:rsid w:val="00910642"/>
    <w:rsid w:val="00917A20"/>
    <w:rsid w:val="00921C86"/>
    <w:rsid w:val="00923961"/>
    <w:rsid w:val="009307AB"/>
    <w:rsid w:val="009311C8"/>
    <w:rsid w:val="00933376"/>
    <w:rsid w:val="00933A2F"/>
    <w:rsid w:val="0095060D"/>
    <w:rsid w:val="00954638"/>
    <w:rsid w:val="00954805"/>
    <w:rsid w:val="00960908"/>
    <w:rsid w:val="0096431B"/>
    <w:rsid w:val="009718F9"/>
    <w:rsid w:val="00973C3C"/>
    <w:rsid w:val="00975112"/>
    <w:rsid w:val="00980E06"/>
    <w:rsid w:val="00985AD1"/>
    <w:rsid w:val="00986981"/>
    <w:rsid w:val="0099447E"/>
    <w:rsid w:val="00994FDA"/>
    <w:rsid w:val="00996688"/>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E013D"/>
    <w:rsid w:val="00AE11B7"/>
    <w:rsid w:val="00AE574E"/>
    <w:rsid w:val="00AF149A"/>
    <w:rsid w:val="00AF193A"/>
    <w:rsid w:val="00AF3D6A"/>
    <w:rsid w:val="00AF7237"/>
    <w:rsid w:val="00AF7453"/>
    <w:rsid w:val="00B00D75"/>
    <w:rsid w:val="00B070CB"/>
    <w:rsid w:val="00B07840"/>
    <w:rsid w:val="00B10986"/>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423B"/>
    <w:rsid w:val="00D54F4E"/>
    <w:rsid w:val="00D60BA4"/>
    <w:rsid w:val="00D62419"/>
    <w:rsid w:val="00D668DC"/>
    <w:rsid w:val="00D72879"/>
    <w:rsid w:val="00D768F1"/>
    <w:rsid w:val="00D77870"/>
    <w:rsid w:val="00D80CCE"/>
    <w:rsid w:val="00D95C88"/>
    <w:rsid w:val="00D97B2E"/>
    <w:rsid w:val="00DB36FE"/>
    <w:rsid w:val="00DB7806"/>
    <w:rsid w:val="00DC5964"/>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70E9"/>
    <w:rsid w:val="00E77F89"/>
    <w:rsid w:val="00E863C3"/>
    <w:rsid w:val="00E879CF"/>
    <w:rsid w:val="00EA6A1C"/>
    <w:rsid w:val="00EA7215"/>
    <w:rsid w:val="00EA78AE"/>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22AC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48</ap:Words>
  <ap:Characters>268</ap:Characters>
  <ap:DocSecurity>0</ap:DocSecurity>
  <ap:Lines>2</ap:Lines>
  <ap:Paragraphs>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Brief aan parlement</vt:lpstr>
      <vt:lpstr/>
    </vt:vector>
  </ap:TitlesOfParts>
  <ap:LinksUpToDate>false</ap:LinksUpToDate>
  <ap:CharactersWithSpaces>315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dc:description>------------------------</dc:description>
  <lastModifiedBy/>
  <revision/>
  <lastPrinted>2014-11-13T14:00:00.0000000Z</lastPrinted>
  <dcterms:created xsi:type="dcterms:W3CDTF">2014-11-19T12:31:00.0000000Z</dcterms:created>
  <dcterms:modified xsi:type="dcterms:W3CDTF">2014-11-19T12:31:00.0000000Z</dcterms:modified>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27</vt:r8>
  </property>
  <property fmtid="{D5CDD505-2E9C-101B-9397-08002B2CF9AE}" pid="38" name="bz_ektk">
    <vt:i4>1</vt:i4>
  </property>
  <property fmtid="{D5CDD505-2E9C-101B-9397-08002B2CF9AE}" pid="39" name="bz_naam">
    <vt:lpwstr/>
  </property>
  <property fmtid="{D5CDD505-2E9C-101B-9397-08002B2CF9AE}" pid="40" name="bz_onderwerp">
    <vt:lpwstr>Rijkssanctiewet; nota's naar aanleiding van het verslag van de Tweede Kamer en het verslag van de Staten van Curacao</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november 2014</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SIG_SENDER">
    <vt:lpwstr>DJZ</vt:lpwstr>
  </property>
  <property fmtid="{D5CDD505-2E9C-101B-9397-08002B2CF9AE}" pid="50" name="SIG_PHONE">
    <vt:lpwstr/>
  </property>
  <property fmtid="{D5CDD505-2E9C-101B-9397-08002B2CF9AE}" pid="51" name="SIG_CdP">
    <vt:lpwstr>unknown CdP</vt:lpwstr>
  </property>
  <property fmtid="{D5CDD505-2E9C-101B-9397-08002B2CF9AE}" pid="52" name="bz_ondertekenaar">
    <vt:lpwstr>0</vt:lpwstr>
  </property>
  <property fmtid="{D5CDD505-2E9C-101B-9397-08002B2CF9AE}" pid="53" name="bz_bijlage">
    <vt:lpwstr>4</vt:lpwstr>
  </property>
  <property fmtid="{D5CDD505-2E9C-101B-9397-08002B2CF9AE}" pid="54" name="bz_nummerbz">
    <vt:lpwstr>xxxx</vt:lpwstr>
  </property>
  <property fmtid="{D5CDD505-2E9C-101B-9397-08002B2CF9AE}" pid="55" name="bz_nummer">
    <vt:lpwstr/>
  </property>
  <property fmtid="{D5CDD505-2E9C-101B-9397-08002B2CF9AE}" pid="56" name="bz_partij">
    <vt:lpwstr/>
  </property>
  <property fmtid="{D5CDD505-2E9C-101B-9397-08002B2CF9AE}" pid="57" name="ContentTypeId">
    <vt:lpwstr>0x010100955BA81521E1664FB003B6F4AEE04488</vt:lpwstr>
  </property>
</Properties>
</file>