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EF1C39">
      <w:pPr>
        <w:spacing w:line="240" w:lineRule="auto"/>
      </w:pPr>
    </w:p>
    <w:p w:rsidR="00CD5856" w:rsidRDefault="00EF1C39"/>
    <w:p w:rsidR="00CD5856" w:rsidRDefault="00EF1C39"/>
    <w:p w:rsidR="00CD5856" w:rsidRDefault="00EF1C39">
      <w:pPr>
        <w:sectPr w:rsidR="00CD5856" w:rsidSect="007274E1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F9586A" w:rsidP="00F9586A" w:rsidRDefault="00EF1C39">
      <w:pPr>
        <w:pStyle w:val="Huisstijl-Aanhef"/>
      </w:pPr>
      <w:r>
        <w:lastRenderedPageBreak/>
        <w:t>Geachte voorzitter,</w:t>
      </w:r>
    </w:p>
    <w:p w:rsidR="00F9586A" w:rsidP="00F9586A" w:rsidRDefault="00EF1C39">
      <w:pPr>
        <w:rPr>
          <w:kern w:val="0"/>
        </w:rPr>
      </w:pPr>
      <w:r>
        <w:rPr>
          <w:kern w:val="0"/>
        </w:rPr>
        <w:t xml:space="preserve">De leden van de Tweede Kamer hebben schriftelijke vragen gesteld over de begroting van VWS 2015. </w:t>
      </w:r>
    </w:p>
    <w:p w:rsidR="00F9586A" w:rsidP="00672A30" w:rsidRDefault="00EF1C39">
      <w:pPr>
        <w:tabs>
          <w:tab w:val="left" w:pos="855"/>
        </w:tabs>
        <w:rPr>
          <w:kern w:val="0"/>
        </w:rPr>
      </w:pPr>
      <w:r>
        <w:rPr>
          <w:kern w:val="0"/>
        </w:rPr>
        <w:tab/>
      </w:r>
    </w:p>
    <w:p w:rsidR="00F9586A" w:rsidP="00F9586A" w:rsidRDefault="00EF1C39">
      <w:pPr>
        <w:rPr>
          <w:kern w:val="0"/>
        </w:rPr>
      </w:pPr>
      <w:r>
        <w:rPr>
          <w:kern w:val="0"/>
        </w:rPr>
        <w:t xml:space="preserve">De antwoorden op de vragen bied ik u hierbij, mede </w:t>
      </w:r>
      <w:r>
        <w:rPr>
          <w:kern w:val="0"/>
        </w:rPr>
        <w:t>namens de staatssecretaris van VWS, aan. De antwoorden op de Kamervragen op het gebied van Jeugd en Sport zijn reeds op 17 oktober aan uw Kamer gestuurd.</w:t>
      </w:r>
    </w:p>
    <w:p w:rsidR="00F9586A" w:rsidP="00F9586A" w:rsidRDefault="00EF1C39">
      <w:pPr>
        <w:rPr>
          <w:kern w:val="0"/>
        </w:rPr>
      </w:pPr>
    </w:p>
    <w:p w:rsidR="00F9586A" w:rsidP="00F9586A" w:rsidRDefault="00EF1C39">
      <w:pPr>
        <w:pStyle w:val="Huisstijl-Slotzin"/>
      </w:pPr>
      <w:r w:rsidRPr="00126BD9">
        <w:t>Hoogachtend,</w:t>
      </w:r>
    </w:p>
    <w:p w:rsidRPr="007274E1" w:rsidR="007274E1" w:rsidP="007274E1" w:rsidRDefault="00EF1C39">
      <w:pPr>
        <w:pStyle w:val="Huisstijl-Ondertekening"/>
      </w:pPr>
    </w:p>
    <w:p w:rsidR="00F9586A" w:rsidP="00F9586A" w:rsidRDefault="00EF1C39">
      <w:pPr>
        <w:pStyle w:val="Huisstijl-Ondertekeningvervolg"/>
        <w:rPr>
          <w:i w:val="0"/>
        </w:rPr>
      </w:pPr>
      <w:r>
        <w:rPr>
          <w:i w:val="0"/>
        </w:rPr>
        <w:t>de minister van Volksgezondheid,</w:t>
      </w:r>
    </w:p>
    <w:p w:rsidR="00F9586A" w:rsidP="00F9586A" w:rsidRDefault="00EF1C39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F9586A" w:rsidP="00F9586A" w:rsidRDefault="00EF1C39">
      <w:pPr>
        <w:pStyle w:val="Huisstijl-Ondertekeningvervolg"/>
        <w:rPr>
          <w:i w:val="0"/>
        </w:rPr>
      </w:pPr>
    </w:p>
    <w:p w:rsidR="00F9586A" w:rsidP="00F9586A" w:rsidRDefault="00EF1C39">
      <w:pPr>
        <w:pStyle w:val="Huisstijl-Ondertekeningvervolg"/>
        <w:rPr>
          <w:i w:val="0"/>
        </w:rPr>
      </w:pPr>
    </w:p>
    <w:p w:rsidRPr="00506E37" w:rsidR="00F9586A" w:rsidP="00F9586A" w:rsidRDefault="00EF1C39">
      <w:pPr>
        <w:pStyle w:val="Huisstijl-Ondertekeningvervolg"/>
        <w:rPr>
          <w:i w:val="0"/>
        </w:rPr>
      </w:pPr>
    </w:p>
    <w:p w:rsidR="00F9586A" w:rsidP="00F9586A" w:rsidRDefault="00EF1C39">
      <w:pPr>
        <w:pStyle w:val="Huisstijl-Ondertekeningvervolg"/>
        <w:rPr>
          <w:i w:val="0"/>
        </w:rPr>
      </w:pPr>
    </w:p>
    <w:p w:rsidRPr="00126BD9" w:rsidR="00F9586A" w:rsidP="00F9586A" w:rsidRDefault="00EF1C39">
      <w:pPr>
        <w:pStyle w:val="Huisstijl-Ondertekeningvervolg"/>
        <w:rPr>
          <w:i w:val="0"/>
        </w:rPr>
      </w:pPr>
    </w:p>
    <w:p w:rsidRPr="00DC40B1" w:rsidR="00F9586A" w:rsidP="00F9586A" w:rsidRDefault="00EF1C39">
      <w:pPr>
        <w:pStyle w:val="Huisstijl-Ondertekeningvervolg"/>
        <w:rPr>
          <w:i w:val="0"/>
        </w:rPr>
      </w:pPr>
      <w:r>
        <w:rPr>
          <w:i w:val="0"/>
        </w:rPr>
        <w:t>mw. d</w:t>
      </w:r>
      <w:r w:rsidRPr="00DC40B1">
        <w:rPr>
          <w:i w:val="0"/>
        </w:rPr>
        <w:t>rs. E.I.</w:t>
      </w:r>
      <w:r>
        <w:rPr>
          <w:i w:val="0"/>
        </w:rPr>
        <w:t xml:space="preserve"> </w:t>
      </w:r>
      <w:r w:rsidRPr="00DC40B1">
        <w:rPr>
          <w:i w:val="0"/>
        </w:rPr>
        <w:t>Schippers</w:t>
      </w:r>
    </w:p>
    <w:p w:rsidR="00F9586A" w:rsidP="00F9586A" w:rsidRDefault="00EF1C39"/>
    <w:p w:rsidR="00CD5856" w:rsidP="00F9586A" w:rsidRDefault="00EF1C39">
      <w:pPr>
        <w:pStyle w:val="Huisstijl-Aanhef"/>
      </w:pPr>
    </w:p>
    <w:sectPr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17" w:rsidRDefault="00C25217" w:rsidP="00C25217">
      <w:pPr>
        <w:spacing w:line="240" w:lineRule="auto"/>
      </w:pPr>
      <w:r>
        <w:separator/>
      </w:r>
    </w:p>
  </w:endnote>
  <w:endnote w:type="continuationSeparator" w:id="0">
    <w:p w:rsidR="00C25217" w:rsidRDefault="00C25217" w:rsidP="00C25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17" w:rsidRDefault="00C25217" w:rsidP="00C25217">
      <w:pPr>
        <w:spacing w:line="240" w:lineRule="auto"/>
      </w:pPr>
      <w:r>
        <w:separator/>
      </w:r>
    </w:p>
  </w:footnote>
  <w:footnote w:type="continuationSeparator" w:id="0">
    <w:p w:rsidR="00C25217" w:rsidRDefault="00C25217" w:rsidP="00C252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C25217">
    <w:pPr>
      <w:pStyle w:val="Koptekst"/>
    </w:pPr>
    <w:r w:rsidRPr="00C2521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65pt;margin-top:296.85pt;width:363.8pt;height:48pt;z-index:25166336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F1C3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11 november 2014</w:t>
                </w:r>
              </w:p>
              <w:p w:rsidR="00CD5856" w:rsidRDefault="00EF1C3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Antwoorden schriftelijke Kamervragen begroting</w:t>
                </w:r>
                <w:r w:rsidRPr="001B41E1">
                  <w:t xml:space="preserve"> VWS 201</w:t>
                </w:r>
                <w:r>
                  <w:t>5</w:t>
                </w:r>
              </w:p>
              <w:p w:rsidR="00CD5856" w:rsidRDefault="00EF1C3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F1C39"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C25217"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EF1C39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EF1C39">
                <w:pPr>
                  <w:pStyle w:val="Huisstijl-Afzendgegevens"/>
                </w:pPr>
                <w:r w:rsidRPr="001B41E1">
                  <w:t>2515 XP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CD5856" w:rsidRDefault="00EF1C39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F1C39">
                <w:pPr>
                  <w:pStyle w:val="Huisstijl-ReferentiegegevenskopW2"/>
                </w:pPr>
                <w:r w:rsidRPr="001B41E1">
                  <w:t>Kenmerk</w:t>
                </w:r>
              </w:p>
              <w:p w:rsidR="00672A30" w:rsidRPr="00672A30" w:rsidRDefault="00EF1C39" w:rsidP="00672A30">
                <w:pPr>
                  <w:pStyle w:val="Huisstijl-Referentiegegevens"/>
                </w:pPr>
                <w:r>
                  <w:t>688675-129356-FEZ</w:t>
                </w:r>
              </w:p>
              <w:p w:rsidR="00672A30" w:rsidRPr="00672A30" w:rsidRDefault="00EF1C39" w:rsidP="00672A30">
                <w:pPr>
                  <w:pStyle w:val="Huisstijl-Referentiegegevens"/>
                </w:pPr>
              </w:p>
              <w:p w:rsidR="00CD5856" w:rsidRPr="002B504F" w:rsidRDefault="00EF1C39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EF1C39">
                <w:pPr>
                  <w:pStyle w:val="Huisstijl-Referentiegegevens"/>
                </w:pPr>
                <w:r w:rsidRPr="009A31BF">
                  <w:t>1</w:t>
                </w:r>
              </w:p>
              <w:p w:rsidR="00CD5856" w:rsidRDefault="00EF1C39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EF1C39"/>
            </w:txbxContent>
          </v:textbox>
          <w10:wrap anchorx="page" anchory="page"/>
        </v:shape>
      </w:pict>
    </w:r>
    <w:r w:rsidRPr="00C25217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C25217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131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Pr="00C25217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0288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F1C39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 w:rsidRPr="00C25217">
      <w:rPr>
        <w:lang w:eastAsia="nl-NL" w:bidi="ar-SA"/>
      </w:rPr>
      <w:pict>
        <v:shape id="Text Box 25" o:spid="_x0000_s2054" type="#_x0000_t202" style="position:absolute;margin-left:466.35pt;margin-top:805.15pt;width:99.2pt;height:14.6pt;z-index:25165926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Paginanummer"/>
                </w:pPr>
                <w:r>
                  <w:t xml:space="preserve">Pagina </w:t>
                </w:r>
                <w:r w:rsidR="00C25217">
                  <w:fldChar w:fldCharType="begin"/>
                </w:r>
                <w:r>
                  <w:instrText xml:space="preserve"> PAGE    \* MERGEFORMAT </w:instrText>
                </w:r>
                <w:r w:rsidR="00C25217">
                  <w:fldChar w:fldCharType="separate"/>
                </w:r>
                <w:r>
                  <w:rPr>
                    <w:noProof/>
                  </w:rPr>
                  <w:t>1</w:t>
                </w:r>
                <w:r w:rsidR="00C25217">
                  <w:rPr>
                    <w:noProof/>
                  </w:rPr>
                  <w:fldChar w:fldCharType="end"/>
                </w:r>
                <w:r>
                  <w:t xml:space="preserve">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C25217">
    <w:pPr>
      <w:pStyle w:val="Koptekst"/>
    </w:pPr>
    <w:r w:rsidRPr="00C2521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991318" w:rsidRDefault="00EF1C39"/>
            </w:txbxContent>
          </v:textbox>
          <w10:wrap anchorx="page" anchory="page"/>
        </v:shape>
      </w:pict>
    </w:r>
    <w:r w:rsidRPr="00C25217"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Paginanummer"/>
                </w:pPr>
                <w:r>
                  <w:t xml:space="preserve">Pagina </w:t>
                </w:r>
                <w:r w:rsidR="00C25217">
                  <w:fldChar w:fldCharType="begin"/>
                </w:r>
                <w:r>
                  <w:instrText xml:space="preserve"> PAGE    \* MERGEFORMAT </w:instrText>
                </w:r>
                <w:r w:rsidR="00C25217">
                  <w:fldChar w:fldCharType="separate"/>
                </w:r>
                <w:r>
                  <w:t>2</w:t>
                </w:r>
                <w:r w:rsidR="00C25217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EF1C39"/>
              <w:p w:rsidR="00CD5856" w:rsidRDefault="00EF1C39">
                <w:pPr>
                  <w:pStyle w:val="Huisstijl-Paginanummer"/>
                </w:pPr>
              </w:p>
              <w:p w:rsidR="00CD5856" w:rsidRDefault="00EF1C39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C25217">
    <w:pPr>
      <w:pStyle w:val="Koptekst"/>
    </w:pPr>
    <w:r w:rsidRPr="00C2521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F1C3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3832347"/>
                    <w:dataBinding w:prefixMappings="xmlns:dg='http://docgen.org/date' " w:xpath="/dg:DocgenData[1]/dg:Date[1]" w:storeItemID="{C0EAD371-2E26-4A99-8583-E4F269A6233B}"/>
                    <w:date w:fullDate="2013-06-1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19 juni 2013</w:t>
                    </w:r>
                  </w:sdtContent>
                </w:sdt>
              </w:p>
              <w:p w:rsidR="00CD5856" w:rsidRDefault="00EF1C3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EF1C3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F1C39">
      <w:rPr>
        <w:noProof/>
        <w:lang w:val="en-US" w:eastAsia="en-US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1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F1C39">
      <w:rPr>
        <w:noProof/>
        <w:lang w:val="en-US" w:eastAsia="en-US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2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C25217"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EF1C39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EF1C39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F1C39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EF1C39">
                <w:pPr>
                  <w:pStyle w:val="Huisstijl-Afzendgegevens"/>
                </w:pPr>
                <w:r w:rsidRPr="001B41E1">
                  <w:t>drs. A. Poortman</w:t>
                </w:r>
              </w:p>
              <w:p w:rsidR="00CD5856" w:rsidRDefault="00EF1C39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070-3406638</w:t>
                </w:r>
              </w:p>
              <w:p w:rsidR="00CD5856" w:rsidRDefault="00EF1C39">
                <w:pPr>
                  <w:pStyle w:val="Huisstijl-Afzendgegevens"/>
                </w:pPr>
                <w:r w:rsidRPr="001B41E1">
                  <w:t>a.poortman@minvws.nl</w:t>
                </w:r>
              </w:p>
              <w:p w:rsidR="00CD5856" w:rsidRDefault="00EF1C39">
                <w:pPr>
                  <w:pStyle w:val="Huisstijl-ReferentiegegevenskopW2"/>
                </w:pPr>
                <w:r>
                  <w:t xml:space="preserve">Afschrift </w:t>
                </w:r>
                <w:r>
                  <w:t>aan</w:t>
                </w:r>
              </w:p>
              <w:p w:rsidR="00CD5856" w:rsidRDefault="00EF1C39">
                <w:pPr>
                  <w:pStyle w:val="Huisstijl-Referentiegegevens"/>
                </w:pPr>
                <w:r w:rsidRPr="001B41E1">
                  <w:t>MT-FEZ</w:t>
                </w:r>
                <w:r w:rsidRPr="001B41E1">
                  <w:br/>
                  <w:t>secr. FEZ</w:t>
                </w:r>
              </w:p>
            </w:txbxContent>
          </v:textbox>
          <w10:wrap anchorx="page" anchory="page"/>
        </v:shape>
      </w:pict>
    </w:r>
    <w:r w:rsidRPr="00C25217"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Pr="00C25217"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Paginanummer"/>
                </w:pPr>
                <w:r>
                  <w:t xml:space="preserve">Pagina </w:t>
                </w:r>
                <w:r w:rsidR="00C25217">
                  <w:fldChar w:fldCharType="begin"/>
                </w:r>
                <w:r>
                  <w:instrText xml:space="preserve"> PAGE    \* MERGEFORMAT </w:instrText>
                </w:r>
                <w:r w:rsidR="00C25217">
                  <w:fldChar w:fldCharType="separate"/>
                </w:r>
                <w:r>
                  <w:t>1</w:t>
                </w:r>
                <w:r w:rsidR="00C25217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C25217"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F1C3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C25217"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F1C39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DF4AA35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344B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85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1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8A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60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0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88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46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C25217"/>
    <w:rsid w:val="00C25217"/>
    <w:rsid w:val="00E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ORTMANA\Local%20Settings\Temporary%20Internet%20Files\Content.IE5\1HXHKKSD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363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2014-11-11T16:16:00.0000000Z</lastPrinted>
  <dcterms:created xsi:type="dcterms:W3CDTF">2014-11-11T21:19:00.0000000Z</dcterms:created>
  <dcterms:modified xsi:type="dcterms:W3CDTF">2014-11-11T21:19:00.0000000Z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0x01010064A16BBA6C2E40428A23A833E187D03A</vt:lpwstr>
  </property>
</Properties>
</file>