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>
      <w:bookmarkStart w:name="bm_txtAanhef" w:id="0"/>
      <w:r>
        <w:t xml:space="preserve"> </w:t>
      </w:r>
      <w:bookmarkEnd w:id="0"/>
    </w:p>
    <w:p w:rsidRPr="00C37FE1" w:rsidR="00C37FE1" w:rsidP="00C37FE1" w:rsidRDefault="006D2EDF">
      <w:r w:rsidRPr="006D0152">
        <w:t xml:space="preserve">Graag </w:t>
      </w:r>
      <w:bookmarkStart w:name="bm_txtWerkwoord" w:id="1"/>
      <w:r>
        <w:t>bied ik</w:t>
      </w:r>
      <w:bookmarkEnd w:id="1"/>
      <w:r w:rsidRPr="006D0152">
        <w:t xml:space="preserve"> u hierbij</w:t>
      </w:r>
      <w:bookmarkStart w:name="bm_txtBewindslieden" w:id="2"/>
      <w:bookmarkEnd w:id="2"/>
      <w:r w:rsidR="00CC3D06">
        <w:t xml:space="preserve"> de reactie aan op de</w:t>
      </w:r>
      <w:r w:rsidRPr="006D0152">
        <w:t xml:space="preserve"> verzoek</w:t>
      </w:r>
      <w:r w:rsidR="00CC3D06">
        <w:t>en</w:t>
      </w:r>
      <w:r w:rsidRPr="006D0152">
        <w:t xml:space="preserve"> van</w:t>
      </w:r>
      <w:r>
        <w:t xml:space="preserve"> de </w:t>
      </w:r>
      <w:bookmarkStart w:name="bm_commissie" w:id="3"/>
      <w:r>
        <w:t>vaste commissie voor Buitenlandse Zaken</w:t>
      </w:r>
      <w:bookmarkEnd w:id="3"/>
      <w:r>
        <w:t xml:space="preserve"> van</w:t>
      </w:r>
      <w:r w:rsidRPr="006D0152">
        <w:t xml:space="preserve"> </w:t>
      </w:r>
      <w:r>
        <w:t>9 oktober 2014</w:t>
      </w:r>
      <w:r w:rsidRPr="006D0152">
        <w:t xml:space="preserve"> met kenmerk</w:t>
      </w:r>
      <w:r w:rsidR="00CC3D06">
        <w:t>en</w:t>
      </w:r>
      <w:r w:rsidRPr="006D0152">
        <w:t xml:space="preserve"> </w:t>
      </w:r>
      <w:bookmarkStart w:name="bm_txtNummer" w:id="4"/>
      <w:r>
        <w:t>34000-V/2014D36079</w:t>
      </w:r>
      <w:bookmarkEnd w:id="4"/>
      <w:r w:rsidRPr="006D0152">
        <w:t xml:space="preserve"> </w:t>
      </w:r>
      <w:r>
        <w:t xml:space="preserve">en 34001/2014D36092 </w:t>
      </w:r>
      <w:r w:rsidRPr="006D0152">
        <w:t xml:space="preserve">inzake </w:t>
      </w:r>
      <w:bookmarkStart w:name="bm_txtInzake" w:id="5"/>
      <w:r w:rsidR="00CC3D06">
        <w:t>feite</w:t>
      </w:r>
      <w:r>
        <w:t>lijke vragen begroting Buitenlandse Zaken 2015</w:t>
      </w:r>
      <w:bookmarkEnd w:id="5"/>
      <w:r>
        <w:t xml:space="preserve"> en </w:t>
      </w:r>
      <w:r w:rsidR="00CC3D06">
        <w:t xml:space="preserve">feitelijke vragen </w:t>
      </w:r>
      <w:r>
        <w:t>H</w:t>
      </w:r>
      <w:r w:rsidR="00CC3D06">
        <w:t>GIS</w:t>
      </w:r>
      <w:r>
        <w:t>-nota 2015</w:t>
      </w:r>
      <w:r w:rsidRPr="006D0152">
        <w:t>.</w:t>
      </w:r>
    </w:p>
    <w:p w:rsidR="00C37FE1" w:rsidP="00C37FE1" w:rsidRDefault="006D2EDF">
      <w:bookmarkStart w:name="bm_txtend" w:id="6"/>
      <w:r>
        <w:br/>
      </w:r>
      <w:bookmarkEnd w:id="6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6D2EDF">
        <w:tc>
          <w:tcPr>
            <w:tcW w:w="4500" w:type="pct"/>
          </w:tcPr>
          <w:p w:rsidRPr="00C37FE1" w:rsidR="002F6C89" w:rsidP="002F6C89" w:rsidRDefault="006D2EDF">
            <w:bookmarkStart w:name="bm_groet" w:id="7"/>
            <w:r>
              <w:t>De Minister van Buitenlandse Zaken,</w:t>
            </w:r>
            <w:bookmarkEnd w:id="7"/>
          </w:p>
        </w:tc>
        <w:tc>
          <w:tcPr>
            <w:tcW w:w="2500" w:type="pct"/>
          </w:tcPr>
          <w:p w:rsidRPr="00C37FE1" w:rsidR="002F6C89" w:rsidP="002F6C89" w:rsidRDefault="006D2EDF">
            <w:bookmarkStart w:name="bm_groetam" w:id="8"/>
            <w:r>
              <w:t xml:space="preserve"> </w:t>
            </w:r>
            <w:bookmarkEnd w:id="8"/>
          </w:p>
        </w:tc>
      </w:tr>
      <w:tr w:rsidRPr="00C37FE1" w:rsidR="004B0BDA" w:rsidTr="006D2EDF">
        <w:tc>
          <w:tcPr>
            <w:tcW w:w="4500" w:type="pct"/>
          </w:tcPr>
          <w:p w:rsidR="006D2EDF" w:rsidP="002F6C89" w:rsidRDefault="006D2EDF">
            <w:bookmarkStart w:name="bm_groet1" w:id="9"/>
          </w:p>
          <w:p w:rsidR="006D2EDF" w:rsidP="002F6C89" w:rsidRDefault="006D2EDF"/>
          <w:p w:rsidR="006D2EDF" w:rsidP="002F6C89" w:rsidRDefault="006D2EDF"/>
          <w:p w:rsidR="006D2EDF" w:rsidP="002F6C89" w:rsidRDefault="006D2EDF"/>
          <w:bookmarkEnd w:id="9"/>
          <w:p w:rsidRPr="00C37FE1" w:rsidR="004B0BDA" w:rsidP="002F6C89" w:rsidRDefault="006D2EDF">
            <w:r>
              <w:t>Bert Koenders</w:t>
            </w:r>
          </w:p>
        </w:tc>
        <w:tc>
          <w:tcPr>
            <w:tcW w:w="2500" w:type="pct"/>
          </w:tcPr>
          <w:p w:rsidRPr="00C37FE1" w:rsidR="004B0BDA" w:rsidP="002F6C89" w:rsidRDefault="006D2EDF">
            <w:bookmarkStart w:name="bm_groetam1" w:id="10"/>
            <w:r>
              <w:t xml:space="preserve"> </w:t>
            </w:r>
            <w:bookmarkEnd w:id="10"/>
          </w:p>
        </w:tc>
      </w:tr>
    </w:tbl>
    <w:p w:rsidRPr="00825019" w:rsidR="00825019" w:rsidP="00D36B95" w:rsidRDefault="00C37FE1">
      <w:bookmarkStart w:name="bm_antwoord" w:id="11"/>
      <w:r w:rsidRPr="00C37FE1">
        <w:t xml:space="preserve"> </w:t>
      </w:r>
      <w:bookmarkEnd w:id="11"/>
    </w:p>
    <w:sectPr w:rsidRPr="00825019" w:rsidR="00825019" w:rsidSect="0048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DF" w:rsidRDefault="006D2EDF">
      <w:r>
        <w:separator/>
      </w:r>
    </w:p>
    <w:p w:rsidR="006D2EDF" w:rsidRDefault="006D2EDF"/>
  </w:endnote>
  <w:endnote w:type="continuationSeparator" w:id="0">
    <w:p w:rsidR="006D2EDF" w:rsidRDefault="006D2EDF">
      <w:r>
        <w:continuationSeparator/>
      </w:r>
    </w:p>
    <w:p w:rsidR="006D2EDF" w:rsidRDefault="006D2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Footer"/>
    </w:pPr>
  </w:p>
  <w:p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r>
            <w:t>VERTROUWELIJK</w:t>
          </w:r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AF775C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CB08AE">
            <w:fldChar w:fldCharType="begin"/>
          </w:r>
          <w:r w:rsidR="00CB08AE">
            <w:instrText xml:space="preserve"> NUMPAGES   \* MERGEFORMAT </w:instrText>
          </w:r>
          <w:r w:rsidR="00CB08AE">
            <w:fldChar w:fldCharType="separate"/>
          </w:r>
          <w:r w:rsidR="00AF775C">
            <w:t>1</w:t>
          </w:r>
          <w:r w:rsidR="00CB08AE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2B153C">
          <w:bookmarkStart w:id="16" w:name="bmVoettekst1"/>
        </w:p>
      </w:tc>
      <w:tc>
        <w:tcPr>
          <w:tcW w:w="2148" w:type="dxa"/>
        </w:tcPr>
        <w:p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AF775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AF775C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AF775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CB08AE">
            <w:fldChar w:fldCharType="begin"/>
          </w:r>
          <w:r w:rsidR="00CB08AE">
            <w:instrText xml:space="preserve"> NUMPAGES   \* MERGEFORMAT </w:instrText>
          </w:r>
          <w:r w:rsidR="00CB08AE">
            <w:fldChar w:fldCharType="separate"/>
          </w:r>
          <w:r w:rsidR="00AF775C">
            <w:t>1</w:t>
          </w:r>
          <w:r w:rsidR="00CB08AE">
            <w:fldChar w:fldCharType="end"/>
          </w:r>
        </w:p>
      </w:tc>
    </w:tr>
    <w:bookmarkEnd w:id="16"/>
  </w:tbl>
  <w:p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>
      <w:trPr>
        <w:trHeight w:hRule="exact" w:val="240"/>
      </w:trPr>
      <w:tc>
        <w:tcPr>
          <w:tcW w:w="7752" w:type="dxa"/>
          <w:shd w:val="clear" w:color="auto" w:fill="auto"/>
        </w:tcPr>
        <w:p w:rsidR="0014093E" w:rsidRDefault="0014093E" w:rsidP="00023E9A"/>
      </w:tc>
      <w:tc>
        <w:tcPr>
          <w:tcW w:w="2148" w:type="dxa"/>
        </w:tcPr>
        <w:p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AF775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CB08AE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AF775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CB08AE">
            <w:fldChar w:fldCharType="begin"/>
          </w:r>
          <w:r w:rsidR="00CB08AE">
            <w:instrText xml:space="preserve"> NUMPAGES   \* MERGEFORMAT </w:instrText>
          </w:r>
          <w:r w:rsidR="00CB08AE">
            <w:fldChar w:fldCharType="separate"/>
          </w:r>
          <w:r w:rsidR="00CB08AE">
            <w:t>1</w:t>
          </w:r>
          <w:r w:rsidR="00CB08AE">
            <w:fldChar w:fldCharType="end"/>
          </w:r>
        </w:p>
      </w:tc>
    </w:tr>
  </w:tbl>
  <w:p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DF" w:rsidRDefault="006D2EDF">
      <w:r>
        <w:separator/>
      </w:r>
    </w:p>
    <w:p w:rsidR="006D2EDF" w:rsidRDefault="006D2EDF"/>
  </w:footnote>
  <w:footnote w:type="continuationSeparator" w:id="0">
    <w:p w:rsidR="006D2EDF" w:rsidRDefault="006D2EDF">
      <w:r>
        <w:continuationSeparator/>
      </w:r>
    </w:p>
    <w:p w:rsidR="006D2EDF" w:rsidRDefault="006D2E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>
    <w:pPr>
      <w:pStyle w:val="Header"/>
    </w:pPr>
  </w:p>
  <w:p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FB2EB1" w:rsidRDefault="006D2EDF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12" w:name="bm_txtdirectie2"/>
                                <w:r>
                                  <w:rPr>
                                    <w:b/>
                                  </w:rPr>
                                  <w:t>Bureau Secretaris-Generaal</w:t>
                                </w:r>
                                <w:bookmarkEnd w:id="1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3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3"/>
                              </w:p>
                            </w:tc>
                          </w:tr>
                          <w:tr w:rsidR="0014093E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DF54D9" w:rsidRDefault="0014093E" w:rsidP="004F44C2"/>
                            </w:tc>
                          </w:tr>
                          <w:bookmarkStart w:id="14" w:name="bm_date2"/>
                          <w:bookmarkEnd w:id="14"/>
                          <w:tr w:rsidR="0014093E" w:rsidRPr="00496319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AF775C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Default="006D2EDF" w:rsidP="004F44C2">
                                <w:pPr>
                                  <w:pStyle w:val="Huisstijl-Gegeven"/>
                                </w:pPr>
                                <w:bookmarkStart w:id="15" w:name="bm_reference2"/>
                                <w:r>
                                  <w:t>foxy</w:t>
                                </w:r>
                                <w:bookmarkEnd w:id="15"/>
                              </w:p>
                              <w:p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FB2EB1" w:rsidRDefault="006D2EDF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7" w:name="bm_txtdirectie2"/>
                          <w:r>
                            <w:rPr>
                              <w:b/>
                            </w:rPr>
                            <w:t>Bureau Secretaris-Generaal</w:t>
                          </w:r>
                          <w:bookmarkEnd w:id="17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8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8"/>
                        </w:p>
                      </w:tc>
                    </w:tr>
                    <w:tr w:rsidR="0014093E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DF54D9" w:rsidRDefault="0014093E" w:rsidP="004F44C2"/>
                      </w:tc>
                    </w:tr>
                    <w:bookmarkStart w:id="19" w:name="bm_date2"/>
                    <w:bookmarkEnd w:id="19"/>
                    <w:tr w:rsidR="0014093E" w:rsidRPr="00496319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AF775C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14093E" w:rsidRDefault="006D2EDF" w:rsidP="004F44C2">
                          <w:pPr>
                            <w:pStyle w:val="Huisstijl-Gegeven"/>
                          </w:pPr>
                          <w:bookmarkStart w:id="20" w:name="bm_reference2"/>
                          <w:r>
                            <w:t>foxy</w:t>
                          </w:r>
                          <w:bookmarkEnd w:id="20"/>
                        </w:p>
                        <w:p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:rsidTr="00733C20">
      <w:trPr>
        <w:trHeight w:hRule="exact" w:val="96"/>
      </w:trPr>
      <w:tc>
        <w:tcPr>
          <w:tcW w:w="7520" w:type="dxa"/>
          <w:shd w:val="clear" w:color="auto" w:fill="auto"/>
        </w:tcPr>
        <w:p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:rsidR="0014093E" w:rsidRPr="00740712" w:rsidRDefault="0014093E" w:rsidP="004F44C2"/>
  <w:p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E" w:rsidRDefault="0014093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6D2EDF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6D2EDF" w:rsidRDefault="006D2EDF" w:rsidP="00973C3C">
                                <w:pPr>
                                  <w:pStyle w:val="Huisstijl-Adres"/>
                                </w:pPr>
                                <w:bookmarkStart w:id="17" w:name="bm_txtdirectie"/>
                                <w:bookmarkStart w:id="18" w:name="bm_addressfrom"/>
                                <w:r w:rsidRPr="006D2EDF">
                                  <w:rPr>
                                    <w:b/>
                                  </w:rPr>
                                  <w:t>Bureau Secretaris-Generaal</w:t>
                                </w:r>
                                <w:bookmarkEnd w:id="17"/>
                                <w:r w:rsidR="0014093E" w:rsidRPr="006D2EDF">
                                  <w:br/>
                                  <w:t>Bezuidenhoutseweg 67</w:t>
                                </w:r>
                                <w:r w:rsidR="0014093E" w:rsidRPr="006D2EDF">
                                  <w:br/>
                                  <w:t>2594 AC Den Haag</w:t>
                                </w:r>
                                <w:r w:rsidR="0014093E" w:rsidRPr="006D2EDF">
                                  <w:br/>
                                  <w:t>Postbus 20061</w:t>
                                </w:r>
                                <w:r w:rsidR="0014093E" w:rsidRPr="006D2EDF">
                                  <w:br/>
                                  <w:t>Nederland</w:t>
                                </w:r>
                                <w:r w:rsidR="0014093E" w:rsidRPr="006D2EDF">
                                  <w:fldChar w:fldCharType="begin"/>
                                </w:r>
                                <w:r w:rsidR="0014093E" w:rsidRPr="006D2EDF">
                                  <w:instrText xml:space="preserve"> IF  </w:instrText>
                                </w:r>
                                <w:r w:rsidR="0014093E" w:rsidRPr="006D2EDF">
                                  <w:fldChar w:fldCharType="begin"/>
                                </w:r>
                                <w:r w:rsidR="0014093E" w:rsidRPr="006D2EDF">
                                  <w:instrText xml:space="preserve"> DOCPROPERTY "BZ_UseCountry" </w:instrText>
                                </w:r>
                                <w:r w:rsidR="0014093E" w:rsidRPr="006D2EDF">
                                  <w:fldChar w:fldCharType="separate"/>
                                </w:r>
                                <w:r w:rsidR="00AF775C">
                                  <w:instrText>N</w:instrText>
                                </w:r>
                                <w:r w:rsidR="0014093E" w:rsidRPr="006D2EDF">
                                  <w:fldChar w:fldCharType="end"/>
                                </w:r>
                                <w:r w:rsidR="0014093E" w:rsidRPr="006D2EDF">
                                  <w:instrText>="Y" "</w:instrText>
                                </w:r>
                                <w:r w:rsidR="0014093E" w:rsidRPr="006D2EDF">
                                  <w:fldChar w:fldCharType="begin"/>
                                </w:r>
                                <w:r w:rsidR="0014093E" w:rsidRPr="006D2EDF">
                                  <w:instrText xml:space="preserve"> DOCPROPERTY "L_HomeCountry" </w:instrText>
                                </w:r>
                                <w:r w:rsidR="0014093E" w:rsidRPr="006D2EDF">
                                  <w:fldChar w:fldCharType="separate"/>
                                </w:r>
                                <w:r w:rsidR="0014093E" w:rsidRPr="006D2EDF">
                                  <w:instrText>Nederland</w:instrText>
                                </w:r>
                                <w:r w:rsidR="0014093E" w:rsidRPr="006D2EDF">
                                  <w:fldChar w:fldCharType="end"/>
                                </w:r>
                                <w:r w:rsidR="0014093E" w:rsidRPr="006D2EDF">
                                  <w:instrText>" ""</w:instrText>
                                </w:r>
                                <w:r w:rsidR="0014093E" w:rsidRPr="006D2EDF">
                                  <w:fldChar w:fldCharType="end"/>
                                </w:r>
                                <w:r w:rsidR="0014093E" w:rsidRPr="006D2EDF">
                                  <w:br/>
                                </w:r>
                                <w:r w:rsidR="00522E82" w:rsidRPr="006D2EDF">
                                  <w:t>www.rijksoverheid.nl</w:t>
                                </w:r>
                              </w:p>
                              <w:p w:rsidR="0014093E" w:rsidRPr="006D2EDF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9" w:name="bm_ministerie"/>
                                <w:bookmarkStart w:id="20" w:name="bm_aministerie"/>
                                <w:bookmarkEnd w:id="18"/>
                                <w:r w:rsidRPr="006D2EDF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9"/>
                                <w:r w:rsidRPr="006D2EDF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21" w:name="bm_adres"/>
                                <w:r w:rsidRPr="006D2EDF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21"/>
                              </w:p>
                              <w:p w:rsidR="0014093E" w:rsidRPr="006D2EDF" w:rsidRDefault="0014093E" w:rsidP="00BC4AE3">
                                <w:pPr>
                                  <w:pStyle w:val="Huisstijl-Adres"/>
                                </w:pPr>
                                <w:bookmarkStart w:id="22" w:name="bm_email"/>
                                <w:bookmarkEnd w:id="20"/>
                                <w:bookmarkEnd w:id="22"/>
                              </w:p>
                            </w:tc>
                          </w:tr>
                          <w:tr w:rsidR="0014093E" w:rsidRPr="006D2EDF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6D2EDF" w:rsidRDefault="0014093E" w:rsidP="00BC4AE3"/>
                            </w:tc>
                          </w:tr>
                          <w:tr w:rsidR="0014093E" w:rsidRPr="006D2EDF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6D2EDF" w:rsidRDefault="00CB08AE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AF775C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Default="006D2EDF" w:rsidP="00BC4AE3">
                                <w:pPr>
                                  <w:pStyle w:val="Huisstijl-Gegeven"/>
                                </w:pPr>
                                <w:r>
                                  <w:t>Minbuza-2014.72788</w:t>
                                </w:r>
                              </w:p>
                              <w:p w:rsidR="006D2EDF" w:rsidRPr="006D2EDF" w:rsidRDefault="006D2EDF" w:rsidP="00BC4AE3">
                                <w:pPr>
                                  <w:pStyle w:val="Huisstijl-Gegeven"/>
                                </w:pPr>
                                <w:r>
                                  <w:t>Minbuza-2014.72795</w:t>
                                </w:r>
                              </w:p>
                              <w:p w:rsidR="0014093E" w:rsidRPr="006D2EDF" w:rsidRDefault="00CB08AE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L_YREFERENCE  \* MERGEFORMAT </w:instrText>
                                </w:r>
                                <w:r>
                                  <w:fldChar w:fldCharType="separate"/>
                                </w:r>
                                <w:r w:rsidR="00AF775C">
                                  <w:t>Uw Referentie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Default="006D2EDF" w:rsidP="00BC4AE3">
                                <w:pPr>
                                  <w:pStyle w:val="Huisstijl-Gegeven"/>
                                </w:pPr>
                                <w:r>
                                  <w:t>34000-V/2014D36079</w:t>
                                </w:r>
                              </w:p>
                              <w:p w:rsidR="006D2EDF" w:rsidRPr="006D2EDF" w:rsidRDefault="006D2EDF" w:rsidP="00BC4AE3">
                                <w:pPr>
                                  <w:pStyle w:val="Huisstijl-Gegeven"/>
                                </w:pPr>
                                <w:r>
                                  <w:t>34001/2014D36092</w:t>
                                </w:r>
                              </w:p>
                              <w:p w:rsidR="0014093E" w:rsidRPr="006D2EDF" w:rsidRDefault="00CB08AE" w:rsidP="007F2529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L_ENCLOSURES  \* MERGEFORMAT </w:instrText>
                                </w:r>
                                <w:r>
                                  <w:fldChar w:fldCharType="separate"/>
                                </w:r>
                                <w:r w:rsidR="00AF775C">
                                  <w:t>Bijlage(n)</w:t>
                                </w:r>
                                <w:r>
                                  <w:fldChar w:fldCharType="end"/>
                                </w:r>
                              </w:p>
                              <w:p w:rsidR="0014093E" w:rsidRPr="006D2EDF" w:rsidRDefault="006D2EDF" w:rsidP="00BC4AE3">
                                <w:pPr>
                                  <w:pStyle w:val="Huisstijl-Gegeven"/>
                                </w:pPr>
                                <w:bookmarkStart w:id="23" w:name="bm_enclosures"/>
                                <w:r w:rsidRPr="006D2EDF">
                                  <w:t>1</w:t>
                                </w:r>
                                <w:bookmarkEnd w:id="23"/>
                              </w:p>
                              <w:p w:rsidR="0014093E" w:rsidRPr="006D2EDF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6D2EDF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:rsidR="0014093E" w:rsidRPr="006D2EDF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:rsidR="0014093E" w:rsidRPr="006D2EDF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6D2EDF"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6D2EDF" w:rsidRDefault="006D2EDF" w:rsidP="00973C3C">
                          <w:pPr>
                            <w:pStyle w:val="Huisstijl-Adres"/>
                          </w:pPr>
                          <w:bookmarkStart w:id="24" w:name="bm_txtdirectie"/>
                          <w:bookmarkStart w:id="25" w:name="bm_addressfrom"/>
                          <w:r w:rsidRPr="006D2EDF">
                            <w:rPr>
                              <w:b/>
                            </w:rPr>
                            <w:t>Bureau Secretaris-Generaal</w:t>
                          </w:r>
                          <w:bookmarkEnd w:id="24"/>
                          <w:r w:rsidR="0014093E" w:rsidRPr="006D2EDF">
                            <w:br/>
                            <w:t>Bezuidenhoutseweg 67</w:t>
                          </w:r>
                          <w:r w:rsidR="0014093E" w:rsidRPr="006D2EDF">
                            <w:br/>
                            <w:t>2594 AC Den Haag</w:t>
                          </w:r>
                          <w:r w:rsidR="0014093E" w:rsidRPr="006D2EDF">
                            <w:br/>
                            <w:t>Postbus 20061</w:t>
                          </w:r>
                          <w:r w:rsidR="0014093E" w:rsidRPr="006D2EDF">
                            <w:br/>
                            <w:t>Nederland</w:t>
                          </w:r>
                          <w:r w:rsidR="0014093E" w:rsidRPr="006D2EDF">
                            <w:fldChar w:fldCharType="begin"/>
                          </w:r>
                          <w:r w:rsidR="0014093E" w:rsidRPr="006D2EDF">
                            <w:instrText xml:space="preserve"> IF  </w:instrText>
                          </w:r>
                          <w:r w:rsidR="0014093E" w:rsidRPr="006D2EDF">
                            <w:fldChar w:fldCharType="begin"/>
                          </w:r>
                          <w:r w:rsidR="0014093E" w:rsidRPr="006D2EDF">
                            <w:instrText xml:space="preserve"> DOCPROPERTY "BZ_UseCountry" </w:instrText>
                          </w:r>
                          <w:r w:rsidR="0014093E" w:rsidRPr="006D2EDF">
                            <w:fldChar w:fldCharType="separate"/>
                          </w:r>
                          <w:r w:rsidR="00AF775C">
                            <w:instrText>N</w:instrText>
                          </w:r>
                          <w:r w:rsidR="0014093E" w:rsidRPr="006D2EDF">
                            <w:fldChar w:fldCharType="end"/>
                          </w:r>
                          <w:r w:rsidR="0014093E" w:rsidRPr="006D2EDF">
                            <w:instrText>="Y" "</w:instrText>
                          </w:r>
                          <w:r w:rsidR="0014093E" w:rsidRPr="006D2EDF">
                            <w:fldChar w:fldCharType="begin"/>
                          </w:r>
                          <w:r w:rsidR="0014093E" w:rsidRPr="006D2EDF">
                            <w:instrText xml:space="preserve"> DOCPROPERTY "L_HomeCountry" </w:instrText>
                          </w:r>
                          <w:r w:rsidR="0014093E" w:rsidRPr="006D2EDF">
                            <w:fldChar w:fldCharType="separate"/>
                          </w:r>
                          <w:r w:rsidR="0014093E" w:rsidRPr="006D2EDF">
                            <w:instrText>Nederland</w:instrText>
                          </w:r>
                          <w:r w:rsidR="0014093E" w:rsidRPr="006D2EDF">
                            <w:fldChar w:fldCharType="end"/>
                          </w:r>
                          <w:r w:rsidR="0014093E" w:rsidRPr="006D2EDF">
                            <w:instrText>" ""</w:instrText>
                          </w:r>
                          <w:r w:rsidR="0014093E" w:rsidRPr="006D2EDF">
                            <w:fldChar w:fldCharType="end"/>
                          </w:r>
                          <w:r w:rsidR="0014093E" w:rsidRPr="006D2EDF">
                            <w:br/>
                          </w:r>
                          <w:r w:rsidR="00522E82" w:rsidRPr="006D2EDF">
                            <w:t>www.rijksoverheid.nl</w:t>
                          </w:r>
                        </w:p>
                        <w:p w:rsidR="0014093E" w:rsidRPr="006D2EDF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6" w:name="bm_ministerie"/>
                          <w:bookmarkStart w:id="27" w:name="bm_aministerie"/>
                          <w:bookmarkEnd w:id="25"/>
                          <w:r w:rsidRPr="006D2EDF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6"/>
                          <w:r w:rsidRPr="006D2EDF">
                            <w:rPr>
                              <w:b/>
                              <w:vanish/>
                            </w:rPr>
                            <w:br/>
                          </w:r>
                          <w:bookmarkStart w:id="28" w:name="bm_adres"/>
                          <w:r w:rsidRPr="006D2EDF">
                            <w:rPr>
                              <w:vanish/>
                            </w:rPr>
                            <w:t xml:space="preserve"> </w:t>
                          </w:r>
                          <w:bookmarkEnd w:id="28"/>
                        </w:p>
                        <w:p w:rsidR="0014093E" w:rsidRPr="006D2EDF" w:rsidRDefault="0014093E" w:rsidP="00BC4AE3">
                          <w:pPr>
                            <w:pStyle w:val="Huisstijl-Adres"/>
                          </w:pPr>
                          <w:bookmarkStart w:id="29" w:name="bm_email"/>
                          <w:bookmarkEnd w:id="27"/>
                          <w:bookmarkEnd w:id="29"/>
                        </w:p>
                      </w:tc>
                    </w:tr>
                    <w:tr w:rsidR="0014093E" w:rsidRPr="006D2EDF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6D2EDF" w:rsidRDefault="0014093E" w:rsidP="00BC4AE3"/>
                      </w:tc>
                    </w:tr>
                    <w:tr w:rsidR="0014093E" w:rsidRPr="006D2EDF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6D2EDF" w:rsidRDefault="00CB08AE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AF775C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14093E" w:rsidRDefault="006D2EDF" w:rsidP="00BC4AE3">
                          <w:pPr>
                            <w:pStyle w:val="Huisstijl-Gegeven"/>
                          </w:pPr>
                          <w:r>
                            <w:t>Minbuza-2014.72788</w:t>
                          </w:r>
                        </w:p>
                        <w:p w:rsidR="006D2EDF" w:rsidRPr="006D2EDF" w:rsidRDefault="006D2EDF" w:rsidP="00BC4AE3">
                          <w:pPr>
                            <w:pStyle w:val="Huisstijl-Gegeven"/>
                          </w:pPr>
                          <w:r>
                            <w:t>Minbuza-2014.72795</w:t>
                          </w:r>
                        </w:p>
                        <w:p w:rsidR="0014093E" w:rsidRPr="006D2EDF" w:rsidRDefault="00CB08AE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L_YREFERENCE  \* MERGEFORMAT </w:instrText>
                          </w:r>
                          <w:r>
                            <w:fldChar w:fldCharType="separate"/>
                          </w:r>
                          <w:r w:rsidR="00AF775C">
                            <w:t>Uw Referentie</w:t>
                          </w:r>
                          <w:r>
                            <w:fldChar w:fldCharType="end"/>
                          </w:r>
                        </w:p>
                        <w:p w:rsidR="0014093E" w:rsidRDefault="006D2EDF" w:rsidP="00BC4AE3">
                          <w:pPr>
                            <w:pStyle w:val="Huisstijl-Gegeven"/>
                          </w:pPr>
                          <w:r>
                            <w:t>34000-V/2014D36079</w:t>
                          </w:r>
                        </w:p>
                        <w:p w:rsidR="006D2EDF" w:rsidRPr="006D2EDF" w:rsidRDefault="006D2EDF" w:rsidP="00BC4AE3">
                          <w:pPr>
                            <w:pStyle w:val="Huisstijl-Gegeven"/>
                          </w:pPr>
                          <w:r>
                            <w:t>34001/2014D36092</w:t>
                          </w:r>
                        </w:p>
                        <w:p w:rsidR="0014093E" w:rsidRPr="006D2EDF" w:rsidRDefault="00CB08AE" w:rsidP="007F2529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L_ENCLOSURES  \* MERGEFORMAT </w:instrText>
                          </w:r>
                          <w:r>
                            <w:fldChar w:fldCharType="separate"/>
                          </w:r>
                          <w:r w:rsidR="00AF775C">
                            <w:t>Bijlage(n)</w:t>
                          </w:r>
                          <w:r>
                            <w:fldChar w:fldCharType="end"/>
                          </w:r>
                        </w:p>
                        <w:p w:rsidR="0014093E" w:rsidRPr="006D2EDF" w:rsidRDefault="006D2EDF" w:rsidP="00BC4AE3">
                          <w:pPr>
                            <w:pStyle w:val="Huisstijl-Gegeven"/>
                          </w:pPr>
                          <w:bookmarkStart w:id="30" w:name="bm_enclosures"/>
                          <w:r w:rsidRPr="006D2EDF">
                            <w:t>1</w:t>
                          </w:r>
                          <w:bookmarkEnd w:id="30"/>
                        </w:p>
                        <w:p w:rsidR="0014093E" w:rsidRPr="006D2EDF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6D2EDF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:rsidR="0014093E" w:rsidRPr="006D2EDF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:rsidR="0014093E" w:rsidRPr="006D2EDF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Tr="00733C20">
      <w:trPr>
        <w:trHeight w:hRule="exact" w:val="323"/>
      </w:trPr>
      <w:tc>
        <w:tcPr>
          <w:tcW w:w="7520" w:type="dxa"/>
          <w:shd w:val="clear" w:color="auto" w:fill="auto"/>
        </w:tcPr>
        <w:p w:rsidR="0014093E" w:rsidRPr="00BC3B53" w:rsidRDefault="0014093E" w:rsidP="00717318">
          <w:pPr>
            <w:pStyle w:val="Huisstijl-NAW"/>
          </w:pPr>
        </w:p>
      </w:tc>
    </w:tr>
    <w:tr w:rsidR="0014093E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CB08AE">
            <w:fldChar w:fldCharType="begin"/>
          </w:r>
          <w:r w:rsidR="00CB08AE">
            <w:instrText xml:space="preserve"> DOCPROPERTY  bz_geadresseerden  \* MERGEFORMAT </w:instrText>
          </w:r>
          <w:r w:rsidR="00CB08AE">
            <w:fldChar w:fldCharType="separate"/>
          </w:r>
          <w:r w:rsidR="00AF775C" w:rsidRPr="00AF775C">
            <w:rPr>
              <w:bCs/>
            </w:rPr>
            <w:t>Voorzitter</w:t>
          </w:r>
          <w:r w:rsidR="00CB08AE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CB08AE">
            <w:fldChar w:fldCharType="begin"/>
          </w:r>
          <w:r w:rsidR="00CB08AE">
            <w:instrText xml:space="preserve"> DOCPROPERTY  bz_kamernr  \* MERGEFORMAT </w:instrText>
          </w:r>
          <w:r w:rsidR="00CB08AE">
            <w:fldChar w:fldCharType="separate"/>
          </w:r>
          <w:r w:rsidR="00AF775C" w:rsidRPr="00AF775C">
            <w:rPr>
              <w:bCs/>
            </w:rPr>
            <w:t>Tweede</w:t>
          </w:r>
          <w:r w:rsidR="00CB08AE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CB08AE">
            <w:fldChar w:fldCharType="begin"/>
          </w:r>
          <w:r w:rsidR="00CB08AE">
            <w:instrText xml:space="preserve"> DOCPROPERTY  bz_adres_huisnummer  \* MERGEFORMAT </w:instrText>
          </w:r>
          <w:r w:rsidR="00CB08AE">
            <w:fldChar w:fldCharType="separate"/>
          </w:r>
          <w:r w:rsidR="00AF775C" w:rsidRPr="00AF775C">
            <w:rPr>
              <w:bCs/>
              <w:lang w:val="en-US"/>
            </w:rPr>
            <w:t>4</w:t>
          </w:r>
          <w:r w:rsidR="00CB08AE">
            <w:rPr>
              <w:bCs/>
              <w:lang w:val="en-US"/>
            </w:rPr>
            <w:fldChar w:fldCharType="end"/>
          </w:r>
        </w:p>
        <w:p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:rsidR="0014093E" w:rsidRPr="008C5110" w:rsidRDefault="0014093E" w:rsidP="008C5110">
          <w:pPr>
            <w:jc w:val="center"/>
          </w:pPr>
        </w:p>
      </w:tc>
    </w:tr>
    <w:tr w:rsidR="0014093E">
      <w:trPr>
        <w:trHeight w:hRule="exact" w:val="400"/>
      </w:trPr>
      <w:tc>
        <w:tcPr>
          <w:tcW w:w="7520" w:type="dxa"/>
          <w:shd w:val="clear" w:color="auto" w:fill="auto"/>
        </w:tcPr>
        <w:p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>
      <w:trPr>
        <w:trHeight w:val="240"/>
      </w:trPr>
      <w:tc>
        <w:tcPr>
          <w:tcW w:w="7520" w:type="dxa"/>
          <w:shd w:val="clear" w:color="auto" w:fill="auto"/>
        </w:tcPr>
        <w:p w:rsidR="0014093E" w:rsidRPr="00035E67" w:rsidRDefault="0014093E" w:rsidP="00CB08AE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AF775C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1" w:name="bm_date"/>
          <w:r w:rsidR="00CB08AE">
            <w:rPr>
              <w:rFonts w:cs="Verdana"/>
              <w:szCs w:val="18"/>
            </w:rPr>
            <w:t>31</w:t>
          </w:r>
          <w:r w:rsidR="006D2EDF">
            <w:rPr>
              <w:rFonts w:cs="Verdana"/>
              <w:szCs w:val="18"/>
            </w:rPr>
            <w:t xml:space="preserve"> oktober 2014</w:t>
          </w:r>
          <w:bookmarkEnd w:id="31"/>
        </w:p>
      </w:tc>
    </w:tr>
    <w:tr w:rsidR="0014093E" w:rsidRPr="001F182C" w:rsidTr="00E57A81">
      <w:trPr>
        <w:trHeight w:val="476"/>
      </w:trPr>
      <w:tc>
        <w:tcPr>
          <w:tcW w:w="7520" w:type="dxa"/>
          <w:shd w:val="clear" w:color="auto" w:fill="auto"/>
        </w:tcPr>
        <w:p w:rsidR="0014093E" w:rsidRPr="001F182C" w:rsidRDefault="0014093E" w:rsidP="006D2EDF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AF775C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2" w:name="bm_subject"/>
          <w:r w:rsidR="006D2EDF">
            <w:t xml:space="preserve">Uw verzoek inzake feitelijke vragen </w:t>
          </w:r>
          <w:bookmarkStart w:id="33" w:name="bm_start"/>
          <w:bookmarkEnd w:id="32"/>
          <w:bookmarkEnd w:id="33"/>
          <w:r w:rsidR="006D2EDF">
            <w:t>begroting Buitenlandse Zaken 2015 en HGIS-nota 2015</w:t>
          </w:r>
        </w:p>
      </w:tc>
    </w:tr>
  </w:tbl>
  <w:p w:rsidR="0014093E" w:rsidRDefault="0014093E" w:rsidP="00BC4AE3">
    <w:pPr>
      <w:pStyle w:val="Header"/>
    </w:pPr>
    <w:bookmarkStart w:id="34" w:name="_GoBack"/>
    <w:bookmarkEnd w:id="34"/>
  </w:p>
  <w:p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DF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D2EDF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AF775C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08AE"/>
    <w:rsid w:val="00CB4037"/>
    <w:rsid w:val="00CC3B34"/>
    <w:rsid w:val="00CC3D06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290</ap:Characters>
  <ap:DocSecurity>4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335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2014-10-23T15:26:00.0000000Z</lastPrinted>
  <dcterms:created xsi:type="dcterms:W3CDTF">2014-10-31T15:54:00.0000000Z</dcterms:created>
  <dcterms:modified xsi:type="dcterms:W3CDTF">2014-10-31T15:54:00.0000000Z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
		</vt:lpwstr>
  </property>
  <property fmtid="{D5CDD505-2E9C-101B-9397-08002B2CF9AE}" pid="5" name="L_SUBJECT">
    <vt:lpwstr>Betreft</vt:lpwstr>
  </property>
  <property fmtid="{D5CDD505-2E9C-101B-9397-08002B2CF9AE}" pid="6" name="L_FAX">
    <vt:lpwstr>
		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
		</vt:lpwstr>
  </property>
  <property fmtid="{D5CDD505-2E9C-101B-9397-08002B2CF9AE}" pid="12" name="L_MINUTELETTER">
    <vt:lpwstr>
		</vt:lpwstr>
  </property>
  <property fmtid="{D5CDD505-2E9C-101B-9397-08002B2CF9AE}" pid="13" name="L_EDITOR">
    <vt:lpwstr>
		</vt:lpwstr>
  </property>
  <property fmtid="{D5CDD505-2E9C-101B-9397-08002B2CF9AE}" pid="14" name="L_CC">
    <vt:lpwstr>
		</vt:lpwstr>
  </property>
  <property fmtid="{D5CDD505-2E9C-101B-9397-08002B2CF9AE}" pid="15" name="L_INITIALS">
    <vt:lpwstr>
		</vt:lpwstr>
  </property>
  <property fmtid="{D5CDD505-2E9C-101B-9397-08002B2CF9AE}" pid="16" name="L_COINITIALSANDDATE">
    <vt:lpwstr>
		</vt:lpwstr>
  </property>
  <property fmtid="{D5CDD505-2E9C-101B-9397-08002B2CF9AE}" pid="17" name="L_ASSESSOR">
    <vt:lpwstr>
		</vt:lpwstr>
  </property>
  <property fmtid="{D5CDD505-2E9C-101B-9397-08002B2CF9AE}" pid="18" name="SIG_NAME">
    <vt:lpwstr/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
		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
		</vt:lpwstr>
  </property>
  <property fmtid="{D5CDD505-2E9C-101B-9397-08002B2CF9AE}" pid="33" name="bz_gezamelijkebrief">
    <vt:bool>false</vt:bool>
  </property>
  <property fmtid="{D5CDD505-2E9C-101B-9397-08002B2CF9AE}" pid="34" name="bz_kamerbrief_type">
    <vt:i4>2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feitenlijke vragen 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oktober 2014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-1</vt:lpwstr>
  </property>
  <property fmtid="{D5CDD505-2E9C-101B-9397-08002B2CF9AE}" pid="49" name="SIG_SENDER">
    <vt:lpwstr>Karin Jones-Schaper</vt:lpwstr>
  </property>
  <property fmtid="{D5CDD505-2E9C-101B-9397-08002B2CF9AE}" pid="50" name="SIG_PHONE">
    <vt:lpwstr/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>1</vt:lpwstr>
  </property>
  <property fmtid="{D5CDD505-2E9C-101B-9397-08002B2CF9AE}" pid="54" name="bz_nummerbz">
    <vt:lpwstr>foxy</vt:lpwstr>
  </property>
  <property fmtid="{D5CDD505-2E9C-101B-9397-08002B2CF9AE}" pid="55" name="bz_nummer">
    <vt:lpwstr>gg</vt:lpwstr>
  </property>
  <property fmtid="{D5CDD505-2E9C-101B-9397-08002B2CF9AE}" pid="56" name="bz_partij">
    <vt:lpwstr/>
  </property>
  <property fmtid="{D5CDD505-2E9C-101B-9397-08002B2CF9AE}" pid="57" name="MAIL_MSG_ID1">
    <vt:lpwstr>oFAAohepTGvwTLg5TBS5sGqhmxjgVZdC5WWBTYQhvfyfByvVbutXU9BmL2KKaSy4ZIiCHxcy6cLHg6ic
cV+zOyc+7J3+R/gcj4YCqbyrEhG6PRitfc5bExCym4wOZ5w3pj6Swbd96UW92mn7DQD/DOCYSSSH
/BL6yqf7+8OERupqSE/6aK/qhU+SVaphzZj4ygBaak1IXRqvvDKOfTWw6I7KTgXiBTAw2vbijezg
GNXMkg/Nb0geXXBzr</vt:lpwstr>
  </property>
  <property fmtid="{D5CDD505-2E9C-101B-9397-08002B2CF9AE}" pid="58" name="MAIL_MSG_ID2">
    <vt:lpwstr>cK64SewFRV9zZeYRykOgy9OfsPkPcsdgmR5I6KXYl5xhqi6Aa1KOeKtznU9
+xcjyWL94iY7X7MMGl/C5JUQ44qOENFOdfk1m6zLwJAjaN+U</vt:lpwstr>
  </property>
  <property fmtid="{D5CDD505-2E9C-101B-9397-08002B2CF9AE}" pid="59" name="RESPONSE_SENDER_NAME">
    <vt:lpwstr>gAAAdya76B99d4hLGUR1rQ+8TxTv0GGEPdix</vt:lpwstr>
  </property>
  <property fmtid="{D5CDD505-2E9C-101B-9397-08002B2CF9AE}" pid="60" name="EMAIL_OWNER_ADDRESS">
    <vt:lpwstr>4AAAUmLmXdMZevSB1w4H+jNTOYqguqCj/Z3ApaYZMttZwP0bTsEXeIz+FQ==</vt:lpwstr>
  </property>
  <property fmtid="{D5CDD505-2E9C-101B-9397-08002B2CF9AE}" pid="61" name="ContentTypeId">
    <vt:lpwstr>0x0101005301A646BEED9D40A2822370B9AB7C5A</vt:lpwstr>
  </property>
</Properties>
</file>