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4A119C" w:rsidTr="004A119C">
        <w:trPr>
          <w:trHeight w:val="289" w:hRule="exact"/>
        </w:trPr>
        <w:tc>
          <w:tcPr>
            <w:tcW w:w="929" w:type="dxa"/>
          </w:tcPr>
          <w:p w:rsidRPr="00434042" w:rsidR="004A119C" w:rsidP="004A119C" w:rsidRDefault="004A119C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4A119C" w:rsidP="00BB6AAA" w:rsidRDefault="004A119C">
            <w:r>
              <w:t>2</w:t>
            </w:r>
            <w:r w:rsidR="00BB6AAA">
              <w:t>8</w:t>
            </w:r>
            <w:r>
              <w:t xml:space="preserve"> oktober 2014</w:t>
            </w:r>
          </w:p>
        </w:tc>
      </w:tr>
      <w:tr w:rsidRPr="00434042" w:rsidR="004A119C" w:rsidTr="004A119C">
        <w:trPr>
          <w:trHeight w:val="368"/>
        </w:trPr>
        <w:tc>
          <w:tcPr>
            <w:tcW w:w="929" w:type="dxa"/>
          </w:tcPr>
          <w:p w:rsidR="004A119C" w:rsidP="004A119C" w:rsidRDefault="004A119C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4A119C" w:rsidP="000A54E7" w:rsidRDefault="004A119C">
            <w:r>
              <w:t xml:space="preserve">Antwoorden </w:t>
            </w:r>
            <w:proofErr w:type="spellStart"/>
            <w:r>
              <w:t>kamervragen</w:t>
            </w:r>
            <w:proofErr w:type="spellEnd"/>
            <w:r>
              <w:t xml:space="preserve"> Begroting OCW 2015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A119C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A119C" w:rsidP="004A119C" w:rsidRDefault="004A119C">
            <w:r>
              <w:t>De voorzitter van de Tweede Kamer</w:t>
            </w:r>
          </w:p>
          <w:p w:rsidR="004A119C" w:rsidP="004A119C" w:rsidRDefault="004A119C">
            <w:r>
              <w:t>Der Staten-Generaal</w:t>
            </w:r>
          </w:p>
          <w:p w:rsidR="004A119C" w:rsidP="004A119C" w:rsidRDefault="004A119C">
            <w:r>
              <w:t xml:space="preserve">Postbus 20018 </w:t>
            </w:r>
          </w:p>
          <w:p w:rsidR="004A119C" w:rsidP="004A119C" w:rsidRDefault="004A119C">
            <w:r>
              <w:t>2500 EA</w:t>
            </w:r>
            <w:r w:rsidRPr="00B0663B">
              <w:rPr>
                <w:color w:val="FFFFFF"/>
              </w:rPr>
              <w:t>..</w:t>
            </w:r>
            <w:r>
              <w:t>DEN HAAG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4A119C" w:rsidTr="007B7125">
        <w:tc>
          <w:tcPr>
            <w:tcW w:w="2160" w:type="dxa"/>
          </w:tcPr>
          <w:p w:rsidR="004A119C" w:rsidP="004A119C" w:rsidRDefault="004A11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4A119C" w:rsidP="004A119C" w:rsidRDefault="004A11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4A119C" w:rsidP="004A119C" w:rsidRDefault="004A11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4A119C" w:rsidP="004A119C" w:rsidRDefault="004A11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="004A119C" w:rsidP="004A119C" w:rsidRDefault="004A119C">
            <w:pPr>
              <w:pStyle w:val="Huisstijl-Gegeven"/>
              <w:spacing w:after="90"/>
              <w:rPr>
                <w:noProof w:val="0"/>
                <w:szCs w:val="13"/>
              </w:rPr>
            </w:pPr>
            <w:r>
              <w:rPr>
                <w:noProof w:val="0"/>
              </w:rPr>
              <w:t>www.rijksoverheid.nl</w:t>
            </w:r>
          </w:p>
          <w:p w:rsidRPr="00A32073" w:rsidR="004A119C" w:rsidP="007B7125" w:rsidRDefault="004A119C">
            <w:pPr>
              <w:spacing w:line="180" w:lineRule="exact"/>
              <w:rPr>
                <w:sz w:val="13"/>
                <w:szCs w:val="13"/>
              </w:rPr>
            </w:pPr>
            <w:bookmarkStart w:name="_GoBack" w:id="0"/>
            <w:bookmarkEnd w:id="0"/>
          </w:p>
        </w:tc>
      </w:tr>
      <w:tr w:rsidRPr="005819CE" w:rsidR="004A119C" w:rsidTr="007B7125">
        <w:trPr>
          <w:trHeight w:val="200" w:hRule="exact"/>
        </w:trPr>
        <w:tc>
          <w:tcPr>
            <w:tcW w:w="2160" w:type="dxa"/>
          </w:tcPr>
          <w:p w:rsidRPr="00356D2B" w:rsidR="004A119C" w:rsidP="007B7125" w:rsidRDefault="004A119C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4A119C" w:rsidTr="007B7125">
        <w:trPr>
          <w:trHeight w:val="450"/>
        </w:trPr>
        <w:tc>
          <w:tcPr>
            <w:tcW w:w="2160" w:type="dxa"/>
          </w:tcPr>
          <w:p w:rsidR="004A119C" w:rsidP="004A119C" w:rsidRDefault="004A119C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4A119C" w:rsidP="007B7125" w:rsidRDefault="004A119C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688401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Pr="005819CE" w:rsidR="004A119C" w:rsidTr="007B7125">
        <w:trPr>
          <w:trHeight w:val="135"/>
        </w:trPr>
        <w:tc>
          <w:tcPr>
            <w:tcW w:w="2160" w:type="dxa"/>
          </w:tcPr>
          <w:p w:rsidRPr="00C5333A" w:rsidR="004A119C" w:rsidP="004A119C" w:rsidRDefault="004A119C">
            <w:pPr>
              <w:tabs>
                <w:tab w:val="left" w:pos="2595"/>
              </w:tabs>
              <w:rPr>
                <w:sz w:val="13"/>
                <w:szCs w:val="13"/>
              </w:rPr>
            </w:pPr>
            <w:r>
              <w:tab/>
            </w:r>
          </w:p>
        </w:tc>
      </w:tr>
      <w:tr w:rsidRPr="005819CE" w:rsidR="004A119C" w:rsidTr="007B7125">
        <w:trPr>
          <w:trHeight w:val="113"/>
        </w:trPr>
        <w:tc>
          <w:tcPr>
            <w:tcW w:w="2160" w:type="dxa"/>
          </w:tcPr>
          <w:p w:rsidRPr="00D86CC6" w:rsidR="004A119C" w:rsidP="004A119C" w:rsidRDefault="004A119C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Bijlagen</w:t>
            </w:r>
          </w:p>
          <w:p w:rsidRPr="00D86CC6" w:rsidR="004A119C" w:rsidP="007B7125" w:rsidRDefault="004A119C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4A119C" w:rsidP="004A119C" w:rsidRDefault="004A119C"/>
    <w:p w:rsidR="004A119C" w:rsidP="004A119C" w:rsidRDefault="004A119C"/>
    <w:p w:rsidRPr="006A0C96" w:rsidR="004A119C" w:rsidRDefault="004A119C">
      <w:r>
        <w:t>Hierbij bied ik u de antwoorden aan op de Kamervragen over de begroting van het Ministerie van Onderwijs, Cultuur en Wetenschap v</w:t>
      </w:r>
      <w:r w:rsidR="00BB6AAA">
        <w:t>oor</w:t>
      </w:r>
      <w:r>
        <w:t xml:space="preserve"> het jaar 2015. De vragen betreffen de begroting zoals deze op Prinsjesdag door het Kabinet is ingediend. </w:t>
      </w:r>
    </w:p>
    <w:p w:rsidRPr="006A0C96" w:rsidR="004A119C" w:rsidRDefault="004A119C"/>
    <w:p w:rsidR="004A119C" w:rsidP="004A119C" w:rsidRDefault="004A119C"/>
    <w:p w:rsidR="004A119C" w:rsidP="004A119C" w:rsidRDefault="004A119C"/>
    <w:p w:rsidR="004A119C" w:rsidP="004A119C" w:rsidRDefault="004A119C">
      <w:pPr>
        <w:rPr>
          <w:lang w:val="en-US"/>
        </w:rPr>
      </w:pPr>
      <w:r>
        <w:rPr>
          <w:lang w:val="en-US"/>
        </w:rPr>
        <w:t xml:space="preserve">de minister van </w:t>
      </w:r>
      <w:proofErr w:type="spellStart"/>
      <w:r>
        <w:rPr>
          <w:lang w:val="en-US"/>
        </w:rPr>
        <w:t>Onderwijs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Cultuur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Wetenschap</w:t>
      </w:r>
      <w:proofErr w:type="spellEnd"/>
      <w:r>
        <w:rPr>
          <w:lang w:val="en-US"/>
        </w:rPr>
        <w:t>,</w:t>
      </w:r>
    </w:p>
    <w:p w:rsidR="004A119C" w:rsidP="004A119C" w:rsidRDefault="004A119C">
      <w:pPr>
        <w:rPr>
          <w:lang w:val="en-US"/>
        </w:rPr>
      </w:pPr>
    </w:p>
    <w:p w:rsidR="004A119C" w:rsidP="004A119C" w:rsidRDefault="004A119C">
      <w:pPr>
        <w:rPr>
          <w:lang w:val="en-US"/>
        </w:rPr>
      </w:pPr>
    </w:p>
    <w:p w:rsidR="004A119C" w:rsidP="004A119C" w:rsidRDefault="004A119C">
      <w:pPr>
        <w:rPr>
          <w:lang w:val="en-US"/>
        </w:rPr>
      </w:pPr>
    </w:p>
    <w:p w:rsidRPr="006A0C96" w:rsidR="004A119C" w:rsidP="004A119C" w:rsidRDefault="004A119C">
      <w:pPr>
        <w:pStyle w:val="standaard-tekst"/>
      </w:pPr>
      <w:r w:rsidRPr="00581A9D">
        <w:rPr>
          <w:sz w:val="18"/>
          <w:szCs w:val="18"/>
        </w:rPr>
        <w:t xml:space="preserve">dr. Jet </w:t>
      </w:r>
      <w:proofErr w:type="spellStart"/>
      <w:r w:rsidRPr="00581A9D">
        <w:rPr>
          <w:sz w:val="18"/>
          <w:szCs w:val="18"/>
        </w:rPr>
        <w:t>Bussemaker</w:t>
      </w:r>
      <w:proofErr w:type="spellEnd"/>
    </w:p>
    <w:p w:rsidRPr="00263FD6" w:rsidR="00692BA9" w:rsidP="00263FD6" w:rsidRDefault="00692BA9"/>
    <w:sectPr w:rsidRPr="00263FD6" w:rsidR="00692BA9" w:rsidSect="002F49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9C" w:rsidRDefault="004A119C">
      <w:r>
        <w:separator/>
      </w:r>
    </w:p>
    <w:p w:rsidR="004A119C" w:rsidRDefault="004A119C"/>
  </w:endnote>
  <w:endnote w:type="continuationSeparator" w:id="0">
    <w:p w:rsidR="004A119C" w:rsidRDefault="004A119C">
      <w:r>
        <w:continuationSeparator/>
      </w:r>
    </w:p>
    <w:p w:rsidR="004A119C" w:rsidRDefault="004A1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4A119C" w:rsidP="004A119C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4A119C" w:rsidP="004A119C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A95AD9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A95AD9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9C" w:rsidRDefault="004A119C">
      <w:r>
        <w:separator/>
      </w:r>
    </w:p>
    <w:p w:rsidR="004A119C" w:rsidRDefault="004A119C"/>
  </w:footnote>
  <w:footnote w:type="continuationSeparator" w:id="0">
    <w:p w:rsidR="004A119C" w:rsidRDefault="004A119C">
      <w:r>
        <w:continuationSeparator/>
      </w:r>
    </w:p>
    <w:p w:rsidR="004A119C" w:rsidRDefault="004A11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4A119C" w:rsidRPr="002F71BB" w:rsidRDefault="004A119C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D00DB1">
            <w:rPr>
              <w:sz w:val="13"/>
              <w:szCs w:val="13"/>
            </w:rPr>
            <w:t>688401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A119C" w:rsidRDefault="004A119C" w:rsidP="004A119C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 wp14:anchorId="17ACB5E3" wp14:editId="57CA9603">
                <wp:extent cx="2447925" cy="1657350"/>
                <wp:effectExtent l="0" t="0" r="9525" b="0"/>
                <wp:docPr id="859" name="Afbeelding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19C" w:rsidRPr="00543A0D" w:rsidRDefault="004A119C" w:rsidP="004A119C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4A119C" w:rsidP="004A119C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C8F3A5AA9D544BAFB815D075C3A0C511&quot;/&gt;&lt;Field id=&quot;UserGroup.1&quot; value=&quot;Financieel-Economische Zaken&quot;/&gt;&lt;Field id=&quot;UserGroup.2&quot; value=&quot;FEZ&quot;/&gt;&lt;Field id=&quot;UserGroup.3&quot; value=&quot;&quot;/&gt;&lt;Field id=&quot;UserGroup.815F2AA4BDBE427BB9EA923102C2FB70&quot; value=&quot;Financieel-Economische Zaken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drs. F.A. Hofman&quot;/&gt;&lt;Field id=&quot;UserGroup.92A810531841458EA421E4A78B39896C&quot; value=&quot;drs. M.A.M. Smits van Waesberghe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Financial and Economic Affairs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3972662DB72346CC9683C183230300F7&quot;/&gt;&lt;Field id=&quot;Author.1&quot; value=&quot;Terpstra&quot;/&gt;&lt;Field id=&quot;Author.2&quot; value=&quot;M.&quot;/&gt;&lt;Field id=&quot;Author.3&quot; value=&quot;&quot;/&gt;&lt;Field id=&quot;Author.4&quot; value=&quot;Mirre&quot;/&gt;&lt;Field id=&quot;Author.5&quot; value=&quot;m.d.terpstra@minocw.nl&quot;/&gt;&lt;Field id=&quot;Author.6&quot; value=&quot;&quot;/&gt;&lt;Field id=&quot;Author.7&quot; value=&quot;&quot;/&gt;&lt;Field id=&quot;Author.8&quot; value=&quot;&quot;/&gt;&lt;Field id=&quot;Author.9&quot; value=&quot;o206ter&quot; mappedto=&quot;AUTHOR_ID&quot;/&gt;&lt;Field id=&quot;Author.10&quot; value=&quot;True&quot;/&gt;&lt;Field id=&quot;Author.11&quot; value=&quot;0&quot;/&gt;&lt;Field id=&quot;Author.12&quot; value=&quot;&quot;/&gt;&lt;Field id=&quot;Author.13&quot; value=&quot;HOFT&quot;/&gt;&lt;Field id=&quot;Author.14&quot; value=&quot;Terpstra&quot;/&gt;&lt;Field id=&quot;Author.E72E562AD10E44CF8B0BB85626A7CED6&quot; value=&quot;&quot;/&gt;&lt;Field id=&quot;Author.2A7545B21CF14EEBBD8CE2FB110ECA76&quot; value=&quot;&quot;/&gt;&lt;Field id=&quot;Author.07A356D7877849EBA5C9C7CF16E58D5F&quot; value=&quot;&quot;/&gt;&lt;Field id=&quot;Author.316524BDEDA04B27B02489813A15B3D2&quot; value=&quot;5350&quot;/&gt;&lt;Field id=&quot;Author.764D5833F93D470E8E750B1DAEBD2873&quot; value=&quot;176400&quot;/&gt;&lt;Field id=&quot;Author.978504FDCABC4ECBB9ECA7D9D1C6BAF8&quot; value=&quot;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&quot;/&gt;&lt;Field id=&quot;Author.9F10345A9CBA40549518EFEBF9616FE7&quot; value=&quot;FEZ&quot;/&gt;&lt;Field id=&quot;Author.A08FD3E3B58F4E81842FC68F44A9B386&quot; value=&quot;OCW&quot;/&gt;&lt;Field id=&quot;Author.8DC78BAD95DF4C7792B2965626F7CBF4&quot; value=&quot;1&quot;/&gt;&lt;Field id=&quot;Typist.0&quot; value=&quot;3972662DB72346CC9683C183230300F7&quot;/&gt;&lt;Field id=&quot;Typist.1&quot; value=&quot;Terpstra&quot;/&gt;&lt;Field id=&quot;Typist.2&quot; value=&quot;M.&quot;/&gt;&lt;Field id=&quot;Typist.3&quot; value=&quot;&quot;/&gt;&lt;Field id=&quot;Typist.4&quot; value=&quot;Mirre&quot;/&gt;&lt;Field id=&quot;Typist.5&quot; value=&quot;m.d.terpstra@minocw.nl&quot;/&gt;&lt;Field id=&quot;Typist.6&quot; value=&quot;&quot;/&gt;&lt;Field id=&quot;Typist.7&quot; value=&quot;&quot;/&gt;&lt;Field id=&quot;Typist.8&quot; value=&quot;&quot;/&gt;&lt;Field id=&quot;Typist.9&quot; value=&quot;o206ter&quot;/&gt;&lt;Field id=&quot;Typist.10&quot; value=&quot;True&quot;/&gt;&lt;Field id=&quot;Typist.11&quot; value=&quot;0&quot;/&gt;&lt;Field id=&quot;Typist.12&quot; value=&quot;&quot;/&gt;&lt;Field id=&quot;Typist.13&quot; value=&quot;HOFT&quot;/&gt;&lt;Field id=&quot;Typist.14&quot; value=&quot;Terpstra&quot;/&gt;&lt;Field id=&quot;Typist.E72E562AD10E44CF8B0BB85626A7CED6&quot; value=&quot;&quot;/&gt;&lt;Field id=&quot;Typist.2A7545B21CF14EEBBD8CE2FB110ECA76&quot; value=&quot;&quot;/&gt;&lt;Field id=&quot;Typist.07A356D7877849EBA5C9C7CF16E58D5F&quot; value=&quot;&quot;/&gt;&lt;Field id=&quot;Typist.316524BDEDA04B27B02489813A15B3D2&quot; value=&quot;5350&quot;/&gt;&lt;Field id=&quot;Typist.764D5833F93D470E8E750B1DAEBD2873&quot; value=&quot;176400&quot;/&gt;&lt;Field id=&quot;Typist.978504FDCABC4ECBB9ECA7D9D1C6BAF8&quot; value=&quot;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&quot;/&gt;&lt;Field id=&quot;Typist.9F10345A9CBA40549518EFEBF9616FE7&quot; value=&quot;FEZ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 mappedto=&quot;OCW_DOCSYS_SJAB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BF3923187D844C4786206D7FC7D1045F&quot; value=&quot;UITGAAND&quot; mappedto=&quot;TYPE_ID&quot;/&gt;&lt;Field id=&quot;Template.D2BC391A04AA4E3486CB26C52BDD0C02&quot; value=&quot;&quot; mappedto=&quot;SOORT_ID&quot;/&gt;&lt;Field id=&quot;Template.3CA9E00839534E75A8648410406A1700&quot; value=&quot;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X&quot;/&gt;&lt;Field id=&quot;Header.850AAB5EB1CF48149D916EDEBF2E1015&quot; value=&quot;&quot;/&gt;&lt;Field id=&quot;Header.5BAC16C0EB554454B88579B745189D5E&quot; value=&quot;Eerste pagina lade 1 logopapier, volgpagina's lade 2&quot;/&gt;&lt;Field id=&quot;Header.2568178E8F644F99BD886BFB7811BDB2&quot; value=&quot;Woordmerk&quot;/&gt;&lt;Field id=&quot;Document.5&quot; value=&quot;989C65F95618466BBAD9A2DC4EB30935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Antwoorden kamervragen Begroting OCW 2015&quot;/&gt;&lt;Field id=&quot;79EF07FF29B04ACD90F5BFF4D325E8A4&quot; description=&quot;Datum document&quot; mappedto=&quot;OCW_DATE&quot; value=&quot;10/27/2014 2:20:41 PM&quot;/&gt;&lt;Field id=&quot;93B860034E08473390E85D9F48062CCA&quot; description=&quot;Datum op later moment invullen&quot; value=&quot;Nee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FBCCF035B238483B99B04AF8BE156806&quot; description=&quot;Organisatie&quot; value=&quot;Der Staten-Generaal&quot;/&gt;&lt;Field id=&quot;01C0EFDFB8E349C5960EE3853945BC3A&quot; description=&quot;Aanhef&quot; value=&quot;Geen aanhef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De voorzitter van de Tweede Kamer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Postbus 20018&quot;/&gt;&lt;Field id=&quot;99A5B0924522429B97DC439E1E9676C5&quot; description=&quot;Nummer&quot; value=&quot;&quot;/&gt;&lt;Field id=&quot;E34BF78AB2AA43DF9F9B7036408A6C08&quot; description=&quot;Postcode&quot; value=&quot;2500 EA&quot;/&gt;&lt;Field id=&quot;B0E5859962DE4D04B20D89FF71171594&quot; description=&quot;Plaatsnaam&quot; value=&quot;Den Haag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Der Staten-Generaal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De voorzitter van de Tweede Kamer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Postbus 20018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2500 EA&quot;/&gt;&lt;Field id=&quot;42EC7E8FFD554889B6ECC67C79B13780&quot; description=&quot;Plaatsnaam&quot; mappedto=&quot;OCW_NAW_WOONPLAATS&quot; value=&quot;Den Haag&quot;/&gt;&lt;Field id=&quot;143C45E78FF34281B731DDBD0A5D2529&quot; description=&quot;Geslacht&quot; value=&quot;M&quot;/&gt;&lt;Field id=&quot;E2BE550C90CD4EC1A3EE5000EA00A0C9&quot; description=&quot;Aantal bijlagen&quot; value=&quot;1&quot;/&gt;&lt;Field id=&quot;94CED4B8438343F39E0C3C85F1DCAD58&quot; description=&quot;Datum&quot; value=&quot;10/27/2014 2:20:41 PM&quot;/&gt;&lt;Field id=&quot;8B10356EE6CF4D1F8D25B78952B294E3&quot; description=&quot;Antwoord op&quot; value=&quot;Uw e-mail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7DB116DB6BA04BB890D4EBC211BF310F&quot; description=&quot;E-Doc brondocumentnummer&quot; value=&quot;686314&quot;/&gt;&lt;Field id=&quot;9656C2DC3CB34830A5810E022C657F8C&quot; description=&quot;Taal - Aanhef&quot; value=&quot;Geen aanhef&quot;/&gt;&lt;Field id=&quot;68BEA0B7C63D49FB9BD0003DFE9935DC&quot; description=&quot;Slotgroet&quot; value=&quot;Geen&quot;/&gt;&lt;Field id=&quot;2D71157921074FAAAEB61F30503877D3&quot; description=&quot;Betreft het een brief of beschikking?&quot; value=&quot;Brief&quot;/&gt;&lt;Field id=&quot;C176A2476FB44539BA9507DFBE15B0C8&quot; description=&quot;Ondertekenaar&quot; value=&quot;Minister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4A119C"/>
    <w:rsid w:val="00003185"/>
    <w:rsid w:val="00006C55"/>
    <w:rsid w:val="00011871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0B7C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119C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077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95AD9"/>
    <w:rsid w:val="00AA70B0"/>
    <w:rsid w:val="00AA7FC9"/>
    <w:rsid w:val="00AB237D"/>
    <w:rsid w:val="00AB50E6"/>
    <w:rsid w:val="00AB5933"/>
    <w:rsid w:val="00AB6501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B6AAA"/>
    <w:rsid w:val="00BC0D9E"/>
    <w:rsid w:val="00BC1909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0DB1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4A119C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4A119C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88</ap:Words>
  <ap:Characters>566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653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2014-10-27T17:01:00.0000000Z</lastPrinted>
  <dcterms:created xsi:type="dcterms:W3CDTF">2014-10-28T13:39:00.0000000Z</dcterms:created>
  <dcterms:modified xsi:type="dcterms:W3CDTF">2014-10-28T13:39:00.0000000Z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688401</vt:lpwstr>
  </property>
  <property fmtid="{D5CDD505-2E9C-101B-9397-08002B2CF9AE}" pid="3" name="ContentTypeId">
    <vt:lpwstr>0x01010055A1661EE6E7294EBDF8600A6AAF59EF</vt:lpwstr>
  </property>
</Properties>
</file>