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77BAC44E" w14:textId="77777777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="00683507" w:rsidP="00C37FE1" w:rsidRDefault="00683507" w14:paraId="5309DA92" w14:textId="77777777">
      <w:r>
        <w:t>Geachte Voorzitter,</w:t>
      </w:r>
    </w:p>
    <w:p w:rsidR="00683507" w:rsidP="00C37FE1" w:rsidRDefault="00683507" w14:paraId="3C130501" w14:textId="77777777"/>
    <w:p w:rsidR="00B57153" w:rsidP="0042328B" w:rsidRDefault="00683507" w14:paraId="51372B1F" w14:textId="30319255">
      <w:r>
        <w:t xml:space="preserve">Met verwijzing naar de schriftelijke inbreng van </w:t>
      </w:r>
      <w:r w:rsidR="0042328B">
        <w:t xml:space="preserve">uw </w:t>
      </w:r>
      <w:r>
        <w:t xml:space="preserve">Kamer d.d. </w:t>
      </w:r>
    </w:p>
    <w:p w:rsidR="00B57153" w:rsidP="00C37FE1" w:rsidRDefault="0042328B" w14:paraId="1C054C40" w14:textId="666B36EC">
      <w:r>
        <w:t>22</w:t>
      </w:r>
      <w:r w:rsidR="003D5C82">
        <w:t xml:space="preserve"> september</w:t>
      </w:r>
      <w:r w:rsidR="00683507">
        <w:t xml:space="preserve"> jl. naar aanleiding van de Raad Algemene Zaken die op </w:t>
      </w:r>
    </w:p>
    <w:p w:rsidRPr="00C37FE1" w:rsidR="00C37FE1" w:rsidP="00C37FE1" w:rsidRDefault="003D5C82" w14:paraId="40B3DBC4" w14:textId="3E6722C0">
      <w:r>
        <w:t>29 september</w:t>
      </w:r>
      <w:r w:rsidR="00683507">
        <w:t xml:space="preserve"> a.s. zal plaatsvinden, gaan uw Kamer hierbij de antwoorden toe van de zijde van het </w:t>
      </w:r>
      <w:r w:rsidR="00B57153">
        <w:t>K</w:t>
      </w:r>
      <w:r w:rsidR="00683507">
        <w:t>abinet.</w:t>
      </w:r>
    </w:p>
    <w:p w:rsidR="00C37FE1" w:rsidP="00C37FE1" w:rsidRDefault="00683507" w14:paraId="4F02D754" w14:textId="77777777">
      <w:bookmarkStart w:name="bm_txtend" w:id="3"/>
      <w:r>
        <w:br/>
      </w:r>
      <w:r>
        <w:br/>
      </w:r>
      <w:r>
        <w:br/>
      </w:r>
      <w:bookmarkEnd w:id="3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683507" w14:paraId="1364A52F" w14:textId="77777777">
        <w:tc>
          <w:tcPr>
            <w:tcW w:w="4500" w:type="pct"/>
          </w:tcPr>
          <w:p w:rsidRPr="00C37FE1" w:rsidR="002F6C89" w:rsidP="002F6C89" w:rsidRDefault="00683507" w14:paraId="3B0B8549" w14:textId="77777777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683507" w14:paraId="44051E35" w14:textId="77777777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683507" w14:paraId="19474826" w14:textId="77777777">
        <w:tc>
          <w:tcPr>
            <w:tcW w:w="4500" w:type="pct"/>
          </w:tcPr>
          <w:p w:rsidR="00683507" w:rsidP="002F6C89" w:rsidRDefault="00683507" w14:paraId="1721ABF5" w14:textId="77777777">
            <w:bookmarkStart w:name="bm_groet1" w:id="6"/>
          </w:p>
          <w:p w:rsidR="00683507" w:rsidP="002F6C89" w:rsidRDefault="00683507" w14:paraId="01CE8C1B" w14:textId="77777777"/>
          <w:p w:rsidR="00683507" w:rsidP="002F6C89" w:rsidRDefault="00683507" w14:paraId="6BE1A0D4" w14:textId="77777777"/>
          <w:p w:rsidR="00683507" w:rsidP="002F6C89" w:rsidRDefault="00683507" w14:paraId="49E3C7A0" w14:textId="77777777"/>
          <w:p w:rsidRPr="00C37FE1" w:rsidR="004B0BDA" w:rsidP="002F6C89" w:rsidRDefault="00683507" w14:paraId="426E1107" w14:textId="77777777">
            <w:r>
              <w:t>Frans Timmermans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683507" w14:paraId="13901376" w14:textId="77777777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 w14:paraId="5EA788B5" w14:textId="77777777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C801" w14:textId="77777777" w:rsidR="00683507" w:rsidRDefault="00683507">
      <w:r>
        <w:separator/>
      </w:r>
    </w:p>
    <w:p w14:paraId="5C849D1D" w14:textId="77777777" w:rsidR="00683507" w:rsidRDefault="00683507"/>
  </w:endnote>
  <w:endnote w:type="continuationSeparator" w:id="0">
    <w:p w14:paraId="2C41C9E3" w14:textId="77777777" w:rsidR="00683507" w:rsidRDefault="00683507">
      <w:r>
        <w:continuationSeparator/>
      </w:r>
    </w:p>
    <w:p w14:paraId="72EAC69B" w14:textId="77777777" w:rsidR="00683507" w:rsidRDefault="00683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FB96" w14:textId="77777777" w:rsidR="0014093E" w:rsidRDefault="0014093E">
    <w:pPr>
      <w:pStyle w:val="Footer"/>
    </w:pPr>
  </w:p>
  <w:p w14:paraId="5D6A8162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452B0EFD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9F268E9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43AFAA74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FA3C15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BB448D">
            <w:fldChar w:fldCharType="begin"/>
          </w:r>
          <w:r w:rsidR="00BB448D">
            <w:instrText xml:space="preserve"> NUMPAGES   \* MERGEFORMAT </w:instrText>
          </w:r>
          <w:r w:rsidR="00BB448D">
            <w:fldChar w:fldCharType="separate"/>
          </w:r>
          <w:r w:rsidR="00FA3C15">
            <w:t>1</w:t>
          </w:r>
          <w:r w:rsidR="00BB448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A1C9E6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FCD2B22" w14:textId="77777777" w:rsidR="0014093E" w:rsidRDefault="0014093E" w:rsidP="002B153C">
          <w:bookmarkStart w:id="13" w:name="bmVoettekst1"/>
        </w:p>
      </w:tc>
      <w:tc>
        <w:tcPr>
          <w:tcW w:w="2148" w:type="dxa"/>
        </w:tcPr>
        <w:p w14:paraId="4CFC6788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FA3C1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FA3C15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FA3C1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B448D">
            <w:fldChar w:fldCharType="begin"/>
          </w:r>
          <w:r w:rsidR="00BB448D">
            <w:instrText xml:space="preserve"> NUMPAGES   \* MERGEFORMAT </w:instrText>
          </w:r>
          <w:r w:rsidR="00BB448D">
            <w:fldChar w:fldCharType="separate"/>
          </w:r>
          <w:r w:rsidR="00FA3C15">
            <w:t>1</w:t>
          </w:r>
          <w:r w:rsidR="00BB448D">
            <w:fldChar w:fldCharType="end"/>
          </w:r>
        </w:p>
      </w:tc>
    </w:tr>
    <w:bookmarkEnd w:id="13"/>
  </w:tbl>
  <w:p w14:paraId="06F4BE24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577F0D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C13F8CB" w14:textId="77777777" w:rsidR="0014093E" w:rsidRDefault="0014093E" w:rsidP="00023E9A"/>
      </w:tc>
      <w:tc>
        <w:tcPr>
          <w:tcW w:w="2148" w:type="dxa"/>
        </w:tcPr>
        <w:p w14:paraId="653C4D8C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FA3C1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B448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FA3C1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B448D">
            <w:fldChar w:fldCharType="begin"/>
          </w:r>
          <w:r w:rsidR="00BB448D">
            <w:instrText xml:space="preserve"> NUMPAGES   \* MERGEFORMAT </w:instrText>
          </w:r>
          <w:r w:rsidR="00BB448D">
            <w:fldChar w:fldCharType="separate"/>
          </w:r>
          <w:r w:rsidR="00BB448D">
            <w:t>1</w:t>
          </w:r>
          <w:r w:rsidR="00BB448D">
            <w:fldChar w:fldCharType="end"/>
          </w:r>
        </w:p>
      </w:tc>
    </w:tr>
  </w:tbl>
  <w:p w14:paraId="755F410B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7CB7" w14:textId="77777777" w:rsidR="00683507" w:rsidRDefault="00683507">
      <w:r>
        <w:separator/>
      </w:r>
    </w:p>
    <w:p w14:paraId="64A16713" w14:textId="77777777" w:rsidR="00683507" w:rsidRDefault="00683507"/>
  </w:footnote>
  <w:footnote w:type="continuationSeparator" w:id="0">
    <w:p w14:paraId="49A34CF8" w14:textId="77777777" w:rsidR="00683507" w:rsidRDefault="00683507">
      <w:r>
        <w:continuationSeparator/>
      </w:r>
    </w:p>
    <w:p w14:paraId="18CCAF5F" w14:textId="77777777" w:rsidR="00683507" w:rsidRDefault="006835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2F12" w14:textId="77777777" w:rsidR="0014093E" w:rsidRDefault="0014093E">
    <w:pPr>
      <w:pStyle w:val="Header"/>
    </w:pPr>
  </w:p>
  <w:p w14:paraId="28797E56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E340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70D2E5" wp14:editId="5E576AD7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3B95E10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B61A223" w14:textId="77777777" w:rsidR="0014093E" w:rsidRPr="00FB2EB1" w:rsidRDefault="00683507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14093E" w14:paraId="443809F3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FE66184" w14:textId="77777777" w:rsidR="0014093E" w:rsidRPr="00DF54D9" w:rsidRDefault="0014093E" w:rsidP="004F44C2"/>
                            </w:tc>
                          </w:tr>
                          <w:bookmarkStart w:id="11" w:name="bm_date2"/>
                          <w:bookmarkEnd w:id="11"/>
                          <w:tr w:rsidR="0014093E" w:rsidRPr="00496319" w14:paraId="00A5C440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4E29901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FA3C15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4147A26" w14:textId="77777777" w:rsidR="0014093E" w:rsidRDefault="00683507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MinBuZa-2014.</w:t>
                                </w:r>
                                <w:bookmarkEnd w:id="12"/>
                              </w:p>
                              <w:p w14:paraId="509F0C40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6320BFD5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2668C49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A6C4895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3B95E10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B61A223" w14:textId="77777777" w:rsidR="0014093E" w:rsidRPr="00FB2EB1" w:rsidRDefault="00683507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443809F3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FE66184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00A5C440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4E29901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FA3C15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4147A26" w14:textId="77777777" w:rsidR="0014093E" w:rsidRDefault="00683507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MinBuZa-2014.</w:t>
                          </w:r>
                          <w:bookmarkEnd w:id="16"/>
                        </w:p>
                        <w:p w14:paraId="509F0C40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6320BFD5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2668C49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A6C4895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644C7229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5F8DF713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63C47C10" w14:textId="77777777" w:rsidR="0014093E" w:rsidRPr="00740712" w:rsidRDefault="0014093E" w:rsidP="004F44C2"/>
  <w:p w14:paraId="03D8649B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CD8B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A972A" wp14:editId="5D761706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5BA7386E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A51C4B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293B1BD3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CB5A9D" wp14:editId="18600E02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92CB871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5BA7386E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A51C4B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293B1BD3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B5A9D" wp14:editId="18600E02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92CB871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5E292F" wp14:editId="355EA80C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683507" w14:paraId="726A8480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E3B184F" w14:textId="77777777" w:rsidR="0014093E" w:rsidRPr="00683507" w:rsidRDefault="00683507" w:rsidP="00973C3C">
                                <w:pPr>
                                  <w:pStyle w:val="Huisstijl-Adres"/>
                                </w:pPr>
                                <w:bookmarkStart w:id="14" w:name="bm_txtdirectie"/>
                                <w:bookmarkStart w:id="15" w:name="bm_addressfrom"/>
                                <w:r w:rsidRPr="00683507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4"/>
                                <w:r w:rsidR="0014093E" w:rsidRPr="00683507">
                                  <w:br/>
                                  <w:t>Bezuidenhoutseweg 67</w:t>
                                </w:r>
                                <w:r w:rsidR="0014093E" w:rsidRPr="00683507">
                                  <w:br/>
                                  <w:t>2594 AC Den Haag</w:t>
                                </w:r>
                                <w:r w:rsidR="0014093E" w:rsidRPr="00683507">
                                  <w:br/>
                                  <w:t>Postbus 20061</w:t>
                                </w:r>
                                <w:r w:rsidR="0014093E" w:rsidRPr="00683507">
                                  <w:br/>
                                  <w:t>Nederland</w:t>
                                </w:r>
                                <w:r w:rsidR="0014093E" w:rsidRPr="00683507">
                                  <w:fldChar w:fldCharType="begin"/>
                                </w:r>
                                <w:r w:rsidR="0014093E" w:rsidRPr="00683507">
                                  <w:instrText xml:space="preserve"> IF  </w:instrText>
                                </w:r>
                                <w:r w:rsidR="0014093E" w:rsidRPr="00683507">
                                  <w:fldChar w:fldCharType="begin"/>
                                </w:r>
                                <w:r w:rsidR="0014093E" w:rsidRPr="00683507">
                                  <w:instrText xml:space="preserve"> DOCPROPERTY "BZ_UseCountry" </w:instrText>
                                </w:r>
                                <w:r w:rsidR="0014093E" w:rsidRPr="00683507">
                                  <w:fldChar w:fldCharType="separate"/>
                                </w:r>
                                <w:r w:rsidR="00FA3C15">
                                  <w:instrText>N</w:instrText>
                                </w:r>
                                <w:r w:rsidR="0014093E" w:rsidRPr="00683507">
                                  <w:fldChar w:fldCharType="end"/>
                                </w:r>
                                <w:r w:rsidR="0014093E" w:rsidRPr="00683507">
                                  <w:instrText>="Y" "</w:instrText>
                                </w:r>
                                <w:r w:rsidR="0014093E" w:rsidRPr="00683507">
                                  <w:fldChar w:fldCharType="begin"/>
                                </w:r>
                                <w:r w:rsidR="0014093E" w:rsidRPr="00683507">
                                  <w:instrText xml:space="preserve"> DOCPROPERTY "L_HomeCountry" </w:instrText>
                                </w:r>
                                <w:r w:rsidR="0014093E" w:rsidRPr="00683507">
                                  <w:fldChar w:fldCharType="separate"/>
                                </w:r>
                                <w:r w:rsidR="0014093E" w:rsidRPr="00683507">
                                  <w:instrText>Nederland</w:instrText>
                                </w:r>
                                <w:r w:rsidR="0014093E" w:rsidRPr="00683507">
                                  <w:fldChar w:fldCharType="end"/>
                                </w:r>
                                <w:r w:rsidR="0014093E" w:rsidRPr="00683507">
                                  <w:instrText>" ""</w:instrText>
                                </w:r>
                                <w:r w:rsidR="0014093E" w:rsidRPr="00683507">
                                  <w:fldChar w:fldCharType="end"/>
                                </w:r>
                                <w:r w:rsidR="0014093E" w:rsidRPr="00683507">
                                  <w:br/>
                                </w:r>
                                <w:r w:rsidR="00522E82" w:rsidRPr="00683507">
                                  <w:t>www.rijksoverheid.nl</w:t>
                                </w:r>
                              </w:p>
                              <w:p w14:paraId="0C204566" w14:textId="77777777" w:rsidR="0014093E" w:rsidRPr="00683507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6" w:name="bm_ministerie"/>
                                <w:bookmarkStart w:id="17" w:name="bm_aministerie"/>
                                <w:bookmarkEnd w:id="15"/>
                                <w:r w:rsidRPr="00683507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6"/>
                                <w:r w:rsidRPr="00683507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8" w:name="bm_adres"/>
                                <w:r w:rsidRPr="00683507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8"/>
                              </w:p>
                              <w:p w14:paraId="4D132475" w14:textId="77777777" w:rsidR="0014093E" w:rsidRPr="00683507" w:rsidRDefault="0014093E" w:rsidP="00BC4AE3">
                                <w:pPr>
                                  <w:pStyle w:val="Huisstijl-Adres"/>
                                </w:pPr>
                                <w:bookmarkStart w:id="19" w:name="bm_email"/>
                                <w:bookmarkEnd w:id="17"/>
                                <w:bookmarkEnd w:id="19"/>
                              </w:p>
                            </w:tc>
                          </w:tr>
                          <w:tr w:rsidR="0014093E" w:rsidRPr="00683507" w14:paraId="326E9D61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6A2732" w14:textId="77777777" w:rsidR="0014093E" w:rsidRPr="00683507" w:rsidRDefault="0014093E" w:rsidP="00BC4AE3"/>
                            </w:tc>
                          </w:tr>
                          <w:tr w:rsidR="0014093E" w:rsidRPr="00683507" w14:paraId="5938A5D0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8986196" w14:textId="77777777" w:rsidR="0014093E" w:rsidRPr="00683507" w:rsidRDefault="00BB448D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FA3C15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68E49F0A" w14:textId="5E98AF8F" w:rsidR="0014093E" w:rsidRPr="00683507" w:rsidRDefault="00683507" w:rsidP="00BC4AE3">
                                <w:pPr>
                                  <w:pStyle w:val="Huisstijl-Gegeven"/>
                                </w:pPr>
                                <w:bookmarkStart w:id="20" w:name="bm_reference"/>
                                <w:r w:rsidRPr="00683507">
                                  <w:t>MinBuZa-2014.</w:t>
                                </w:r>
                                <w:bookmarkEnd w:id="20"/>
                                <w:r w:rsidR="00FA3C15">
                                  <w:t>583169</w:t>
                                </w:r>
                              </w:p>
                              <w:p w14:paraId="25B643E3" w14:textId="77777777" w:rsidR="0014093E" w:rsidRPr="00683507" w:rsidRDefault="00D30AE3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683507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683507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683507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FA3C15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683507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5C571B9A" w14:textId="77777777" w:rsidR="0014093E" w:rsidRPr="00683507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nummer"/>
                                <w:bookmarkEnd w:id="21"/>
                              </w:p>
                              <w:p w14:paraId="14CACF5F" w14:textId="77777777" w:rsidR="0014093E" w:rsidRPr="00683507" w:rsidRDefault="00D30AE3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683507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683507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683507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FA3C15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683507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43821C9E" w14:textId="77777777" w:rsidR="0014093E" w:rsidRPr="00683507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2" w:name="bm_enclosures"/>
                                <w:bookmarkEnd w:id="22"/>
                              </w:p>
                              <w:p w14:paraId="7190C092" w14:textId="77777777" w:rsidR="0014093E" w:rsidRPr="00683507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683507" w14:paraId="7C5F27E1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D3DF14E" w14:textId="77777777" w:rsidR="0014093E" w:rsidRPr="00683507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989EE2D" w14:textId="77777777" w:rsidR="0014093E" w:rsidRPr="00683507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683507" w14:paraId="726A8480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E3B184F" w14:textId="77777777" w:rsidR="0014093E" w:rsidRPr="00683507" w:rsidRDefault="00683507" w:rsidP="00973C3C">
                          <w:pPr>
                            <w:pStyle w:val="Huisstijl-Adres"/>
                          </w:pPr>
                          <w:bookmarkStart w:id="23" w:name="bm_txtdirectie"/>
                          <w:bookmarkStart w:id="24" w:name="bm_addressfrom"/>
                          <w:r w:rsidRPr="00683507">
                            <w:rPr>
                              <w:b/>
                            </w:rPr>
                            <w:t>Directie Integratie Europa</w:t>
                          </w:r>
                          <w:bookmarkEnd w:id="23"/>
                          <w:r w:rsidR="0014093E" w:rsidRPr="00683507">
                            <w:br/>
                            <w:t>Bezuidenhoutseweg 67</w:t>
                          </w:r>
                          <w:r w:rsidR="0014093E" w:rsidRPr="00683507">
                            <w:br/>
                            <w:t>2594 AC Den Haag</w:t>
                          </w:r>
                          <w:r w:rsidR="0014093E" w:rsidRPr="00683507">
                            <w:br/>
                            <w:t>Postbus 20061</w:t>
                          </w:r>
                          <w:r w:rsidR="0014093E" w:rsidRPr="00683507">
                            <w:br/>
                            <w:t>Nederland</w:t>
                          </w:r>
                          <w:r w:rsidR="0014093E" w:rsidRPr="00683507">
                            <w:fldChar w:fldCharType="begin"/>
                          </w:r>
                          <w:r w:rsidR="0014093E" w:rsidRPr="00683507">
                            <w:instrText xml:space="preserve"> IF  </w:instrText>
                          </w:r>
                          <w:r w:rsidR="0014093E" w:rsidRPr="00683507">
                            <w:fldChar w:fldCharType="begin"/>
                          </w:r>
                          <w:r w:rsidR="0014093E" w:rsidRPr="00683507">
                            <w:instrText xml:space="preserve"> DOCPROPERTY "BZ_UseCountry" </w:instrText>
                          </w:r>
                          <w:r w:rsidR="0014093E" w:rsidRPr="00683507">
                            <w:fldChar w:fldCharType="separate"/>
                          </w:r>
                          <w:r w:rsidR="00FA3C15">
                            <w:instrText>N</w:instrText>
                          </w:r>
                          <w:r w:rsidR="0014093E" w:rsidRPr="00683507">
                            <w:fldChar w:fldCharType="end"/>
                          </w:r>
                          <w:r w:rsidR="0014093E" w:rsidRPr="00683507">
                            <w:instrText>="Y" "</w:instrText>
                          </w:r>
                          <w:r w:rsidR="0014093E" w:rsidRPr="00683507">
                            <w:fldChar w:fldCharType="begin"/>
                          </w:r>
                          <w:r w:rsidR="0014093E" w:rsidRPr="00683507">
                            <w:instrText xml:space="preserve"> DOCPROPERTY "L_HomeCountry" </w:instrText>
                          </w:r>
                          <w:r w:rsidR="0014093E" w:rsidRPr="00683507">
                            <w:fldChar w:fldCharType="separate"/>
                          </w:r>
                          <w:r w:rsidR="0014093E" w:rsidRPr="00683507">
                            <w:instrText>Nederland</w:instrText>
                          </w:r>
                          <w:r w:rsidR="0014093E" w:rsidRPr="00683507">
                            <w:fldChar w:fldCharType="end"/>
                          </w:r>
                          <w:r w:rsidR="0014093E" w:rsidRPr="00683507">
                            <w:instrText>" ""</w:instrText>
                          </w:r>
                          <w:r w:rsidR="0014093E" w:rsidRPr="00683507">
                            <w:fldChar w:fldCharType="end"/>
                          </w:r>
                          <w:r w:rsidR="0014093E" w:rsidRPr="00683507">
                            <w:br/>
                          </w:r>
                          <w:r w:rsidR="00522E82" w:rsidRPr="00683507">
                            <w:t>www.rijksoverheid.nl</w:t>
                          </w:r>
                        </w:p>
                        <w:p w14:paraId="0C204566" w14:textId="77777777" w:rsidR="0014093E" w:rsidRPr="00683507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5" w:name="bm_ministerie"/>
                          <w:bookmarkStart w:id="26" w:name="bm_aministerie"/>
                          <w:bookmarkEnd w:id="24"/>
                          <w:r w:rsidRPr="00683507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5"/>
                          <w:r w:rsidRPr="00683507">
                            <w:rPr>
                              <w:b/>
                              <w:vanish/>
                            </w:rPr>
                            <w:br/>
                          </w:r>
                          <w:bookmarkStart w:id="27" w:name="bm_adres"/>
                          <w:r w:rsidRPr="00683507">
                            <w:rPr>
                              <w:vanish/>
                            </w:rPr>
                            <w:t xml:space="preserve"> </w:t>
                          </w:r>
                          <w:bookmarkEnd w:id="27"/>
                        </w:p>
                        <w:p w14:paraId="4D132475" w14:textId="77777777" w:rsidR="0014093E" w:rsidRPr="00683507" w:rsidRDefault="0014093E" w:rsidP="00BC4AE3">
                          <w:pPr>
                            <w:pStyle w:val="Huisstijl-Adres"/>
                          </w:pPr>
                          <w:bookmarkStart w:id="28" w:name="bm_email"/>
                          <w:bookmarkEnd w:id="26"/>
                          <w:bookmarkEnd w:id="28"/>
                        </w:p>
                      </w:tc>
                    </w:tr>
                    <w:tr w:rsidR="0014093E" w:rsidRPr="00683507" w14:paraId="326E9D61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B6A2732" w14:textId="77777777" w:rsidR="0014093E" w:rsidRPr="00683507" w:rsidRDefault="0014093E" w:rsidP="00BC4AE3"/>
                      </w:tc>
                    </w:tr>
                    <w:tr w:rsidR="0014093E" w:rsidRPr="00683507" w14:paraId="5938A5D0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8986196" w14:textId="77777777" w:rsidR="0014093E" w:rsidRPr="00683507" w:rsidRDefault="00BB448D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FA3C15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68E49F0A" w14:textId="5E98AF8F" w:rsidR="0014093E" w:rsidRPr="00683507" w:rsidRDefault="00683507" w:rsidP="00BC4AE3">
                          <w:pPr>
                            <w:pStyle w:val="Huisstijl-Gegeven"/>
                          </w:pPr>
                          <w:bookmarkStart w:id="29" w:name="bm_reference"/>
                          <w:r w:rsidRPr="00683507">
                            <w:t>MinBuZa-2014.</w:t>
                          </w:r>
                          <w:bookmarkEnd w:id="29"/>
                          <w:r w:rsidR="00FA3C15">
                            <w:t>583169</w:t>
                          </w:r>
                        </w:p>
                        <w:p w14:paraId="25B643E3" w14:textId="77777777" w:rsidR="0014093E" w:rsidRPr="00683507" w:rsidRDefault="00D30AE3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683507">
                            <w:rPr>
                              <w:vanish/>
                            </w:rPr>
                            <w:fldChar w:fldCharType="begin"/>
                          </w:r>
                          <w:r w:rsidRPr="00683507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683507">
                            <w:rPr>
                              <w:vanish/>
                            </w:rPr>
                            <w:fldChar w:fldCharType="separate"/>
                          </w:r>
                          <w:r w:rsidR="00FA3C15">
                            <w:rPr>
                              <w:vanish/>
                            </w:rPr>
                            <w:t>Uw Referentie</w:t>
                          </w:r>
                          <w:r w:rsidRPr="00683507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5C571B9A" w14:textId="77777777" w:rsidR="0014093E" w:rsidRPr="00683507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nummer"/>
                          <w:bookmarkEnd w:id="30"/>
                        </w:p>
                        <w:p w14:paraId="14CACF5F" w14:textId="77777777" w:rsidR="0014093E" w:rsidRPr="00683507" w:rsidRDefault="00D30AE3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683507">
                            <w:rPr>
                              <w:vanish/>
                            </w:rPr>
                            <w:fldChar w:fldCharType="begin"/>
                          </w:r>
                          <w:r w:rsidRPr="00683507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683507">
                            <w:rPr>
                              <w:vanish/>
                            </w:rPr>
                            <w:fldChar w:fldCharType="separate"/>
                          </w:r>
                          <w:r w:rsidR="00FA3C15">
                            <w:rPr>
                              <w:vanish/>
                            </w:rPr>
                            <w:t>Bijlage(n)</w:t>
                          </w:r>
                          <w:r w:rsidRPr="00683507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43821C9E" w14:textId="77777777" w:rsidR="0014093E" w:rsidRPr="00683507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1" w:name="bm_enclosures"/>
                          <w:bookmarkEnd w:id="31"/>
                        </w:p>
                        <w:p w14:paraId="7190C092" w14:textId="77777777" w:rsidR="0014093E" w:rsidRPr="00683507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683507" w14:paraId="7C5F27E1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D3DF14E" w14:textId="77777777" w:rsidR="0014093E" w:rsidRPr="00683507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6989EE2D" w14:textId="77777777" w:rsidR="0014093E" w:rsidRPr="00683507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0FDB9007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00030B77" w14:textId="77777777" w:rsidR="0014093E" w:rsidRPr="00BC3B53" w:rsidRDefault="0014093E" w:rsidP="00717318">
          <w:pPr>
            <w:pStyle w:val="Huisstijl-NAW"/>
          </w:pPr>
        </w:p>
      </w:tc>
    </w:tr>
    <w:tr w:rsidR="0014093E" w14:paraId="3685E211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75310E12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BB448D">
            <w:fldChar w:fldCharType="begin"/>
          </w:r>
          <w:r w:rsidR="00BB448D">
            <w:instrText xml:space="preserve"> DOCPROPERTY  bz_geadresseerden  \* MERGEFORMAT </w:instrText>
          </w:r>
          <w:r w:rsidR="00BB448D">
            <w:fldChar w:fldCharType="separate"/>
          </w:r>
          <w:r w:rsidR="00FA3C15" w:rsidRPr="00FA3C15">
            <w:rPr>
              <w:bCs/>
            </w:rPr>
            <w:t>Voorzitter</w:t>
          </w:r>
          <w:r w:rsidR="00BB448D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BB448D">
            <w:fldChar w:fldCharType="begin"/>
          </w:r>
          <w:r w:rsidR="00BB448D">
            <w:instrText xml:space="preserve"> DOCPROPERTY  bz_kamernr  \* MERGEFORMAT </w:instrText>
          </w:r>
          <w:r w:rsidR="00BB448D">
            <w:fldChar w:fldCharType="separate"/>
          </w:r>
          <w:r w:rsidR="00FA3C15" w:rsidRPr="00FA3C15">
            <w:rPr>
              <w:bCs/>
            </w:rPr>
            <w:t>Tweede</w:t>
          </w:r>
          <w:r w:rsidR="00BB448D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75F5B2B1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BB448D">
            <w:fldChar w:fldCharType="begin"/>
          </w:r>
          <w:r w:rsidR="00BB448D">
            <w:instrText xml:space="preserve"> DOCPROPERTY  bz_adres_huisnummer  \* MERGEFORMAT </w:instrText>
          </w:r>
          <w:r w:rsidR="00BB448D">
            <w:fldChar w:fldCharType="separate"/>
          </w:r>
          <w:r w:rsidR="00FA3C15" w:rsidRPr="00FA3C15">
            <w:rPr>
              <w:bCs/>
              <w:lang w:val="en-US"/>
            </w:rPr>
            <w:t>4</w:t>
          </w:r>
          <w:r w:rsidR="00BB448D">
            <w:rPr>
              <w:bCs/>
              <w:lang w:val="en-US"/>
            </w:rPr>
            <w:fldChar w:fldCharType="end"/>
          </w:r>
        </w:p>
        <w:p w14:paraId="6DD520C4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2456F1C5" w14:textId="77777777" w:rsidR="0014093E" w:rsidRPr="008C5110" w:rsidRDefault="0014093E" w:rsidP="008C5110">
          <w:pPr>
            <w:jc w:val="center"/>
          </w:pPr>
        </w:p>
      </w:tc>
    </w:tr>
    <w:tr w:rsidR="0014093E" w14:paraId="7C26DD9D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493E754D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74140EAE" w14:textId="77777777">
      <w:trPr>
        <w:trHeight w:val="240"/>
      </w:trPr>
      <w:tc>
        <w:tcPr>
          <w:tcW w:w="7520" w:type="dxa"/>
          <w:shd w:val="clear" w:color="auto" w:fill="auto"/>
        </w:tcPr>
        <w:p w14:paraId="7A10DDA5" w14:textId="4857053E" w:rsidR="0014093E" w:rsidRPr="00035E67" w:rsidRDefault="0014093E" w:rsidP="00BB448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FA3C15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2" w:name="bm_date"/>
          <w:r w:rsidR="00BB448D">
            <w:rPr>
              <w:rFonts w:cs="Verdana"/>
              <w:szCs w:val="18"/>
            </w:rPr>
            <w:t xml:space="preserve">24 </w:t>
          </w:r>
          <w:r w:rsidR="003D5C82">
            <w:rPr>
              <w:rFonts w:cs="Verdana"/>
              <w:szCs w:val="18"/>
            </w:rPr>
            <w:t>september</w:t>
          </w:r>
          <w:r w:rsidR="00683507">
            <w:rPr>
              <w:rFonts w:cs="Verdana"/>
              <w:szCs w:val="18"/>
            </w:rPr>
            <w:t xml:space="preserve"> 2014</w:t>
          </w:r>
          <w:bookmarkEnd w:id="32"/>
        </w:p>
      </w:tc>
    </w:tr>
    <w:tr w:rsidR="0014093E" w:rsidRPr="001F182C" w14:paraId="27D6E909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40842046" w14:textId="73C0C537"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FA3C15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683507">
            <w:t>Schriftelijk overleg informele Raad Algemene Zaken van 2</w:t>
          </w:r>
          <w:bookmarkEnd w:id="33"/>
          <w:r w:rsidR="003D5C82">
            <w:t>9 september 2014</w:t>
          </w:r>
        </w:p>
      </w:tc>
    </w:tr>
  </w:tbl>
  <w:p w14:paraId="7AB6BC4F" w14:textId="77777777" w:rsidR="0014093E" w:rsidRDefault="0014093E" w:rsidP="00BC4AE3">
    <w:pPr>
      <w:pStyle w:val="Header"/>
    </w:pPr>
  </w:p>
  <w:p w14:paraId="4F630BD3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07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42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5C82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2328B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3507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1CE9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57153"/>
    <w:rsid w:val="00B61A33"/>
    <w:rsid w:val="00B635C0"/>
    <w:rsid w:val="00B67EC6"/>
    <w:rsid w:val="00B67F82"/>
    <w:rsid w:val="00B71DC2"/>
    <w:rsid w:val="00B77C40"/>
    <w:rsid w:val="00B93893"/>
    <w:rsid w:val="00BB3151"/>
    <w:rsid w:val="00BB448D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A3C15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71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4.xml><?xml version="1.0" encoding="utf-8"?>
<ds:datastoreItem xmlns:ds="http://schemas.openxmlformats.org/officeDocument/2006/customXml" ds:itemID="{267AE20E-440C-4E65-A8CA-8964CAB7103B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281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329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2014-09-22T09:07:00.0000000Z</lastPrinted>
  <dcterms:created xsi:type="dcterms:W3CDTF">2014-09-24T11:24:00.0000000Z</dcterms:created>
  <dcterms:modified xsi:type="dcterms:W3CDTF">2014-09-24T11:24:00.0000000Z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Schriftelijk overleg informele Raad Algemene Zaken van 28 en 29 augustus 2014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augustus 2014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MinBuZa-2014.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0x010100CD03209E753DB54BB034284DE0A0B17A</vt:lpwstr>
  </property>
</Properties>
</file>