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2A" w:rsidRDefault="00C3722B">
      <w:pPr>
        <w:pStyle w:val="broodtekst"/>
        <w:widowControl w:val="0"/>
        <w:spacing w:line="14" w:lineRule="exact"/>
        <w:rPr>
          <w:szCs w:val="24"/>
        </w:rPr>
      </w:pPr>
      <w:bookmarkStart w:name="_GoBack" w:id="0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2EECA57" wp14:anchorId="7B540F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4" name="Carma DocSys~aandekoning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99CC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722B" w:rsidRDefault="00C3722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aandekoning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#f9c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">
                <v:textbox style="layout-flow:vertical;mso-layout-flow-alt:bottom-to-top">
                  <w:txbxContent>
                    <w:p w:rsidR="00C3722B" w:rsidRDefault="00C3722B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9357" w:tblpY="3069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285C2A">
        <w:tc>
          <w:tcPr>
            <w:tcW w:w="2013" w:type="dxa"/>
          </w:tcPr>
          <w:p w:rsidR="003329E4" w:rsidP="003329E4" w:rsidRDefault="003329E4">
            <w:pPr>
              <w:pStyle w:val="afzendgegevens-bold"/>
            </w:pPr>
            <w:bookmarkStart w:name="referentiegegevens" w:id="1"/>
            <w:bookmarkStart w:name="referentiegegevens_bk" w:id="2"/>
            <w:bookmarkEnd w:id="1"/>
            <w:r>
              <w:t>Directie Wetgeving en Juridische Zaken</w:t>
            </w:r>
          </w:p>
          <w:p w:rsidR="003329E4" w:rsidP="003329E4" w:rsidRDefault="003329E4">
            <w:pPr>
              <w:pStyle w:val="afzendgegevens"/>
            </w:pPr>
            <w:r>
              <w:t>sector Straf- en sanctierecht</w:t>
            </w:r>
          </w:p>
          <w:p w:rsidR="003329E4" w:rsidP="003329E4" w:rsidRDefault="003329E4">
            <w:pPr>
              <w:pStyle w:val="witregel1"/>
            </w:pPr>
            <w:r>
              <w:t> </w:t>
            </w:r>
          </w:p>
          <w:p w:rsidRPr="00475260" w:rsidR="003329E4" w:rsidP="003329E4" w:rsidRDefault="003329E4">
            <w:pPr>
              <w:pStyle w:val="afzendgegevens"/>
              <w:rPr>
                <w:lang w:val="de-DE"/>
              </w:rPr>
            </w:pPr>
            <w:r w:rsidRPr="00475260">
              <w:rPr>
                <w:lang w:val="de-DE"/>
              </w:rPr>
              <w:t>Turfmarkt 147</w:t>
            </w:r>
          </w:p>
          <w:p w:rsidRPr="00475260" w:rsidR="003329E4" w:rsidP="003329E4" w:rsidRDefault="003329E4">
            <w:pPr>
              <w:pStyle w:val="afzendgegevens"/>
              <w:rPr>
                <w:lang w:val="de-DE"/>
              </w:rPr>
            </w:pPr>
            <w:r w:rsidRPr="00475260">
              <w:rPr>
                <w:lang w:val="de-DE"/>
              </w:rPr>
              <w:t>2511 DP  Den Haag</w:t>
            </w:r>
          </w:p>
          <w:p w:rsidRPr="00475260" w:rsidR="003329E4" w:rsidP="003329E4" w:rsidRDefault="003329E4">
            <w:pPr>
              <w:pStyle w:val="afzendgegevens"/>
              <w:rPr>
                <w:lang w:val="de-DE"/>
              </w:rPr>
            </w:pPr>
            <w:r w:rsidRPr="00475260">
              <w:rPr>
                <w:lang w:val="de-DE"/>
              </w:rPr>
              <w:t>Postbus 20301</w:t>
            </w:r>
          </w:p>
          <w:p w:rsidRPr="00475260" w:rsidR="003329E4" w:rsidP="003329E4" w:rsidRDefault="003329E4">
            <w:pPr>
              <w:pStyle w:val="afzendgegevens"/>
              <w:rPr>
                <w:lang w:val="de-DE"/>
              </w:rPr>
            </w:pPr>
            <w:r w:rsidRPr="00475260">
              <w:rPr>
                <w:lang w:val="de-DE"/>
              </w:rPr>
              <w:t>2500 EH  Den Haag</w:t>
            </w:r>
          </w:p>
          <w:p w:rsidRPr="00475260" w:rsidR="003329E4" w:rsidP="003329E4" w:rsidRDefault="003329E4">
            <w:pPr>
              <w:pStyle w:val="afzendgegevens"/>
              <w:rPr>
                <w:lang w:val="de-DE"/>
              </w:rPr>
            </w:pPr>
            <w:r w:rsidRPr="00475260">
              <w:rPr>
                <w:lang w:val="de-DE"/>
              </w:rPr>
              <w:t>www.rijksoverheid.nl/venj</w:t>
            </w:r>
          </w:p>
          <w:p w:rsidRPr="00475260" w:rsidR="003329E4" w:rsidP="003329E4" w:rsidRDefault="003329E4">
            <w:pPr>
              <w:pStyle w:val="witregel1"/>
              <w:rPr>
                <w:lang w:val="de-DE"/>
              </w:rPr>
            </w:pPr>
            <w:r w:rsidRPr="00475260">
              <w:rPr>
                <w:lang w:val="de-DE"/>
              </w:rPr>
              <w:t> </w:t>
            </w:r>
          </w:p>
          <w:p w:rsidR="003329E4" w:rsidP="003329E4" w:rsidRDefault="003329E4">
            <w:pPr>
              <w:pStyle w:val="afzendkopje"/>
            </w:pPr>
            <w:r>
              <w:t>Contactpersoon</w:t>
            </w:r>
          </w:p>
          <w:p w:rsidR="003329E4" w:rsidP="003329E4" w:rsidRDefault="003329E4">
            <w:pPr>
              <w:pStyle w:val="afzendgegevens"/>
            </w:pPr>
            <w:r>
              <w:t>Mr. S. Arendse</w:t>
            </w:r>
          </w:p>
          <w:p w:rsidR="003329E4" w:rsidP="003329E4" w:rsidRDefault="003329E4">
            <w:pPr>
              <w:pStyle w:val="witregel1"/>
            </w:pPr>
            <w:r>
              <w:t> </w:t>
            </w:r>
          </w:p>
          <w:p w:rsidR="003329E4" w:rsidP="003329E4" w:rsidRDefault="003329E4">
            <w:pPr>
              <w:pStyle w:val="afzendgegevens"/>
            </w:pPr>
            <w:r>
              <w:t>T  06 52 87 75 17</w:t>
            </w:r>
          </w:p>
          <w:p w:rsidR="003329E4" w:rsidP="003329E4" w:rsidRDefault="003329E4">
            <w:pPr>
              <w:pStyle w:val="afzendgegevens"/>
            </w:pPr>
            <w:r>
              <w:t>s.s.arendse@</w:t>
            </w:r>
            <w:r>
              <w:rPr>
                <w:rFonts w:ascii="Arial" w:hAnsi="Arial" w:cs="Arial"/>
              </w:rPr>
              <w:t>​</w:t>
            </w:r>
            <w:r>
              <w:t>minvenj.nl</w:t>
            </w:r>
          </w:p>
          <w:p w:rsidR="003329E4" w:rsidP="003329E4" w:rsidRDefault="003329E4">
            <w:pPr>
              <w:pStyle w:val="witregel2"/>
            </w:pPr>
            <w:r>
              <w:t> </w:t>
            </w:r>
          </w:p>
          <w:p w:rsidR="003329E4" w:rsidP="003329E4" w:rsidRDefault="003329E4">
            <w:pPr>
              <w:pStyle w:val="referentiekopjes"/>
            </w:pPr>
            <w:r>
              <w:t>Registratienummer</w:t>
            </w:r>
          </w:p>
          <w:p w:rsidR="003329E4" w:rsidP="003329E4" w:rsidRDefault="00C64A3C">
            <w:pPr>
              <w:pStyle w:val="referentiegegevens"/>
            </w:pPr>
            <w:r>
              <w:t>555209</w:t>
            </w:r>
          </w:p>
          <w:p w:rsidR="003329E4" w:rsidP="003329E4" w:rsidRDefault="003329E4">
            <w:pPr>
              <w:pStyle w:val="witregel1"/>
            </w:pPr>
            <w:r>
              <w:t> </w:t>
            </w:r>
          </w:p>
          <w:bookmarkEnd w:id="2"/>
          <w:p w:rsidR="00285C2A" w:rsidP="003329E4" w:rsidRDefault="00285C2A">
            <w:pPr>
              <w:pStyle w:val="witregel1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285C2A" w:rsidRDefault="00285C2A">
      <w:pPr>
        <w:pStyle w:val="in-table"/>
      </w:pP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285C2A">
        <w:tc>
          <w:tcPr>
            <w:tcW w:w="0" w:type="auto"/>
          </w:tcPr>
          <w:p w:rsidR="00285C2A" w:rsidRDefault="003329E4">
            <w:bookmarkStart w:name="woordmerk" w:id="3"/>
            <w:bookmarkStart w:name="woordmerk_bk" w:id="4"/>
            <w:bookmarkEnd w:id="3"/>
            <w:r>
              <w:rPr>
                <w:noProof/>
              </w:rPr>
              <w:drawing>
                <wp:inline distT="0" distB="0" distL="0" distR="0" wp14:anchorId="7DD56583" wp14:editId="7EA440BB">
                  <wp:extent cx="2340869" cy="1583439"/>
                  <wp:effectExtent l="0" t="0" r="0" b="0"/>
                  <wp:docPr id="6" name="Afbeelding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  <w:r w:rsidR="00285C2A">
              <w:fldChar w:fldCharType="begin"/>
            </w:r>
            <w:r w:rsidR="00285C2A">
              <w:instrText xml:space="preserve"> DOCPROPERTY woordmerk </w:instrText>
            </w:r>
            <w:r w:rsidR="00285C2A">
              <w:fldChar w:fldCharType="end"/>
            </w:r>
          </w:p>
        </w:tc>
      </w:tr>
    </w:tbl>
    <w:p w:rsidR="00285C2A" w:rsidRDefault="00285C2A">
      <w:pPr>
        <w:pStyle w:val="in-table"/>
      </w:pPr>
    </w:p>
    <w:tbl>
      <w:tblPr>
        <w:tblW w:w="7498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4004"/>
        <w:gridCol w:w="2276"/>
      </w:tblGrid>
      <w:tr w:rsidR="00285C2A">
        <w:trPr>
          <w:trHeight w:val="459" w:hRule="exact"/>
        </w:trPr>
        <w:tc>
          <w:tcPr>
            <w:tcW w:w="7498" w:type="dxa"/>
            <w:gridSpan w:val="3"/>
          </w:tcPr>
          <w:p w:rsidR="00285C2A" w:rsidRDefault="00285C2A">
            <w:pPr>
              <w:pStyle w:val="broodtekst"/>
            </w:pPr>
          </w:p>
        </w:tc>
      </w:tr>
      <w:tr w:rsidR="00285C2A">
        <w:trPr>
          <w:trHeight w:val="300" w:hRule="exact"/>
        </w:trPr>
        <w:tc>
          <w:tcPr>
            <w:tcW w:w="7498" w:type="dxa"/>
            <w:gridSpan w:val="3"/>
            <w:vAlign w:val="bottom"/>
          </w:tcPr>
          <w:p w:rsidR="00285C2A" w:rsidRDefault="00285C2A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285C2A">
        <w:trPr>
          <w:cantSplit/>
          <w:trHeight w:val="1678" w:hRule="exact"/>
        </w:trPr>
        <w:tc>
          <w:tcPr>
            <w:tcW w:w="5222" w:type="dxa"/>
            <w:gridSpan w:val="2"/>
          </w:tcPr>
          <w:p w:rsidR="00285C2A" w:rsidRDefault="00285C2A">
            <w:pPr>
              <w:pStyle w:val="Huisstijl-NAW"/>
            </w:pPr>
            <w:r>
              <w:fldChar w:fldCharType="begin"/>
            </w:r>
            <w:r>
              <w:instrText xml:space="preserve"> DOCPROPERTY _aankoning </w:instrText>
            </w:r>
            <w:r>
              <w:fldChar w:fldCharType="separate"/>
            </w:r>
            <w:r w:rsidR="003329E4">
              <w:t>Aan de Koning</w:t>
            </w:r>
            <w:r>
              <w:fldChar w:fldCharType="end"/>
            </w:r>
          </w:p>
        </w:tc>
        <w:tc>
          <w:tcPr>
            <w:tcW w:w="2276" w:type="dxa"/>
          </w:tcPr>
          <w:p w:rsidR="00285C2A" w:rsidRDefault="00285C2A">
            <w:pPr>
              <w:pStyle w:val="Huisstijl-NAW"/>
            </w:pPr>
          </w:p>
        </w:tc>
      </w:tr>
      <w:tr w:rsidR="00285C2A">
        <w:trPr>
          <w:cantSplit/>
          <w:trHeight w:val="482" w:hRule="exact"/>
        </w:trPr>
        <w:tc>
          <w:tcPr>
            <w:tcW w:w="1218" w:type="dxa"/>
            <w:vMerge w:val="restart"/>
          </w:tcPr>
          <w:p w:rsidR="00285C2A" w:rsidRDefault="00285C2A"/>
        </w:tc>
        <w:tc>
          <w:tcPr>
            <w:tcW w:w="6280" w:type="dxa"/>
            <w:gridSpan w:val="2"/>
          </w:tcPr>
          <w:p w:rsidR="00285C2A" w:rsidRDefault="00285C2A"/>
        </w:tc>
      </w:tr>
      <w:tr w:rsidR="00285C2A">
        <w:trPr>
          <w:cantSplit/>
          <w:trHeight w:val="482" w:hRule="exact"/>
        </w:trPr>
        <w:tc>
          <w:tcPr>
            <w:tcW w:w="1218" w:type="dxa"/>
            <w:vMerge/>
          </w:tcPr>
          <w:p w:rsidR="00285C2A" w:rsidRDefault="00285C2A"/>
        </w:tc>
        <w:tc>
          <w:tcPr>
            <w:tcW w:w="6280" w:type="dxa"/>
            <w:gridSpan w:val="2"/>
          </w:tcPr>
          <w:p w:rsidR="00285C2A" w:rsidRDefault="00285C2A">
            <w:pPr>
              <w:pStyle w:val="broodtekst"/>
            </w:pPr>
          </w:p>
        </w:tc>
      </w:tr>
      <w:tr w:rsidR="00285C2A">
        <w:trPr>
          <w:cantSplit/>
          <w:trHeight w:val="80"/>
        </w:trPr>
        <w:tc>
          <w:tcPr>
            <w:tcW w:w="1218" w:type="dxa"/>
          </w:tcPr>
          <w:p w:rsidR="00285C2A" w:rsidRDefault="00764441">
            <w:pPr>
              <w:pStyle w:val="broodtekst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3329E4">
              <w:t>Datum</w:t>
            </w:r>
            <w:r>
              <w:fldChar w:fldCharType="end"/>
            </w:r>
          </w:p>
        </w:tc>
        <w:tc>
          <w:tcPr>
            <w:tcW w:w="6280" w:type="dxa"/>
            <w:gridSpan w:val="2"/>
          </w:tcPr>
          <w:p w:rsidR="00285C2A" w:rsidP="002F603C" w:rsidRDefault="00764441">
            <w:pPr>
              <w:pStyle w:val="broodtekst"/>
            </w:pPr>
            <w:r>
              <w:fldChar w:fldCharType="begin"/>
            </w:r>
            <w:r>
              <w:instrText xml:space="preserve"> DOCPROPERTY datum </w:instrText>
            </w:r>
            <w:r>
              <w:fldChar w:fldCharType="separate"/>
            </w:r>
            <w:r w:rsidR="00895FE4">
              <w:t>1</w:t>
            </w:r>
            <w:r w:rsidR="002F603C">
              <w:t>5</w:t>
            </w:r>
            <w:r w:rsidR="00895FE4">
              <w:t xml:space="preserve"> </w:t>
            </w:r>
            <w:r w:rsidR="00C64A3C">
              <w:t>september</w:t>
            </w:r>
            <w:r w:rsidR="003329E4">
              <w:t xml:space="preserve"> 2014</w:t>
            </w:r>
            <w:r>
              <w:fldChar w:fldCharType="end"/>
            </w:r>
          </w:p>
        </w:tc>
      </w:tr>
      <w:tr w:rsidR="00285C2A" w:rsidTr="00C3722B">
        <w:trPr>
          <w:cantSplit/>
          <w:trHeight w:val="1080" w:hRule="exact"/>
        </w:trPr>
        <w:tc>
          <w:tcPr>
            <w:tcW w:w="1218" w:type="dxa"/>
          </w:tcPr>
          <w:p w:rsidR="00285C2A" w:rsidRDefault="00764441">
            <w:pPr>
              <w:pStyle w:val="broodtekst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3329E4">
              <w:t>Onderwerp</w:t>
            </w:r>
            <w:r>
              <w:fldChar w:fldCharType="end"/>
            </w:r>
          </w:p>
        </w:tc>
        <w:tc>
          <w:tcPr>
            <w:tcW w:w="6280" w:type="dxa"/>
            <w:gridSpan w:val="2"/>
          </w:tcPr>
          <w:p w:rsidR="00285C2A" w:rsidP="009377E5" w:rsidRDefault="00764441">
            <w:pPr>
              <w:pStyle w:val="broodtekst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3329E4">
              <w:t>Nader rapport inzake</w:t>
            </w:r>
            <w:r>
              <w:fldChar w:fldCharType="end"/>
            </w:r>
            <w:r w:rsidR="009377E5">
              <w:t xml:space="preserve"> een conceptvoorstel van wet tot implementatie van de richtlijn 2013/40/EU van het Europees Parlement en de Raad over aanv</w:t>
            </w:r>
            <w:r w:rsidRPr="00C3722B" w:rsidR="009377E5">
              <w:t>allen</w:t>
            </w:r>
            <w:r w:rsidR="009377E5">
              <w:rPr>
                <w:b/>
              </w:rPr>
              <w:t xml:space="preserve"> </w:t>
            </w:r>
            <w:r w:rsidRPr="00C3722B" w:rsidR="009377E5">
              <w:t>op informatiesystemen en ter vervanging van Kaderbesluit 2005/222/JBZ van de Raad (PbEU L 218/8)</w:t>
            </w:r>
          </w:p>
        </w:tc>
      </w:tr>
    </w:tbl>
    <w:p w:rsidR="00285C2A" w:rsidRDefault="00285C2A">
      <w:pPr>
        <w:pStyle w:val="broodtekst"/>
      </w:pPr>
    </w:p>
    <w:p w:rsidR="00285C2A" w:rsidRDefault="00285C2A">
      <w:pPr>
        <w:pStyle w:val="broodtekst"/>
        <w:sectPr w:rsidR="00285C2A" w:rsidSect="007A1E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561" w:gutter="0"/>
          <w:paperSrc w:first="262" w:other="259"/>
          <w:cols w:space="720"/>
          <w:titlePg/>
          <w:docGrid w:linePitch="360"/>
        </w:sectPr>
      </w:pPr>
    </w:p>
    <w:p w:rsidRPr="00744FFD" w:rsidR="00620316" w:rsidP="00620316" w:rsidRDefault="00620316">
      <w:pPr>
        <w:rPr>
          <w:szCs w:val="18"/>
        </w:rPr>
      </w:pPr>
      <w:r>
        <w:lastRenderedPageBreak/>
        <w:t>B</w:t>
      </w:r>
      <w:r w:rsidRPr="00744FFD">
        <w:rPr>
          <w:szCs w:val="18"/>
        </w:rPr>
        <w:t>lijkens de mededeling van d</w:t>
      </w:r>
      <w:r>
        <w:rPr>
          <w:szCs w:val="18"/>
        </w:rPr>
        <w:t>e Directeur van Uw kabinet van 5 juni 2014</w:t>
      </w:r>
      <w:r w:rsidRPr="00744FFD">
        <w:rPr>
          <w:szCs w:val="18"/>
        </w:rPr>
        <w:t>, nr. </w:t>
      </w:r>
      <w:r w:rsidRPr="00620316">
        <w:rPr>
          <w:szCs w:val="18"/>
        </w:rPr>
        <w:t>2014001081</w:t>
      </w:r>
      <w:r w:rsidRPr="00744FFD">
        <w:rPr>
          <w:szCs w:val="18"/>
        </w:rPr>
        <w:t xml:space="preserve">, machtigde Uwe Majesteit de Afdeling advisering van de Raad van State haar advies inzake het bovenvermelde </w:t>
      </w:r>
      <w:r w:rsidR="009377E5">
        <w:rPr>
          <w:szCs w:val="18"/>
        </w:rPr>
        <w:t>concept</w:t>
      </w:r>
      <w:r w:rsidRPr="00744FFD">
        <w:rPr>
          <w:szCs w:val="18"/>
        </w:rPr>
        <w:t>voorstel van wet rechtstreeks aan mij te doen toekomen. Dit advies, gedateerd</w:t>
      </w:r>
      <w:r>
        <w:rPr>
          <w:szCs w:val="18"/>
        </w:rPr>
        <w:t xml:space="preserve"> 16 juli 2014,</w:t>
      </w:r>
      <w:r w:rsidRPr="00744FFD">
        <w:rPr>
          <w:szCs w:val="18"/>
        </w:rPr>
        <w:t xml:space="preserve"> nr.</w:t>
      </w:r>
      <w:r>
        <w:rPr>
          <w:szCs w:val="18"/>
        </w:rPr>
        <w:t xml:space="preserve"> W03.14.0178/II</w:t>
      </w:r>
      <w:r w:rsidRPr="00744FFD">
        <w:rPr>
          <w:szCs w:val="18"/>
        </w:rPr>
        <w:t>, bied ik U hierbij aan.</w:t>
      </w:r>
    </w:p>
    <w:p w:rsidR="00475260" w:rsidP="00620316" w:rsidRDefault="00620316">
      <w:pPr>
        <w:pStyle w:val="broodtekst"/>
      </w:pPr>
      <w:r w:rsidRPr="00427CDC">
        <w:t xml:space="preserve">Het </w:t>
      </w:r>
      <w:r w:rsidR="009377E5">
        <w:t>concept</w:t>
      </w:r>
      <w:r>
        <w:t>voorstel</w:t>
      </w:r>
      <w:r w:rsidRPr="00427CDC">
        <w:t xml:space="preserve"> geeft de Afdeling advisering van de Raad van State geen aanleiding tot het maken van opmerkingen.</w:t>
      </w:r>
      <w:r>
        <w:t xml:space="preserve"> </w:t>
      </w:r>
    </w:p>
    <w:p w:rsidR="00620316" w:rsidP="00620316" w:rsidRDefault="003329E4">
      <w:pPr>
        <w:pStyle w:val="broodtekst"/>
      </w:pPr>
      <w:r>
        <w:t>Van de gelegenheid is gebruik</w:t>
      </w:r>
      <w:r w:rsidR="00121D93">
        <w:t xml:space="preserve">gemaakt om in de memorie van toelichting te verhelderen dat de definitie van </w:t>
      </w:r>
      <w:r w:rsidR="009377E5">
        <w:t>‘geautomatiseerd werk’ in artikel 80sexies van het Wetboek van Strafrecht m</w:t>
      </w:r>
      <w:r w:rsidRPr="005165C5" w:rsidR="009377E5">
        <w:t xml:space="preserve">et </w:t>
      </w:r>
      <w:r w:rsidR="00A90EB9">
        <w:t xml:space="preserve">de aanvaarding en inwerkingtreding van </w:t>
      </w:r>
      <w:r w:rsidRPr="005165C5" w:rsidR="009377E5">
        <w:t xml:space="preserve">het wetsvoorstel tot </w:t>
      </w:r>
      <w:r w:rsidR="009377E5">
        <w:t>w</w:t>
      </w:r>
      <w:r w:rsidRPr="005165C5" w:rsidR="009377E5">
        <w:t>ijziging van het Wetboek van Strafrecht en het Wetboek van Strafvordering in verband met de verbetering en versterking van de opsporing en vervolging van computercriminaliteit (computercriminaliteit III)</w:t>
      </w:r>
      <w:r w:rsidR="009377E5">
        <w:t xml:space="preserve"> wordt aangepast</w:t>
      </w:r>
      <w:r w:rsidR="00475260">
        <w:t>. Deze louter technische verwijzing heeft thans evenwel</w:t>
      </w:r>
      <w:r w:rsidR="009377E5">
        <w:t xml:space="preserve"> geen gevolgen heeft voor </w:t>
      </w:r>
      <w:r w:rsidR="00475260">
        <w:t xml:space="preserve">het </w:t>
      </w:r>
      <w:r w:rsidR="009377E5">
        <w:t>onderhavig</w:t>
      </w:r>
      <w:r w:rsidR="00475260">
        <w:t>e</w:t>
      </w:r>
      <w:r w:rsidR="009377E5">
        <w:t xml:space="preserve"> wetsvoorstel. </w:t>
      </w:r>
    </w:p>
    <w:p w:rsidR="00620316" w:rsidP="00620316" w:rsidRDefault="00620316">
      <w:pPr>
        <w:pStyle w:val="broodtekst"/>
      </w:pPr>
      <w:r w:rsidRPr="00427CDC">
        <w:t xml:space="preserve">Ik moge U hierbij </w:t>
      </w:r>
      <w:r>
        <w:t xml:space="preserve">het </w:t>
      </w:r>
      <w:r w:rsidR="009377E5">
        <w:t>concept</w:t>
      </w:r>
      <w:r>
        <w:t xml:space="preserve">voorstel van wet en de </w:t>
      </w:r>
      <w:r w:rsidR="009377E5">
        <w:t>gewijzigde concept</w:t>
      </w:r>
      <w:r>
        <w:t>memorie</w:t>
      </w:r>
      <w:r w:rsidRPr="00427CDC">
        <w:t xml:space="preserve"> van toelichting doen toekomen en U verzoeken overeenkomstig dit </w:t>
      </w:r>
      <w:r w:rsidR="009377E5">
        <w:t>concept</w:t>
      </w:r>
      <w:r w:rsidRPr="00427CDC">
        <w:t xml:space="preserve"> te besluiten.</w:t>
      </w:r>
    </w:p>
    <w:p w:rsidR="00285C2A" w:rsidRDefault="00285C2A">
      <w:pPr>
        <w:pStyle w:val="broodtekst"/>
      </w:pPr>
    </w:p>
    <w:p w:rsidR="00285C2A" w:rsidRDefault="00285C2A">
      <w:pPr>
        <w:pStyle w:val="broodtekst"/>
      </w:pPr>
      <w:bookmarkStart w:name="cursor" w:id="6"/>
      <w:bookmarkEnd w:id="6"/>
    </w:p>
    <w:p w:rsidR="009377E5" w:rsidRDefault="009377E5">
      <w:pPr>
        <w:pStyle w:val="broodtekst"/>
      </w:pPr>
    </w:p>
    <w:p w:rsidR="003329E4" w:rsidP="003329E4" w:rsidRDefault="003329E4">
      <w:pPr>
        <w:pStyle w:val="broodtekst"/>
      </w:pPr>
      <w:bookmarkStart w:name="ondertekening" w:id="7"/>
      <w:bookmarkStart w:name="ondertekening_bk" w:id="8"/>
      <w:bookmarkEnd w:id="7"/>
    </w:p>
    <w:p w:rsidR="003329E4" w:rsidP="003329E4" w:rsidRDefault="003329E4">
      <w:pPr>
        <w:pStyle w:val="broodtekst"/>
      </w:pPr>
      <w:r>
        <w:t>De Minister van Veiligheid en Justitie,</w:t>
      </w:r>
    </w:p>
    <w:p w:rsidR="003329E4" w:rsidP="003329E4" w:rsidRDefault="003329E4">
      <w:pPr>
        <w:pStyle w:val="broodtekst"/>
      </w:pPr>
    </w:p>
    <w:p w:rsidR="003329E4" w:rsidP="003329E4" w:rsidRDefault="003329E4">
      <w:pPr>
        <w:pStyle w:val="broodtekst"/>
      </w:pPr>
    </w:p>
    <w:p w:rsidR="003329E4" w:rsidP="003329E4" w:rsidRDefault="003329E4">
      <w:pPr>
        <w:pStyle w:val="broodtekst"/>
      </w:pPr>
    </w:p>
    <w:p w:rsidR="003329E4" w:rsidP="003329E4" w:rsidRDefault="003329E4">
      <w:pPr>
        <w:pStyle w:val="broodtekst"/>
      </w:pPr>
    </w:p>
    <w:p w:rsidR="003329E4" w:rsidP="003329E4" w:rsidRDefault="003329E4">
      <w:pPr>
        <w:pStyle w:val="broodtekst"/>
      </w:pPr>
      <w:r>
        <w:t>I.W. Opstelten</w:t>
      </w:r>
    </w:p>
    <w:bookmarkEnd w:id="8"/>
    <w:p w:rsidR="00285C2A" w:rsidP="003329E4" w:rsidRDefault="00285C2A">
      <w:pPr>
        <w:pStyle w:val="broodtekst"/>
      </w:pPr>
      <w:r>
        <w:fldChar w:fldCharType="begin"/>
      </w:r>
      <w:r>
        <w:instrText xml:space="preserve"> DOCPROPERTY ondertekening </w:instrText>
      </w:r>
      <w:r>
        <w:fldChar w:fldCharType="end"/>
      </w:r>
    </w:p>
    <w:sectPr w:rsidR="00285C2A" w:rsidSect="007A1ED3">
      <w:type w:val="continuous"/>
      <w:pgSz w:w="11906" w:h="16838" w:code="9"/>
      <w:pgMar w:top="2398" w:right="2818" w:bottom="1077" w:left="1588" w:header="2398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47" w:rsidRDefault="002C1747">
      <w:r>
        <w:separator/>
      </w:r>
    </w:p>
  </w:endnote>
  <w:endnote w:type="continuationSeparator" w:id="0">
    <w:p w:rsidR="002C1747" w:rsidRDefault="002C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78" w:rsidRDefault="00CB607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5"/>
      <w:gridCol w:w="2123"/>
    </w:tblGrid>
    <w:tr w:rsidR="00285C2A">
      <w:trPr>
        <w:cantSplit/>
        <w:trHeight w:hRule="exact" w:val="23"/>
      </w:trPr>
      <w:tc>
        <w:tcPr>
          <w:tcW w:w="7755" w:type="dxa"/>
        </w:tcPr>
        <w:p w:rsidR="00285C2A" w:rsidRDefault="00285C2A">
          <w:pPr>
            <w:pStyle w:val="Huisstijl-Rubricering"/>
          </w:pPr>
        </w:p>
      </w:tc>
      <w:tc>
        <w:tcPr>
          <w:tcW w:w="2123" w:type="dxa"/>
        </w:tcPr>
        <w:p w:rsidR="00285C2A" w:rsidRDefault="00285C2A">
          <w:pPr>
            <w:pStyle w:val="Huisstijl-Paginanummering"/>
          </w:pPr>
        </w:p>
      </w:tc>
    </w:tr>
    <w:tr w:rsidR="00285C2A">
      <w:trPr>
        <w:cantSplit/>
        <w:trHeight w:hRule="exact" w:val="216"/>
      </w:trPr>
      <w:tc>
        <w:tcPr>
          <w:tcW w:w="7755" w:type="dxa"/>
        </w:tcPr>
        <w:p w:rsidR="00285C2A" w:rsidRDefault="00285C2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285C2A" w:rsidRDefault="00285C2A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7A1ED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3329E4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7A1ED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64441">
            <w:fldChar w:fldCharType="begin"/>
          </w:r>
          <w:r w:rsidR="00764441">
            <w:instrText xml:space="preserve"> SECTIONPAGES   \* MERGEFORMAT </w:instrText>
          </w:r>
          <w:r w:rsidR="00764441">
            <w:fldChar w:fldCharType="separate"/>
          </w:r>
          <w:r w:rsidR="003329E4">
            <w:t>1</w:t>
          </w:r>
          <w:r w:rsidR="00764441">
            <w:fldChar w:fldCharType="end"/>
          </w:r>
        </w:p>
      </w:tc>
    </w:tr>
  </w:tbl>
  <w:p w:rsidR="00285C2A" w:rsidRDefault="00285C2A">
    <w:pPr>
      <w:pStyle w:val="Voettekst"/>
      <w:spacing w:line="240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5"/>
      <w:gridCol w:w="2123"/>
    </w:tblGrid>
    <w:tr w:rsidR="00285C2A">
      <w:trPr>
        <w:cantSplit/>
        <w:trHeight w:hRule="exact" w:val="23"/>
      </w:trPr>
      <w:tc>
        <w:tcPr>
          <w:tcW w:w="7755" w:type="dxa"/>
        </w:tcPr>
        <w:p w:rsidR="00285C2A" w:rsidRDefault="00285C2A">
          <w:pPr>
            <w:pStyle w:val="Huisstijl-Rubricering"/>
          </w:pPr>
          <w:bookmarkStart w:id="5" w:name="bmVoettekst1"/>
        </w:p>
      </w:tc>
      <w:tc>
        <w:tcPr>
          <w:tcW w:w="2123" w:type="dxa"/>
        </w:tcPr>
        <w:p w:rsidR="00285C2A" w:rsidRDefault="00285C2A">
          <w:pPr>
            <w:pStyle w:val="Huisstijl-Paginanummering"/>
          </w:pPr>
        </w:p>
      </w:tc>
    </w:tr>
    <w:tr w:rsidR="00285C2A">
      <w:trPr>
        <w:cantSplit/>
        <w:trHeight w:hRule="exact" w:val="216"/>
      </w:trPr>
      <w:tc>
        <w:tcPr>
          <w:tcW w:w="7755" w:type="dxa"/>
        </w:tcPr>
        <w:p w:rsidR="00285C2A" w:rsidRDefault="00285C2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285C2A" w:rsidRDefault="00285C2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C572D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</w:p>
        <w:p w:rsidR="00285C2A" w:rsidRDefault="00285C2A"/>
        <w:p w:rsidR="00285C2A" w:rsidRDefault="00285C2A">
          <w:pPr>
            <w:pStyle w:val="Huisstijl-Paginanummering"/>
          </w:pPr>
        </w:p>
      </w:tc>
    </w:tr>
    <w:bookmarkEnd w:id="5"/>
  </w:tbl>
  <w:p w:rsidR="00285C2A" w:rsidRDefault="00285C2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47" w:rsidRDefault="002C1747">
      <w:r>
        <w:separator/>
      </w:r>
    </w:p>
  </w:footnote>
  <w:footnote w:type="continuationSeparator" w:id="0">
    <w:p w:rsidR="002C1747" w:rsidRDefault="002C1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78" w:rsidRDefault="00CB607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2A" w:rsidRDefault="00C3722B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849CA5B" wp14:editId="21E4F16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285C2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7A1ED3" w:rsidRDefault="00285C2A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20316">
                                  <w:rPr>
                                    <w:b/>
                                  </w:rPr>
                                  <w:instrText xml:space="preserve"> DOCPROPERTY directoraatvolg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A1ED3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7A1ED3" w:rsidRDefault="00285C2A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620316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7A1ED3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7A1ED3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285C2A" w:rsidRPr="00620316" w:rsidRDefault="00285C2A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285C2A" w:rsidRDefault="00285C2A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A1ED3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285C2A" w:rsidRDefault="00AC572D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7A1ED3">
                                  <w:t>31 juli 2014</w:t>
                                </w:r>
                                <w:r>
                                  <w:fldChar w:fldCharType="end"/>
                                </w:r>
                              </w:p>
                              <w:p w:rsidR="00285C2A" w:rsidRDefault="00285C2A">
                                <w:pPr>
                                  <w:pStyle w:val="witregel1"/>
                                </w:pPr>
                              </w:p>
                              <w:p w:rsidR="00285C2A" w:rsidRDefault="00285C2A">
                                <w:pPr>
                                  <w:pStyle w:val="referentie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_onskenmerk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285C2A" w:rsidRDefault="00285C2A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onskenmerk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85C2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85C2A" w:rsidRDefault="00285C2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285C2A" w:rsidRDefault="00285C2A"/>
                        <w:p w:rsidR="00285C2A" w:rsidRDefault="00285C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460.95pt;margin-top:149.7pt;width:117.5pt;height:60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285C2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7A1ED3" w:rsidRDefault="00285C2A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620316">
                            <w:rPr>
                              <w:b/>
                            </w:rPr>
                            <w:instrText xml:space="preserve"> DOCPROPERTY directoraatvolg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A1ED3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7A1ED3" w:rsidRDefault="00285C2A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620316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7A1ED3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7A1ED3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285C2A" w:rsidRPr="00620316" w:rsidRDefault="00285C2A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285C2A" w:rsidRDefault="00285C2A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A1ED3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285C2A" w:rsidRDefault="00AC572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7A1ED3">
                            <w:t>31 juli 2014</w:t>
                          </w:r>
                          <w:r>
                            <w:fldChar w:fldCharType="end"/>
                          </w:r>
                        </w:p>
                        <w:p w:rsidR="00285C2A" w:rsidRDefault="00285C2A">
                          <w:pPr>
                            <w:pStyle w:val="witregel1"/>
                          </w:pPr>
                        </w:p>
                        <w:p w:rsidR="00285C2A" w:rsidRDefault="00285C2A">
                          <w:pPr>
                            <w:pStyle w:val="referentie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_onskenmerk </w:instrText>
                          </w:r>
                          <w:r>
                            <w:fldChar w:fldCharType="end"/>
                          </w:r>
                        </w:p>
                        <w:p w:rsidR="00285C2A" w:rsidRDefault="00285C2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onskenmerk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85C2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85C2A" w:rsidRDefault="00285C2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285C2A" w:rsidRDefault="00285C2A"/>
                  <w:p w:rsidR="00285C2A" w:rsidRDefault="00285C2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70DEF48" wp14:editId="1CA18875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85C2A" w:rsidRDefault="00285C2A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285C2A" w:rsidRDefault="00285C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28" type="#_x0000_t202" style="position:absolute;margin-left:79.4pt;margin-top:153.95pt;width:374.75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" stroked="f" strokecolor="fuchsia">
              <v:textbox inset="0,0,0,0">
                <w:txbxContent>
                  <w:p w:rsidR="00285C2A" w:rsidRDefault="00285C2A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285C2A" w:rsidRDefault="00285C2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49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98"/>
    </w:tblGrid>
    <w:tr w:rsidR="00285C2A">
      <w:trPr>
        <w:trHeight w:hRule="exact" w:val="142"/>
      </w:trPr>
      <w:tc>
        <w:tcPr>
          <w:tcW w:w="7498" w:type="dxa"/>
        </w:tcPr>
        <w:p w:rsidR="00285C2A" w:rsidRDefault="00285C2A">
          <w:pPr>
            <w:pStyle w:val="Huisstijl-Rubricering"/>
          </w:pPr>
        </w:p>
      </w:tc>
    </w:tr>
  </w:tbl>
  <w:p w:rsidR="00285C2A" w:rsidRDefault="00285C2A">
    <w:pPr>
      <w:pStyle w:val="Koptekst"/>
      <w:tabs>
        <w:tab w:val="clear" w:pos="4536"/>
        <w:tab w:val="clear" w:pos="9072"/>
      </w:tabs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2A" w:rsidRDefault="00C3722B">
    <w:pPr>
      <w:pStyle w:val="Koptekst"/>
      <w:spacing w:line="14" w:lineRule="exact"/>
    </w:pPr>
    <w:r>
      <w:rPr>
        <w:noProof/>
        <w:sz w:val="20"/>
      </w:rPr>
      <w:drawing>
        <wp:anchor distT="0" distB="0" distL="114300" distR="114300" simplePos="0" relativeHeight="251658752" behindDoc="1" locked="1" layoutInCell="1" allowOverlap="1" wp14:anchorId="3A1CB56B" wp14:editId="7A689159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80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5C2A" w:rsidRDefault="00285C2A">
    <w:pPr>
      <w:pStyle w:val="broodtekst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0A4"/>
    <w:multiLevelType w:val="hybridMultilevel"/>
    <w:tmpl w:val="E13A1C92"/>
    <w:lvl w:ilvl="0" w:tplc="8E2EE5EE">
      <w:start w:val="1"/>
      <w:numFmt w:val="bullet"/>
      <w:pStyle w:val="Lijstopsomteken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">
    <w:nsid w:val="1E555FEF"/>
    <w:multiLevelType w:val="hybridMultilevel"/>
    <w:tmpl w:val="8E5CCDB6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>
    <w:nsid w:val="3F2C4A26"/>
    <w:multiLevelType w:val="multilevel"/>
    <w:tmpl w:val="712C2E72"/>
    <w:lvl w:ilvl="0">
      <w:start w:val="1"/>
      <w:numFmt w:val="decimal"/>
      <w:pStyle w:val="kop1-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-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-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6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7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8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8433" style="mso-position-horizontal-relative:page;mso-position-vertical-relative:page" strokecolor="#f9c">
      <v:stroke color="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rma DocSys~CanReopen" w:val="1"/>
    <w:docVar w:name="Carma DocSys~XML" w:val="&lt;?xml version=&quot;1.0&quot;?&gt;_x000d__x000a_&lt;data customer=&quot;minjus&quot; profile=&quot;minjus&quot; model=&quot;aandekoning.xml&quot; country-code=&quot;31&quot; target=&quot;Microsoft Word&quot; target-version=&quot;14.0&quot; target-build=&quot;14.0.7121&quot; engine-version=&quot;2.6.10&quot; lastuser-initials=&quot;SSA&quot; lastuser-name=&quot;Arendse, S.S. mw. - BD/DWJZ/SSR&quot; existing=&quot;K%3A%5CDWJZ-SSR%5CArendse%5Cimplementatie%20richtlijn%20aanvallen%20op%20informatiesystemen%5CNader%20rapport%5Cnader%20rapport.docx#Document&quot;&gt;&lt;aandekoning template=&quot;aandekoning.dot&quot; id=&quot;05c3d6eb32b843b18c5955012a09e2ac&quot; version=&quot;1.0&quot; lcid=&quot;1043&quot; locale=&quot;nl&quot;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Mr. S. Arendse&lt;/p&gt;&lt;p style=&quot;witregel1&quot;&gt; &lt;/p&gt;&lt;p style=&quot;afzendgegevens&quot;&gt;T  06 52 87 75 17&lt;/p&gt;&lt;p style=&quot;afzendgegevens&quot;&gt;s.s.arendse@​minvenj.nl&lt;/p&gt;&lt;p style=&quot;witregel2&quot;&gt; &lt;/p&gt;&lt;p style=&quot;referentiekopjes&quot;&gt;Registratienummer&lt;/p&gt;&lt;p style=&quot;referentiegegevens&quot;&gt;...&lt;/p&gt;&lt;p style=&quot;witregel1&quot;&gt; &lt;/p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p style=&quot;broodtekst&quot;/&gt;&lt;p style=&quot;broodtekst&quot;&gt;De Minister van Veiligheid en Justitie&lt;/p&gt;&lt;/body&gt;&lt;/ondertekening_content&gt;&lt;behandelddoor-item value=&quot;2&quot; formatted-value=&quot;S. Arendse&quot;&gt;&lt;afzender taal=&quot;1043&quot; organisatie=&quot;176&quot; aanhef=&quot;1&quot; groetregel=&quot;2&quot; name=&quot;S. Arendse&quot; country-id=&quot;NLD&quot; country-code=&quot;31&quot; naam=&quot;Mr. S. Arendse&quot; functie=&quot;wetgevingsjurist&quot; email=&quot;s.s.arendse@minvenj.nl&quot; telefoon=&quot;0652877517&quot; gender=&quot;F&quot; onderdeel=&quot;sector Straf- en sanctierecht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minjuslint formatted-value=&quot;&quot;/&gt;&lt;chklogo value=&quot;0&quot;/&gt;&lt;documentsubtype formatted-value=&quot;Overige&quot;/&gt;&lt;documenttitel formatted-value=&quot;Aan de Koning - Nader rapport inzake&quot;/&gt;&lt;heropend value=&quot;false&quot;/&gt;&lt;vorm value=&quot;Digitaal&quot;/&gt;&lt;ZaakLocatie/&gt;&lt;zaakkenmerk/&gt;&lt;zaaktitel/&gt;&lt;drager formatted-value=&quot;Document&quot;/&gt;&lt;documentclass value=&quot;Overige&quot; formatted-value=&quot;Overige&quot;/&gt;&lt;adres/&gt;&lt;geadresseerde/&gt;&lt;land/&gt;&lt;postcode/&gt;&lt;woonplaats/&gt;&lt;documentdatum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0652877517&quot; formatted-value=&quot;06 52 87 75 17&quot;&gt;&lt;phonenumber country-code=&quot;31&quot; number=&quot;0652877517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ontactpersoon formatted-value=&quot;Mr. S. Arendse&quot;/&gt;&lt;email formatted-value=&quot;s.s.arendse@minvenj.nl&quot;/&gt;&lt;functie formatted-value=&quot;wetgevingsjurist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Straf- en sanctierecht&quot; formatted-value=&quot;sector Straf- en sanctierecht&quot;/&gt;&lt;digionderdeel value=&quot;sector Straf- en sanctierecht&quot; formatted-value=&quot;sector Straf- en sanctierecht&quot;/&gt;&lt;onderdeelvolg formatted-value=&quot;sector Straf- en sanctierecht&quot;/&gt;&lt;directieregel formatted-value=&quot; \n&quot;/&gt;&lt;datum value=&quot;2014-07-31T16:47:31&quot; formatted-value=&quot;31 juli 2014&quot;/&gt;&lt;onderwerp value=&quot;Nader rapport inzake&quot; formatted-value=&quot;Nader rapport inzake&quot; format-disabled=&quot;true&quot;/&gt;&lt;registratienr value=&quot;...&quot; formatted-value=&quot;...&quot; format-disabled=&quot;true&quot;/&gt;&lt;onskenmerk/&gt;&lt;rubricering formatted-value=&quot;&quot;/&gt;&lt;rubriceringvolg formatted-value=&quot;&quot;/&gt;&lt;digijust value=&quot;0&quot; formatted-value=&quot;0&quot;/&gt;&lt;chkcontact value=&quot;1&quot;/&gt;&lt;radtelefoon value=&quot;2&quot; formatted-value=&quot;2&quot; format-disabled=&quot;true&quot;/&gt;&lt;titel/&gt;&lt;rubriek value=&quot;1&quot; formatted-value=&quot; &quot;/&gt;&lt;merking value=&quot;1&quot; formatted-value=&quot; &quot;/&gt;&lt;lsttaal/&gt;&lt;docstatus value=&quot;Informeel concept&quot; formatted-value=&quot;Informeel concept&quot;/&gt;&lt;documenttype value=&quot;Uitgaand&quot; formatted-value=&quot;Uitgaand&quot;/&gt;&lt;doctype value=&quot;Aan de Koning&quot; formatted-value=&quot;Aan de Koning&quot;/&gt;&lt;_aankoning value=&quot;Aan de Koning&quot; formatted-value=&quot;Aan de Koning&quot;/&gt;&lt;_registratienr value=&quot;Registratienummer&quot; formatted-value=&quot;Registratienummer&quot;/&gt;&lt;_contactpersoon value=&quot;Contactpersoon&quot; formatted-value=&quot;Contactpersoon&quot;/&gt;&lt;_datum value=&quot;Datum&quot; formatted-value=&quot;Datum&quot;/&gt;&lt;_onderwerp value=&quot;Onderwerp&quot; formatted-value=&quot;Onderwerp&quot;/&gt;&lt;_onskenmerk formatted-value=&quot;&quot;/&gt;&lt;_onskenmerk-txt value=&quot;Ons kenmerk&quot; formatted-value=&quot;Ons kenmerk&quot;/&gt;&lt;_pagina value=&quot;Pagina&quot; formatted-value=&quot;Pagina&quot;/&gt;&lt;_van value=&quot;van&quot; formatted-value=&quot;va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postbus value=&quot;Postbus&quot; formatted-value=&quot;Postbus&quot;/&gt;&lt;/aandekoning&gt;&lt;/data&gt;_x000d__x000a_"/>
  </w:docVars>
  <w:rsids>
    <w:rsidRoot w:val="00C3722B"/>
    <w:rsid w:val="000B314D"/>
    <w:rsid w:val="0010423D"/>
    <w:rsid w:val="00121D93"/>
    <w:rsid w:val="001465D5"/>
    <w:rsid w:val="001536C2"/>
    <w:rsid w:val="00285C2A"/>
    <w:rsid w:val="002C1747"/>
    <w:rsid w:val="002F603C"/>
    <w:rsid w:val="003329E4"/>
    <w:rsid w:val="00475260"/>
    <w:rsid w:val="004F16E2"/>
    <w:rsid w:val="00514DA9"/>
    <w:rsid w:val="00537602"/>
    <w:rsid w:val="00620316"/>
    <w:rsid w:val="00695FB3"/>
    <w:rsid w:val="006D746C"/>
    <w:rsid w:val="00764441"/>
    <w:rsid w:val="007A1ED3"/>
    <w:rsid w:val="008121AD"/>
    <w:rsid w:val="00895FE4"/>
    <w:rsid w:val="009377E5"/>
    <w:rsid w:val="00A2546F"/>
    <w:rsid w:val="00A762BB"/>
    <w:rsid w:val="00A90EB9"/>
    <w:rsid w:val="00AC572D"/>
    <w:rsid w:val="00C3722B"/>
    <w:rsid w:val="00C64A3C"/>
    <w:rsid w:val="00CB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page;mso-position-vertical-relative:page" strokecolor="#f9c">
      <v:stroke 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pPr>
      <w:tabs>
        <w:tab w:val="center" w:pos="4536"/>
        <w:tab w:val="right" w:pos="9072"/>
      </w:tabs>
    </w:pPr>
  </w:style>
  <w:style w:type="paragraph" w:customStyle="1" w:styleId="Huisstijl-NAW">
    <w:name w:val="Huisstijl-NAW"/>
    <w:basedOn w:val="broodtekst"/>
    <w:rPr>
      <w:noProof/>
    </w:rPr>
  </w:style>
  <w:style w:type="paragraph" w:styleId="Lijstopsomteken">
    <w:name w:val="List Bullet"/>
    <w:basedOn w:val="broodtekst"/>
    <w:pPr>
      <w:numPr>
        <w:numId w:val="1"/>
      </w:numPr>
      <w:tabs>
        <w:tab w:val="clear" w:pos="360"/>
        <w:tab w:val="num" w:pos="227"/>
      </w:tabs>
      <w:ind w:left="227" w:hanging="227"/>
    </w:pPr>
    <w:rPr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paragraph" w:styleId="Lijstopsomteken2">
    <w:name w:val="List Bullet 2"/>
    <w:basedOn w:val="broodtekst"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ixCode">
    <w:name w:val="Huisstijl-KixCode"/>
    <w:basedOn w:val="broodtekst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referentiegegevens">
    <w:name w:val="referentiegegevens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180" w:lineRule="atLeast"/>
    </w:pPr>
    <w:rPr>
      <w:sz w:val="13"/>
      <w:szCs w:val="18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groetregel">
    <w:name w:val="groetregel"/>
    <w:basedOn w:val="broodtekst"/>
    <w:next w:val="broodtekst"/>
    <w:pPr>
      <w:tabs>
        <w:tab w:val="left" w:pos="227"/>
        <w:tab w:val="left" w:pos="454"/>
        <w:tab w:val="left" w:pos="680"/>
      </w:tabs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paragraph" w:customStyle="1" w:styleId="kop1-justitie">
    <w:name w:val="kop1-justitie"/>
    <w:basedOn w:val="broodtekst"/>
    <w:next w:val="broodtekst"/>
    <w:pPr>
      <w:numPr>
        <w:numId w:val="3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-justitie">
    <w:name w:val="kop2-justitie"/>
    <w:basedOn w:val="broodtekst"/>
    <w:next w:val="broodtekst"/>
    <w:pPr>
      <w:numPr>
        <w:ilvl w:val="1"/>
        <w:numId w:val="4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-justitie">
    <w:name w:val="kop3-justitie"/>
    <w:basedOn w:val="broodtekst"/>
    <w:next w:val="broodtekst"/>
    <w:pPr>
      <w:numPr>
        <w:ilvl w:val="2"/>
        <w:numId w:val="5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opsomming-bolletjesjustitie">
    <w:name w:val="opsomming-bolletjes_justitie"/>
    <w:basedOn w:val="broodtekst"/>
    <w:pPr>
      <w:numPr>
        <w:numId w:val="12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pPr>
      <w:numPr>
        <w:numId w:val="15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Standaard"/>
    <w:next w:val="broodtekst"/>
    <w:pPr>
      <w:pageBreakBefore/>
      <w:autoSpaceDE w:val="0"/>
      <w:autoSpaceDN w:val="0"/>
      <w:adjustRightInd w:val="0"/>
    </w:pPr>
    <w:rPr>
      <w:b/>
      <w:szCs w:val="18"/>
    </w:rPr>
  </w:style>
  <w:style w:type="paragraph" w:customStyle="1" w:styleId="tabel-tekst">
    <w:name w:val="tabel-tekst"/>
    <w:basedOn w:val="broodtekst"/>
    <w:rPr>
      <w:sz w:val="13"/>
    </w:rPr>
  </w:style>
  <w:style w:type="paragraph" w:customStyle="1" w:styleId="referentiekopjes">
    <w:name w:val="referentiekopjes"/>
    <w:basedOn w:val="broodtekst"/>
    <w:next w:val="Standaard"/>
    <w:pPr>
      <w:spacing w:line="180" w:lineRule="atLeast"/>
    </w:pPr>
    <w:rPr>
      <w:b/>
      <w:sz w:val="13"/>
    </w:r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1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17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broodtekstbold">
    <w:name w:val="broodtekst bold"/>
    <w:basedOn w:val="broodtekst"/>
    <w:rPr>
      <w:b/>
    </w:rPr>
  </w:style>
  <w:style w:type="paragraph" w:customStyle="1" w:styleId="referentiegegevparagraaf">
    <w:name w:val="referentiegegevparagraaf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before="25" w:after="25" w:line="130" w:lineRule="atLeast"/>
    </w:pPr>
    <w:rPr>
      <w:noProof/>
      <w:sz w:val="13"/>
      <w:szCs w:val="18"/>
      <w:lang w:eastAsia="en-US"/>
    </w:rPr>
  </w:style>
  <w:style w:type="character" w:customStyle="1" w:styleId="witregel2Char">
    <w:name w:val="witregel2 Char"/>
    <w:basedOn w:val="Standaardalinea-lettertype"/>
    <w:rPr>
      <w:rFonts w:ascii="Verdana" w:hAnsi="Verdana"/>
      <w:sz w:val="2"/>
      <w:szCs w:val="18"/>
      <w:lang w:val="nl-NL" w:eastAsia="nl-NL" w:bidi="ar-SA"/>
    </w:rPr>
  </w:style>
  <w:style w:type="paragraph" w:customStyle="1" w:styleId="tabel-tekst-bold">
    <w:name w:val="tabel-tekst-bold"/>
    <w:basedOn w:val="broodtekst"/>
    <w:next w:val="tabel-tekst"/>
    <w:pPr>
      <w:keepNext/>
    </w:pPr>
    <w:rPr>
      <w:b/>
      <w:sz w:val="13"/>
      <w:szCs w:val="24"/>
    </w:rPr>
  </w:style>
  <w:style w:type="paragraph" w:customStyle="1" w:styleId="broodtekstitalic">
    <w:name w:val="broodtekst italic"/>
    <w:basedOn w:val="broodtekst"/>
    <w:pPr>
      <w:widowControl w:val="0"/>
      <w:spacing w:line="14" w:lineRule="exact"/>
    </w:pPr>
    <w:rPr>
      <w:i/>
      <w:szCs w:val="24"/>
    </w:rPr>
  </w:style>
  <w:style w:type="paragraph" w:customStyle="1" w:styleId="tabel-tekst-9pt">
    <w:name w:val="tabel-tekst-9pt"/>
    <w:basedOn w:val="broodtekst"/>
    <w:pPr>
      <w:keepNext/>
      <w:spacing w:line="180" w:lineRule="atLeast"/>
    </w:pPr>
    <w:rPr>
      <w:sz w:val="13"/>
    </w:rPr>
  </w:style>
  <w:style w:type="paragraph" w:customStyle="1" w:styleId="tabel-tekst-bold-9pt">
    <w:name w:val="tabel-tekst-bold-9pt"/>
    <w:basedOn w:val="broodtekst"/>
    <w:next w:val="tabel-tekst-9pt"/>
    <w:pPr>
      <w:keepNext/>
      <w:spacing w:line="180" w:lineRule="atLeast"/>
    </w:pPr>
    <w:rPr>
      <w:b/>
      <w:sz w:val="13"/>
    </w:rPr>
  </w:style>
  <w:style w:type="paragraph" w:customStyle="1" w:styleId="tabel-tekst-laatsteregel">
    <w:name w:val="tabel-tekst-laatsteregel"/>
    <w:basedOn w:val="tabel-tekst"/>
    <w:pPr>
      <w:widowControl w:val="0"/>
    </w:pPr>
    <w:rPr>
      <w:szCs w:val="24"/>
    </w:rPr>
  </w:style>
  <w:style w:type="paragraph" w:customStyle="1" w:styleId="tabel-tekst-laatsteregel-9pt">
    <w:name w:val="tabel-tekst-laatsteregel-9pt"/>
    <w:basedOn w:val="broodtekst"/>
    <w:pPr>
      <w:widowControl w:val="0"/>
      <w:spacing w:line="180" w:lineRule="atLeast"/>
    </w:pPr>
    <w:rPr>
      <w:sz w:val="13"/>
    </w:rPr>
  </w:style>
  <w:style w:type="paragraph" w:customStyle="1" w:styleId="broodtekst-bold-italic">
    <w:name w:val="broodtekst-bold-italic"/>
    <w:basedOn w:val="broodtekst"/>
    <w:next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tabelkop">
    <w:name w:val="tabelkop"/>
    <w:basedOn w:val="broodtekst"/>
    <w:pPr>
      <w:tabs>
        <w:tab w:val="left" w:pos="227"/>
        <w:tab w:val="left" w:pos="454"/>
        <w:tab w:val="left" w:pos="680"/>
      </w:tabs>
    </w:pPr>
    <w:rPr>
      <w:b/>
      <w:sz w:val="14"/>
    </w:rPr>
  </w:style>
  <w:style w:type="paragraph" w:customStyle="1" w:styleId="tabeltekst">
    <w:name w:val="tabeltekst"/>
    <w:basedOn w:val="broodtekst"/>
    <w:pPr>
      <w:tabs>
        <w:tab w:val="left" w:pos="227"/>
        <w:tab w:val="left" w:pos="454"/>
        <w:tab w:val="left" w:pos="680"/>
      </w:tabs>
    </w:pPr>
    <w:rPr>
      <w:sz w:val="14"/>
    </w:rPr>
  </w:style>
  <w:style w:type="paragraph" w:customStyle="1" w:styleId="broodtekst-bold">
    <w:name w:val="broodtekst-bold"/>
    <w:basedOn w:val="broodtekst"/>
    <w:rPr>
      <w:b/>
    </w:rPr>
  </w:style>
  <w:style w:type="paragraph" w:customStyle="1" w:styleId="opsomming-lettersjustitie">
    <w:name w:val="opsomming-letters_justitie"/>
    <w:basedOn w:val="broodtekst"/>
    <w:pPr>
      <w:numPr>
        <w:numId w:val="14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afzendkopje">
    <w:name w:val="afzendkopje"/>
    <w:basedOn w:val="broodtekst"/>
    <w:pPr>
      <w:tabs>
        <w:tab w:val="left" w:pos="227"/>
        <w:tab w:val="left" w:pos="454"/>
        <w:tab w:val="left" w:pos="680"/>
      </w:tabs>
      <w:spacing w:line="180" w:lineRule="atLeast"/>
    </w:pPr>
    <w:rPr>
      <w:b/>
      <w:sz w:val="13"/>
    </w:rPr>
  </w:style>
  <w:style w:type="paragraph" w:customStyle="1" w:styleId="broodtekst-bold-i">
    <w:name w:val="broodtekst-bold-i"/>
    <w:basedOn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broodtekst-i">
    <w:name w:val="broodtekst-i"/>
    <w:basedOn w:val="broodtekst"/>
    <w:pPr>
      <w:tabs>
        <w:tab w:val="left" w:pos="227"/>
        <w:tab w:val="left" w:pos="454"/>
        <w:tab w:val="left" w:pos="680"/>
      </w:tabs>
    </w:pPr>
    <w:rPr>
      <w:i/>
    </w:rPr>
  </w:style>
  <w:style w:type="paragraph" w:customStyle="1" w:styleId="ondertekening">
    <w:name w:val="ondertekening"/>
    <w:basedOn w:val="broodtekst"/>
    <w:pPr>
      <w:tabs>
        <w:tab w:val="left" w:pos="227"/>
        <w:tab w:val="left" w:pos="454"/>
        <w:tab w:val="left" w:pos="680"/>
      </w:tabs>
      <w:spacing w:before="960"/>
    </w:p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rsid w:val="006D7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746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0B31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31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B314D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B31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B314D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pPr>
      <w:tabs>
        <w:tab w:val="center" w:pos="4536"/>
        <w:tab w:val="right" w:pos="9072"/>
      </w:tabs>
    </w:pPr>
  </w:style>
  <w:style w:type="paragraph" w:customStyle="1" w:styleId="Huisstijl-NAW">
    <w:name w:val="Huisstijl-NAW"/>
    <w:basedOn w:val="broodtekst"/>
    <w:rPr>
      <w:noProof/>
    </w:rPr>
  </w:style>
  <w:style w:type="paragraph" w:styleId="Lijstopsomteken">
    <w:name w:val="List Bullet"/>
    <w:basedOn w:val="broodtekst"/>
    <w:pPr>
      <w:numPr>
        <w:numId w:val="1"/>
      </w:numPr>
      <w:tabs>
        <w:tab w:val="clear" w:pos="360"/>
        <w:tab w:val="num" w:pos="227"/>
      </w:tabs>
      <w:ind w:left="227" w:hanging="227"/>
    </w:pPr>
    <w:rPr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paragraph" w:styleId="Lijstopsomteken2">
    <w:name w:val="List Bullet 2"/>
    <w:basedOn w:val="broodtekst"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ixCode">
    <w:name w:val="Huisstijl-KixCode"/>
    <w:basedOn w:val="broodtekst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referentiegegevens">
    <w:name w:val="referentiegegevens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180" w:lineRule="atLeast"/>
    </w:pPr>
    <w:rPr>
      <w:sz w:val="13"/>
      <w:szCs w:val="18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groetregel">
    <w:name w:val="groetregel"/>
    <w:basedOn w:val="broodtekst"/>
    <w:next w:val="broodtekst"/>
    <w:pPr>
      <w:tabs>
        <w:tab w:val="left" w:pos="227"/>
        <w:tab w:val="left" w:pos="454"/>
        <w:tab w:val="left" w:pos="680"/>
      </w:tabs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paragraph" w:customStyle="1" w:styleId="kop1-justitie">
    <w:name w:val="kop1-justitie"/>
    <w:basedOn w:val="broodtekst"/>
    <w:next w:val="broodtekst"/>
    <w:pPr>
      <w:numPr>
        <w:numId w:val="3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-justitie">
    <w:name w:val="kop2-justitie"/>
    <w:basedOn w:val="broodtekst"/>
    <w:next w:val="broodtekst"/>
    <w:pPr>
      <w:numPr>
        <w:ilvl w:val="1"/>
        <w:numId w:val="4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-justitie">
    <w:name w:val="kop3-justitie"/>
    <w:basedOn w:val="broodtekst"/>
    <w:next w:val="broodtekst"/>
    <w:pPr>
      <w:numPr>
        <w:ilvl w:val="2"/>
        <w:numId w:val="5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opsomming-bolletjesjustitie">
    <w:name w:val="opsomming-bolletjes_justitie"/>
    <w:basedOn w:val="broodtekst"/>
    <w:pPr>
      <w:numPr>
        <w:numId w:val="12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pPr>
      <w:numPr>
        <w:numId w:val="15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Standaard"/>
    <w:next w:val="broodtekst"/>
    <w:pPr>
      <w:pageBreakBefore/>
      <w:autoSpaceDE w:val="0"/>
      <w:autoSpaceDN w:val="0"/>
      <w:adjustRightInd w:val="0"/>
    </w:pPr>
    <w:rPr>
      <w:b/>
      <w:szCs w:val="18"/>
    </w:rPr>
  </w:style>
  <w:style w:type="paragraph" w:customStyle="1" w:styleId="tabel-tekst">
    <w:name w:val="tabel-tekst"/>
    <w:basedOn w:val="broodtekst"/>
    <w:rPr>
      <w:sz w:val="13"/>
    </w:rPr>
  </w:style>
  <w:style w:type="paragraph" w:customStyle="1" w:styleId="referentiekopjes">
    <w:name w:val="referentiekopjes"/>
    <w:basedOn w:val="broodtekst"/>
    <w:next w:val="Standaard"/>
    <w:pPr>
      <w:spacing w:line="180" w:lineRule="atLeast"/>
    </w:pPr>
    <w:rPr>
      <w:b/>
      <w:sz w:val="13"/>
    </w:r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1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17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broodtekstbold">
    <w:name w:val="broodtekst bold"/>
    <w:basedOn w:val="broodtekst"/>
    <w:rPr>
      <w:b/>
    </w:rPr>
  </w:style>
  <w:style w:type="paragraph" w:customStyle="1" w:styleId="referentiegegevparagraaf">
    <w:name w:val="referentiegegevparagraaf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before="25" w:after="25" w:line="130" w:lineRule="atLeast"/>
    </w:pPr>
    <w:rPr>
      <w:noProof/>
      <w:sz w:val="13"/>
      <w:szCs w:val="18"/>
      <w:lang w:eastAsia="en-US"/>
    </w:rPr>
  </w:style>
  <w:style w:type="character" w:customStyle="1" w:styleId="witregel2Char">
    <w:name w:val="witregel2 Char"/>
    <w:basedOn w:val="Standaardalinea-lettertype"/>
    <w:rPr>
      <w:rFonts w:ascii="Verdana" w:hAnsi="Verdana"/>
      <w:sz w:val="2"/>
      <w:szCs w:val="18"/>
      <w:lang w:val="nl-NL" w:eastAsia="nl-NL" w:bidi="ar-SA"/>
    </w:rPr>
  </w:style>
  <w:style w:type="paragraph" w:customStyle="1" w:styleId="tabel-tekst-bold">
    <w:name w:val="tabel-tekst-bold"/>
    <w:basedOn w:val="broodtekst"/>
    <w:next w:val="tabel-tekst"/>
    <w:pPr>
      <w:keepNext/>
    </w:pPr>
    <w:rPr>
      <w:b/>
      <w:sz w:val="13"/>
      <w:szCs w:val="24"/>
    </w:rPr>
  </w:style>
  <w:style w:type="paragraph" w:customStyle="1" w:styleId="broodtekstitalic">
    <w:name w:val="broodtekst italic"/>
    <w:basedOn w:val="broodtekst"/>
    <w:pPr>
      <w:widowControl w:val="0"/>
      <w:spacing w:line="14" w:lineRule="exact"/>
    </w:pPr>
    <w:rPr>
      <w:i/>
      <w:szCs w:val="24"/>
    </w:rPr>
  </w:style>
  <w:style w:type="paragraph" w:customStyle="1" w:styleId="tabel-tekst-9pt">
    <w:name w:val="tabel-tekst-9pt"/>
    <w:basedOn w:val="broodtekst"/>
    <w:pPr>
      <w:keepNext/>
      <w:spacing w:line="180" w:lineRule="atLeast"/>
    </w:pPr>
    <w:rPr>
      <w:sz w:val="13"/>
    </w:rPr>
  </w:style>
  <w:style w:type="paragraph" w:customStyle="1" w:styleId="tabel-tekst-bold-9pt">
    <w:name w:val="tabel-tekst-bold-9pt"/>
    <w:basedOn w:val="broodtekst"/>
    <w:next w:val="tabel-tekst-9pt"/>
    <w:pPr>
      <w:keepNext/>
      <w:spacing w:line="180" w:lineRule="atLeast"/>
    </w:pPr>
    <w:rPr>
      <w:b/>
      <w:sz w:val="13"/>
    </w:rPr>
  </w:style>
  <w:style w:type="paragraph" w:customStyle="1" w:styleId="tabel-tekst-laatsteregel">
    <w:name w:val="tabel-tekst-laatsteregel"/>
    <w:basedOn w:val="tabel-tekst"/>
    <w:pPr>
      <w:widowControl w:val="0"/>
    </w:pPr>
    <w:rPr>
      <w:szCs w:val="24"/>
    </w:rPr>
  </w:style>
  <w:style w:type="paragraph" w:customStyle="1" w:styleId="tabel-tekst-laatsteregel-9pt">
    <w:name w:val="tabel-tekst-laatsteregel-9pt"/>
    <w:basedOn w:val="broodtekst"/>
    <w:pPr>
      <w:widowControl w:val="0"/>
      <w:spacing w:line="180" w:lineRule="atLeast"/>
    </w:pPr>
    <w:rPr>
      <w:sz w:val="13"/>
    </w:rPr>
  </w:style>
  <w:style w:type="paragraph" w:customStyle="1" w:styleId="broodtekst-bold-italic">
    <w:name w:val="broodtekst-bold-italic"/>
    <w:basedOn w:val="broodtekst"/>
    <w:next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tabelkop">
    <w:name w:val="tabelkop"/>
    <w:basedOn w:val="broodtekst"/>
    <w:pPr>
      <w:tabs>
        <w:tab w:val="left" w:pos="227"/>
        <w:tab w:val="left" w:pos="454"/>
        <w:tab w:val="left" w:pos="680"/>
      </w:tabs>
    </w:pPr>
    <w:rPr>
      <w:b/>
      <w:sz w:val="14"/>
    </w:rPr>
  </w:style>
  <w:style w:type="paragraph" w:customStyle="1" w:styleId="tabeltekst">
    <w:name w:val="tabeltekst"/>
    <w:basedOn w:val="broodtekst"/>
    <w:pPr>
      <w:tabs>
        <w:tab w:val="left" w:pos="227"/>
        <w:tab w:val="left" w:pos="454"/>
        <w:tab w:val="left" w:pos="680"/>
      </w:tabs>
    </w:pPr>
    <w:rPr>
      <w:sz w:val="14"/>
    </w:rPr>
  </w:style>
  <w:style w:type="paragraph" w:customStyle="1" w:styleId="broodtekst-bold">
    <w:name w:val="broodtekst-bold"/>
    <w:basedOn w:val="broodtekst"/>
    <w:rPr>
      <w:b/>
    </w:rPr>
  </w:style>
  <w:style w:type="paragraph" w:customStyle="1" w:styleId="opsomming-lettersjustitie">
    <w:name w:val="opsomming-letters_justitie"/>
    <w:basedOn w:val="broodtekst"/>
    <w:pPr>
      <w:numPr>
        <w:numId w:val="14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afzendkopje">
    <w:name w:val="afzendkopje"/>
    <w:basedOn w:val="broodtekst"/>
    <w:pPr>
      <w:tabs>
        <w:tab w:val="left" w:pos="227"/>
        <w:tab w:val="left" w:pos="454"/>
        <w:tab w:val="left" w:pos="680"/>
      </w:tabs>
      <w:spacing w:line="180" w:lineRule="atLeast"/>
    </w:pPr>
    <w:rPr>
      <w:b/>
      <w:sz w:val="13"/>
    </w:rPr>
  </w:style>
  <w:style w:type="paragraph" w:customStyle="1" w:styleId="broodtekst-bold-i">
    <w:name w:val="broodtekst-bold-i"/>
    <w:basedOn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broodtekst-i">
    <w:name w:val="broodtekst-i"/>
    <w:basedOn w:val="broodtekst"/>
    <w:pPr>
      <w:tabs>
        <w:tab w:val="left" w:pos="227"/>
        <w:tab w:val="left" w:pos="454"/>
        <w:tab w:val="left" w:pos="680"/>
      </w:tabs>
    </w:pPr>
    <w:rPr>
      <w:i/>
    </w:rPr>
  </w:style>
  <w:style w:type="paragraph" w:customStyle="1" w:styleId="ondertekening">
    <w:name w:val="ondertekening"/>
    <w:basedOn w:val="broodtekst"/>
    <w:pPr>
      <w:tabs>
        <w:tab w:val="left" w:pos="227"/>
        <w:tab w:val="left" w:pos="454"/>
        <w:tab w:val="left" w:pos="680"/>
      </w:tabs>
      <w:spacing w:before="960"/>
    </w:p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rsid w:val="006D7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746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0B31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31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B314D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B31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B314D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aandekon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320</ap:Words>
  <ap:Characters>1763</ap:Characters>
  <ap:DocSecurity>0</ap:DocSecurity>
  <ap:Lines>14</ap:Lines>
  <ap:Paragraphs>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2079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2014-09-12T10:28:00.0000000Z</lastPrinted>
  <dcterms:created xsi:type="dcterms:W3CDTF">2014-09-23T13:04:00.0000000Z</dcterms:created>
  <dcterms:modified xsi:type="dcterms:W3CDTF">2014-09-23T13:04:00.0000000Z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_van">
    <vt:lpwstr>van</vt:lpwstr>
  </property>
  <property fmtid="{D5CDD505-2E9C-101B-9397-08002B2CF9AE}" pid="4" name="onderwerp">
    <vt:lpwstr>Nader rapport inzake</vt:lpwstr>
  </property>
  <property fmtid="{D5CDD505-2E9C-101B-9397-08002B2CF9AE}" pid="5" name="directie_naam">
    <vt:lpwstr>directie_naam</vt:lpwstr>
  </property>
  <property fmtid="{D5CDD505-2E9C-101B-9397-08002B2CF9AE}" pid="6" name="directieregel">
    <vt:lpwstr> _x000d_</vt:lpwstr>
  </property>
  <property fmtid="{D5CDD505-2E9C-101B-9397-08002B2CF9AE}" pid="7" name="_datum">
    <vt:lpwstr>Datum</vt:lpwstr>
  </property>
  <property fmtid="{D5CDD505-2E9C-101B-9397-08002B2CF9AE}" pid="8" name="datum">
    <vt:lpwstr>31 juli 2014</vt:lpwstr>
  </property>
  <property fmtid="{D5CDD505-2E9C-101B-9397-08002B2CF9AE}" pid="9" name="LogoDenyAt_logoklein">
    <vt:lpwstr>0-</vt:lpwstr>
  </property>
  <property fmtid="{D5CDD505-2E9C-101B-9397-08002B2CF9AE}" pid="10" name="LogoDenyAt_logogroot">
    <vt:lpwstr>2-</vt:lpwstr>
  </property>
  <property fmtid="{D5CDD505-2E9C-101B-9397-08002B2CF9AE}" pid="11" name="referentiegegevens">
    <vt:lpwstr/>
  </property>
  <property fmtid="{D5CDD505-2E9C-101B-9397-08002B2CF9AE}" pid="12" name="companydoc">
    <vt:lpwstr>companydoc</vt:lpwstr>
  </property>
  <property fmtid="{D5CDD505-2E9C-101B-9397-08002B2CF9AE}" pid="13" name="taal">
    <vt:lpwstr>taal</vt:lpwstr>
  </property>
  <property fmtid="{D5CDD505-2E9C-101B-9397-08002B2CF9AE}" pid="14" name="rubricering">
    <vt:lpwstr/>
  </property>
  <property fmtid="{D5CDD505-2E9C-101B-9397-08002B2CF9AE}" pid="15" name="rubriceringvolg">
    <vt:lpwstr/>
  </property>
  <property fmtid="{D5CDD505-2E9C-101B-9397-08002B2CF9AE}" pid="16" name="directoraat">
    <vt:lpwstr>Directie Wetgeving en Juridische Zaken</vt:lpwstr>
  </property>
  <property fmtid="{D5CDD505-2E9C-101B-9397-08002B2CF9AE}" pid="17" name="directoraatnaam">
    <vt:lpwstr/>
  </property>
  <property fmtid="{D5CDD505-2E9C-101B-9397-08002B2CF9AE}" pid="18" name="onderdeel">
    <vt:lpwstr>sector Straf- en sanctierecht</vt:lpwstr>
  </property>
  <property fmtid="{D5CDD505-2E9C-101B-9397-08002B2CF9AE}" pid="19" name="directoraatnaamvolg">
    <vt:lpwstr/>
  </property>
  <property fmtid="{D5CDD505-2E9C-101B-9397-08002B2CF9AE}" pid="20" name="onderdeelvolg">
    <vt:lpwstr>sector Straf- en sanctierecht</vt:lpwstr>
  </property>
  <property fmtid="{D5CDD505-2E9C-101B-9397-08002B2CF9AE}" pid="21" name="_onderwerp">
    <vt:lpwstr>Onderwerp</vt:lpwstr>
  </property>
  <property fmtid="{D5CDD505-2E9C-101B-9397-08002B2CF9AE}" pid="22" name="woordmerk">
    <vt:lpwstr/>
  </property>
  <property fmtid="{D5CDD505-2E9C-101B-9397-08002B2CF9AE}" pid="23" name="ondertekening">
    <vt:lpwstr/>
  </property>
  <property fmtid="{D5CDD505-2E9C-101B-9397-08002B2CF9AE}" pid="24" name="minjuslint">
    <vt:lpwstr/>
  </property>
  <property fmtid="{D5CDD505-2E9C-101B-9397-08002B2CF9AE}" pid="25" name="directoraatvolg">
    <vt:lpwstr>Directie Wetgeving en Juridische Zaken_x000d_</vt:lpwstr>
  </property>
  <property fmtid="{D5CDD505-2E9C-101B-9397-08002B2CF9AE}" pid="26" name="_onskenmerk">
    <vt:lpwstr/>
  </property>
  <property fmtid="{D5CDD505-2E9C-101B-9397-08002B2CF9AE}" pid="27" name="onskenmerk">
    <vt:lpwstr/>
  </property>
  <property fmtid="{D5CDD505-2E9C-101B-9397-08002B2CF9AE}" pid="28" name="_aankoning">
    <vt:lpwstr>Aan de Koning</vt:lpwstr>
  </property>
  <property fmtid="{D5CDD505-2E9C-101B-9397-08002B2CF9AE}" pid="29" name="ContentTypeId">
    <vt:lpwstr>0x010100C9E67EB05336E243ABD46779328857F6</vt:lpwstr>
  </property>
</Properties>
</file>