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2A" w:rsidRDefault="00392F28">
      <w:pPr>
        <w:pStyle w:val="broodtekst"/>
        <w:widowControl w:val="0"/>
        <w:spacing w:line="14" w:lineRule="exact"/>
        <w:rPr>
          <w:szCs w:val="24"/>
        </w:rPr>
      </w:pPr>
      <w:bookmarkStart w:name="_GoBack" w:id="0"/>
      <w:bookmarkEnd w:id="0"/>
      <w:r>
        <w:rPr>
          <w:noProof/>
          <w:szCs w:val="24"/>
        </w:rPr>
        <mc:AlternateContent>
          <mc:Choice Requires="wps">
            <w:drawing>
              <wp:anchor distT="0" distB="0" distL="114300" distR="114300" simplePos="0" relativeHeight="251658240" behindDoc="0" locked="0" layoutInCell="1" allowOverlap="1" wp14:editId="040D0BFB" wp14:anchorId="71C740C7">
                <wp:simplePos x="0" y="0"/>
                <wp:positionH relativeFrom="page">
                  <wp:posOffset>0</wp:posOffset>
                </wp:positionH>
                <wp:positionV relativeFrom="page">
                  <wp:posOffset>0</wp:posOffset>
                </wp:positionV>
                <wp:extent cx="0" cy="0"/>
                <wp:effectExtent l="9525" t="9525" r="9525" b="9525"/>
                <wp:wrapNone/>
                <wp:docPr id="4" name="Carma DocSys~aandekonin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99CC"/>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2F28" w:rsidRDefault="00392F2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aandekoning"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9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">
                <v:textbox style="layout-flow:vertical;mso-layout-flow-alt:bottom-to-top">
                  <w:txbxContent>
                    <w:p w:rsidR="00392F28" w:rsidRDefault="00392F28"/>
                  </w:txbxContent>
                </v:textbox>
                <w10:wrap anchorx="page" anchory="page"/>
              </v:shape>
            </w:pict>
          </mc:Fallback>
        </mc:AlternateContent>
      </w:r>
    </w:p>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285C2A">
        <w:tc>
          <w:tcPr>
            <w:tcW w:w="2013" w:type="dxa"/>
          </w:tcPr>
          <w:p w:rsidR="00A960A2" w:rsidP="00A960A2" w:rsidRDefault="00A960A2">
            <w:pPr>
              <w:pStyle w:val="afzendgegevens-bold"/>
            </w:pPr>
            <w:bookmarkStart w:name="referentiegegevens" w:id="1"/>
            <w:bookmarkStart w:name="referentiegegevens_bk" w:id="2"/>
            <w:bookmarkEnd w:id="1"/>
            <w:r>
              <w:t>Directie Wetgeving en Juridische Zaken</w:t>
            </w:r>
          </w:p>
          <w:p w:rsidR="00A960A2" w:rsidP="00A960A2" w:rsidRDefault="00A960A2">
            <w:pPr>
              <w:pStyle w:val="witregel1"/>
            </w:pPr>
            <w:r>
              <w:t> </w:t>
            </w:r>
          </w:p>
          <w:p w:rsidR="00A960A2" w:rsidP="00A960A2" w:rsidRDefault="00A960A2">
            <w:pPr>
              <w:pStyle w:val="afzendgegevens"/>
            </w:pPr>
            <w:r>
              <w:t>Turfmarkt 147</w:t>
            </w:r>
          </w:p>
          <w:p w:rsidRPr="000934B3" w:rsidR="00A960A2" w:rsidP="00A960A2" w:rsidRDefault="00A960A2">
            <w:pPr>
              <w:pStyle w:val="afzendgegevens"/>
              <w:rPr>
                <w:lang w:val="de-DE"/>
              </w:rPr>
            </w:pPr>
            <w:r w:rsidRPr="000934B3">
              <w:rPr>
                <w:lang w:val="de-DE"/>
              </w:rPr>
              <w:t>2511 DP  Den Haag</w:t>
            </w:r>
          </w:p>
          <w:p w:rsidRPr="000934B3" w:rsidR="00A960A2" w:rsidP="00A960A2" w:rsidRDefault="00A960A2">
            <w:pPr>
              <w:pStyle w:val="afzendgegevens"/>
              <w:rPr>
                <w:lang w:val="de-DE"/>
              </w:rPr>
            </w:pPr>
            <w:r w:rsidRPr="000934B3">
              <w:rPr>
                <w:lang w:val="de-DE"/>
              </w:rPr>
              <w:t>Postbus 20301</w:t>
            </w:r>
          </w:p>
          <w:p w:rsidRPr="000934B3" w:rsidR="00A960A2" w:rsidP="00A960A2" w:rsidRDefault="00A960A2">
            <w:pPr>
              <w:pStyle w:val="afzendgegevens"/>
              <w:rPr>
                <w:lang w:val="de-DE"/>
              </w:rPr>
            </w:pPr>
            <w:r w:rsidRPr="000934B3">
              <w:rPr>
                <w:lang w:val="de-DE"/>
              </w:rPr>
              <w:t>2500 EH  Den Haag</w:t>
            </w:r>
          </w:p>
          <w:p w:rsidRPr="000934B3" w:rsidR="00A960A2" w:rsidP="00A960A2" w:rsidRDefault="00A960A2">
            <w:pPr>
              <w:pStyle w:val="afzendgegevens"/>
              <w:rPr>
                <w:lang w:val="de-DE"/>
              </w:rPr>
            </w:pPr>
            <w:r w:rsidRPr="000934B3">
              <w:rPr>
                <w:lang w:val="de-DE"/>
              </w:rPr>
              <w:t>www.rijksoverheid.nl/venj</w:t>
            </w:r>
          </w:p>
          <w:p w:rsidRPr="000934B3" w:rsidR="00A960A2" w:rsidP="00A960A2" w:rsidRDefault="00A960A2">
            <w:pPr>
              <w:pStyle w:val="witregel1"/>
              <w:rPr>
                <w:lang w:val="de-DE"/>
              </w:rPr>
            </w:pPr>
            <w:r w:rsidRPr="000934B3">
              <w:rPr>
                <w:lang w:val="de-DE"/>
              </w:rPr>
              <w:t> </w:t>
            </w:r>
          </w:p>
          <w:p w:rsidR="00A960A2" w:rsidP="00A960A2" w:rsidRDefault="00A960A2">
            <w:pPr>
              <w:pStyle w:val="afzendkopje"/>
            </w:pPr>
            <w:r>
              <w:t>Contactpersoon</w:t>
            </w:r>
          </w:p>
          <w:p w:rsidR="00A960A2" w:rsidP="00A960A2" w:rsidRDefault="00A960A2">
            <w:pPr>
              <w:pStyle w:val="afzendgegevens"/>
            </w:pPr>
            <w:r>
              <w:t>J.R.Groen</w:t>
            </w:r>
          </w:p>
          <w:p w:rsidR="00A960A2" w:rsidP="00A960A2" w:rsidRDefault="00A960A2">
            <w:pPr>
              <w:pStyle w:val="witregel1"/>
            </w:pPr>
            <w:r>
              <w:t> </w:t>
            </w:r>
          </w:p>
          <w:p w:rsidR="00A960A2" w:rsidP="00A960A2" w:rsidRDefault="00A960A2">
            <w:pPr>
              <w:pStyle w:val="afzendgegevens"/>
            </w:pPr>
            <w:r>
              <w:t>T  070 370 79 11</w:t>
            </w:r>
          </w:p>
          <w:p w:rsidR="00A960A2" w:rsidP="00A960A2" w:rsidRDefault="00A960A2">
            <w:pPr>
              <w:pStyle w:val="afzendgegevens"/>
            </w:pPr>
            <w:r>
              <w:t>F  070 370 75 16</w:t>
            </w:r>
          </w:p>
          <w:p w:rsidR="00A960A2" w:rsidP="00A960A2" w:rsidRDefault="00A960A2">
            <w:pPr>
              <w:pStyle w:val="witregel2"/>
            </w:pPr>
            <w:r>
              <w:t> </w:t>
            </w:r>
          </w:p>
          <w:p w:rsidR="00A960A2" w:rsidP="00A960A2" w:rsidRDefault="00A960A2">
            <w:pPr>
              <w:pStyle w:val="referentiekopjes"/>
            </w:pPr>
            <w:r>
              <w:t>Kenmerk</w:t>
            </w:r>
          </w:p>
          <w:p w:rsidR="00A960A2" w:rsidP="00A960A2" w:rsidRDefault="00A960A2">
            <w:pPr>
              <w:pStyle w:val="referentiegegevens"/>
            </w:pPr>
            <w:r>
              <w:t>552724</w:t>
            </w:r>
          </w:p>
          <w:p w:rsidR="00A960A2" w:rsidP="00A960A2" w:rsidRDefault="00A960A2">
            <w:pPr>
              <w:pStyle w:val="witregel1"/>
            </w:pPr>
            <w:r>
              <w:t> </w:t>
            </w:r>
          </w:p>
          <w:bookmarkEnd w:id="2"/>
          <w:p w:rsidR="00285C2A" w:rsidP="00A960A2" w:rsidRDefault="00285C2A">
            <w:pPr>
              <w:pStyle w:val="witregel1"/>
            </w:pPr>
            <w:r>
              <w:fldChar w:fldCharType="begin"/>
            </w:r>
            <w:r>
              <w:instrText xml:space="preserve"> DOCPROPERTY referentiegegevens </w:instrText>
            </w:r>
            <w:r>
              <w:fldChar w:fldCharType="end"/>
            </w:r>
          </w:p>
        </w:tc>
      </w:tr>
    </w:tbl>
    <w:p w:rsidR="00285C2A" w:rsidRDefault="00285C2A">
      <w:pPr>
        <w:pStyle w:val="in-table"/>
      </w:pPr>
    </w:p>
    <w:tbl>
      <w:tblPr>
        <w:tblpPr w:leftFromText="181" w:rightFromText="181" w:vertAnchor="page" w:horzAnchor="page" w:tblpX="6340" w:tblpY="1"/>
        <w:tblW w:w="0" w:type="auto"/>
        <w:tblLook w:val="0000" w:firstRow="0" w:lastRow="0" w:firstColumn="0" w:lastColumn="0" w:noHBand="0" w:noVBand="0"/>
      </w:tblPr>
      <w:tblGrid>
        <w:gridCol w:w="3902"/>
      </w:tblGrid>
      <w:tr w:rsidR="00285C2A">
        <w:tc>
          <w:tcPr>
            <w:tcW w:w="0" w:type="auto"/>
          </w:tcPr>
          <w:p w:rsidR="00285C2A" w:rsidRDefault="00A960A2">
            <w:bookmarkStart w:name="woordmerk" w:id="3"/>
            <w:bookmarkStart w:name="woordmerk_bk" w:id="4"/>
            <w:bookmarkEnd w:id="3"/>
            <w:r>
              <w:rPr>
                <w:noProof/>
              </w:rPr>
              <w:drawing>
                <wp:inline distT="0" distB="0" distL="0" distR="0" wp14:anchorId="03914F10" wp14:editId="7892D919">
                  <wp:extent cx="2340869" cy="1583439"/>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4"/>
            <w:r w:rsidR="00285C2A">
              <w:fldChar w:fldCharType="begin"/>
            </w:r>
            <w:r w:rsidR="00285C2A">
              <w:instrText xml:space="preserve"> DOCPROPERTY woordmerk </w:instrText>
            </w:r>
            <w:r w:rsidR="00285C2A">
              <w:fldChar w:fldCharType="end"/>
            </w:r>
          </w:p>
        </w:tc>
      </w:tr>
    </w:tbl>
    <w:p w:rsidR="00285C2A" w:rsidRDefault="00285C2A">
      <w:pPr>
        <w:pStyle w:val="in-table"/>
      </w:pPr>
    </w:p>
    <w:tbl>
      <w:tblPr>
        <w:tblW w:w="7498" w:type="dxa"/>
        <w:tblInd w:w="22" w:type="dxa"/>
        <w:tblLayout w:type="fixed"/>
        <w:tblCellMar>
          <w:left w:w="0" w:type="dxa"/>
          <w:right w:w="0" w:type="dxa"/>
        </w:tblCellMar>
        <w:tblLook w:val="0000" w:firstRow="0" w:lastRow="0" w:firstColumn="0" w:lastColumn="0" w:noHBand="0" w:noVBand="0"/>
      </w:tblPr>
      <w:tblGrid>
        <w:gridCol w:w="1218"/>
        <w:gridCol w:w="4004"/>
        <w:gridCol w:w="2276"/>
      </w:tblGrid>
      <w:tr w:rsidR="00285C2A">
        <w:trPr>
          <w:trHeight w:val="459" w:hRule="exact"/>
        </w:trPr>
        <w:tc>
          <w:tcPr>
            <w:tcW w:w="7498" w:type="dxa"/>
            <w:gridSpan w:val="3"/>
          </w:tcPr>
          <w:p w:rsidR="00285C2A" w:rsidRDefault="00285C2A">
            <w:pPr>
              <w:pStyle w:val="broodtekst"/>
            </w:pPr>
          </w:p>
        </w:tc>
      </w:tr>
      <w:tr w:rsidR="00285C2A">
        <w:trPr>
          <w:trHeight w:val="300" w:hRule="exact"/>
        </w:trPr>
        <w:tc>
          <w:tcPr>
            <w:tcW w:w="7498" w:type="dxa"/>
            <w:gridSpan w:val="3"/>
            <w:vAlign w:val="bottom"/>
          </w:tcPr>
          <w:p w:rsidR="00285C2A" w:rsidRDefault="00285C2A">
            <w:pPr>
              <w:pStyle w:val="Huisstijl-Rubricering"/>
            </w:pPr>
            <w:r>
              <w:fldChar w:fldCharType="begin"/>
            </w:r>
            <w:r>
              <w:instrText xml:space="preserve"> DOCPROPERTY rubricering </w:instrText>
            </w:r>
            <w:r>
              <w:fldChar w:fldCharType="end"/>
            </w:r>
          </w:p>
        </w:tc>
      </w:tr>
      <w:tr w:rsidR="00285C2A">
        <w:trPr>
          <w:cantSplit/>
          <w:trHeight w:val="1678" w:hRule="exact"/>
        </w:trPr>
        <w:tc>
          <w:tcPr>
            <w:tcW w:w="5222" w:type="dxa"/>
            <w:gridSpan w:val="2"/>
          </w:tcPr>
          <w:p w:rsidR="00285C2A" w:rsidRDefault="00285C2A">
            <w:pPr>
              <w:pStyle w:val="Huisstijl-NAW"/>
            </w:pPr>
            <w:r>
              <w:fldChar w:fldCharType="begin"/>
            </w:r>
            <w:r>
              <w:instrText xml:space="preserve"> DOCPROPERTY _aankoning </w:instrText>
            </w:r>
            <w:r>
              <w:fldChar w:fldCharType="separate"/>
            </w:r>
            <w:r w:rsidR="00A960A2">
              <w:t>Aan de Koning</w:t>
            </w:r>
            <w:r>
              <w:fldChar w:fldCharType="end"/>
            </w:r>
          </w:p>
        </w:tc>
        <w:tc>
          <w:tcPr>
            <w:tcW w:w="2276" w:type="dxa"/>
          </w:tcPr>
          <w:p w:rsidR="00285C2A" w:rsidRDefault="00285C2A">
            <w:pPr>
              <w:pStyle w:val="Huisstijl-NAW"/>
            </w:pPr>
          </w:p>
        </w:tc>
      </w:tr>
      <w:tr w:rsidR="00285C2A">
        <w:trPr>
          <w:cantSplit/>
          <w:trHeight w:val="482" w:hRule="exact"/>
        </w:trPr>
        <w:tc>
          <w:tcPr>
            <w:tcW w:w="1218" w:type="dxa"/>
            <w:vMerge w:val="restart"/>
          </w:tcPr>
          <w:p w:rsidR="00285C2A" w:rsidRDefault="00285C2A"/>
        </w:tc>
        <w:tc>
          <w:tcPr>
            <w:tcW w:w="6280" w:type="dxa"/>
            <w:gridSpan w:val="2"/>
          </w:tcPr>
          <w:p w:rsidR="00285C2A" w:rsidRDefault="00285C2A"/>
        </w:tc>
      </w:tr>
      <w:tr w:rsidR="00285C2A">
        <w:trPr>
          <w:cantSplit/>
          <w:trHeight w:val="482" w:hRule="exact"/>
        </w:trPr>
        <w:tc>
          <w:tcPr>
            <w:tcW w:w="1218" w:type="dxa"/>
            <w:vMerge/>
          </w:tcPr>
          <w:p w:rsidR="00285C2A" w:rsidRDefault="00285C2A"/>
        </w:tc>
        <w:tc>
          <w:tcPr>
            <w:tcW w:w="6280" w:type="dxa"/>
            <w:gridSpan w:val="2"/>
          </w:tcPr>
          <w:p w:rsidR="00285C2A" w:rsidRDefault="00285C2A">
            <w:pPr>
              <w:pStyle w:val="broodtekst"/>
            </w:pPr>
          </w:p>
        </w:tc>
      </w:tr>
      <w:tr w:rsidR="00285C2A">
        <w:trPr>
          <w:cantSplit/>
          <w:trHeight w:val="80"/>
        </w:trPr>
        <w:tc>
          <w:tcPr>
            <w:tcW w:w="1218" w:type="dxa"/>
          </w:tcPr>
          <w:p w:rsidR="00285C2A" w:rsidRDefault="006B77AD">
            <w:pPr>
              <w:pStyle w:val="broodtekst"/>
            </w:pPr>
            <w:r>
              <w:fldChar w:fldCharType="begin"/>
            </w:r>
            <w:r>
              <w:instrText xml:space="preserve"> DOCPROPERTY _datum </w:instrText>
            </w:r>
            <w:r>
              <w:fldChar w:fldCharType="separate"/>
            </w:r>
            <w:r w:rsidR="00A960A2">
              <w:t>Datum</w:t>
            </w:r>
            <w:r>
              <w:fldChar w:fldCharType="end"/>
            </w:r>
          </w:p>
        </w:tc>
        <w:tc>
          <w:tcPr>
            <w:tcW w:w="6280" w:type="dxa"/>
            <w:gridSpan w:val="2"/>
          </w:tcPr>
          <w:p w:rsidR="00285C2A" w:rsidP="000934B3" w:rsidRDefault="006B77AD">
            <w:pPr>
              <w:pStyle w:val="broodtekst"/>
            </w:pPr>
            <w:r>
              <w:fldChar w:fldCharType="begin"/>
            </w:r>
            <w:r>
              <w:instrText xml:space="preserve"> DOCPROPERTY datum </w:instrText>
            </w:r>
            <w:r>
              <w:fldChar w:fldCharType="separate"/>
            </w:r>
            <w:r w:rsidR="00A960A2">
              <w:t>2</w:t>
            </w:r>
            <w:r w:rsidR="000934B3">
              <w:t>9</w:t>
            </w:r>
            <w:r w:rsidR="00A960A2">
              <w:t xml:space="preserve"> augustus 2014</w:t>
            </w:r>
            <w:r>
              <w:fldChar w:fldCharType="end"/>
            </w:r>
          </w:p>
        </w:tc>
      </w:tr>
      <w:tr w:rsidR="00285C2A" w:rsidTr="00675A72">
        <w:trPr>
          <w:cantSplit/>
          <w:trHeight w:val="924" w:hRule="exact"/>
        </w:trPr>
        <w:tc>
          <w:tcPr>
            <w:tcW w:w="1218" w:type="dxa"/>
          </w:tcPr>
          <w:p w:rsidR="00285C2A" w:rsidRDefault="006B77AD">
            <w:pPr>
              <w:pStyle w:val="broodtekst"/>
            </w:pPr>
            <w:r>
              <w:fldChar w:fldCharType="begin"/>
            </w:r>
            <w:r>
              <w:instrText xml:space="preserve"> DOCPROPERTY _onderwerp </w:instrText>
            </w:r>
            <w:r>
              <w:fldChar w:fldCharType="separate"/>
            </w:r>
            <w:r w:rsidR="00A960A2">
              <w:t>Onderwerp</w:t>
            </w:r>
            <w:r>
              <w:fldChar w:fldCharType="end"/>
            </w:r>
          </w:p>
        </w:tc>
        <w:tc>
          <w:tcPr>
            <w:tcW w:w="6280" w:type="dxa"/>
            <w:gridSpan w:val="2"/>
          </w:tcPr>
          <w:p w:rsidR="00285C2A" w:rsidRDefault="006B77AD">
            <w:pPr>
              <w:pStyle w:val="broodtekst"/>
            </w:pPr>
            <w:r>
              <w:fldChar w:fldCharType="begin"/>
            </w:r>
            <w:r>
              <w:instrText xml:space="preserve"> DOCPROPERTY onderwerp </w:instrText>
            </w:r>
            <w:r>
              <w:fldChar w:fldCharType="separate"/>
            </w:r>
            <w:r w:rsidR="00A960A2">
              <w:t>Nader rapport inzake voorstel van rijkswet</w:t>
            </w:r>
            <w:r>
              <w:fldChar w:fldCharType="end"/>
            </w:r>
            <w:r w:rsidR="00675A72">
              <w:t xml:space="preserve"> tot w</w:t>
            </w:r>
            <w:r w:rsidRPr="00675A72" w:rsidR="00675A72">
              <w:t>ijziging van de Rijkswet op het Nederlanderschap ter verruiming van de mogelijkheden voor het ontnemen van het Nederlanderschap bij terroristische misdrijven</w:t>
            </w:r>
          </w:p>
        </w:tc>
      </w:tr>
    </w:tbl>
    <w:p w:rsidR="00285C2A" w:rsidRDefault="00285C2A">
      <w:pPr>
        <w:pStyle w:val="broodtekst"/>
      </w:pPr>
    </w:p>
    <w:p w:rsidR="00285C2A" w:rsidRDefault="00285C2A">
      <w:pPr>
        <w:pStyle w:val="broodtekst"/>
        <w:sectPr w:rsidR="00285C2A" w:rsidSect="0078469C">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561" w:gutter="0"/>
          <w:paperSrc w:first="262" w:other="259"/>
          <w:cols w:space="720"/>
          <w:titlePg/>
          <w:docGrid w:linePitch="360"/>
        </w:sectPr>
      </w:pPr>
    </w:p>
    <w:p w:rsidR="00285C2A" w:rsidRDefault="00285C2A">
      <w:pPr>
        <w:pStyle w:val="broodtekst"/>
      </w:pPr>
    </w:p>
    <w:p w:rsidR="00392F28" w:rsidP="00392F28" w:rsidRDefault="00392F28">
      <w:pPr>
        <w:pStyle w:val="broodtekst"/>
      </w:pPr>
      <w:bookmarkStart w:name="cursor" w:id="6"/>
      <w:bookmarkEnd w:id="6"/>
      <w:r>
        <w:t xml:space="preserve">Blijkens de mededeling van de Directeur van Uw kabinet van </w:t>
      </w:r>
      <w:r w:rsidRPr="00392F28">
        <w:t>23 juli 2014</w:t>
      </w:r>
      <w:r>
        <w:t xml:space="preserve"> nr. </w:t>
      </w:r>
      <w:r w:rsidRPr="00392F28">
        <w:t>2014001459</w:t>
      </w:r>
      <w:r>
        <w:t xml:space="preserve">, machtigde Uwe Majesteit de Afdeling advisering van de Raad van State van het Koninkrijk haar advies inzake het bovenvermelde voorstel van rijkswet rechtstreeks aan mij te doen toekomen. Dit advies, gedateerd </w:t>
      </w:r>
      <w:r w:rsidRPr="0045545C" w:rsidR="0045545C">
        <w:t>20 augustus 2014</w:t>
      </w:r>
      <w:r w:rsidR="0045545C">
        <w:t xml:space="preserve">, </w:t>
      </w:r>
      <w:r>
        <w:t xml:space="preserve">nr. </w:t>
      </w:r>
      <w:r w:rsidRPr="0045545C" w:rsidR="0045545C">
        <w:t>No.W03.14.0273/II/K/B</w:t>
      </w:r>
      <w:r w:rsidR="0045545C">
        <w:t xml:space="preserve">, </w:t>
      </w:r>
      <w:r>
        <w:t>bied ik U hierbij aan.</w:t>
      </w:r>
    </w:p>
    <w:p w:rsidR="0045545C" w:rsidP="00392F28" w:rsidRDefault="00392F28">
      <w:pPr>
        <w:pStyle w:val="broodtekst"/>
      </w:pPr>
      <w:r>
        <w:t>Het ontwerp geeft de Afdeling advisering van de Raad van State van het Koninkrijk geen aanleiding tot het maken van inhoudelijke opmerkingen</w:t>
      </w:r>
      <w:r w:rsidR="0045545C">
        <w:t>.</w:t>
      </w:r>
    </w:p>
    <w:p w:rsidR="0045545C" w:rsidP="00392F28" w:rsidRDefault="0045545C">
      <w:pPr>
        <w:pStyle w:val="broodtekst"/>
      </w:pPr>
    </w:p>
    <w:p w:rsidR="00285C2A" w:rsidP="00392F28" w:rsidRDefault="00392F28">
      <w:pPr>
        <w:pStyle w:val="broodtekst"/>
      </w:pPr>
      <w:r>
        <w:t xml:space="preserve">Ik moge U </w:t>
      </w:r>
      <w:r w:rsidR="0045545C">
        <w:t xml:space="preserve">verzoeken het hierbij gevoegde </w:t>
      </w:r>
      <w:r>
        <w:t xml:space="preserve">gewijzigde voorstel van rijkswet en de </w:t>
      </w:r>
      <w:r w:rsidR="0045545C">
        <w:t>gewijzigde</w:t>
      </w:r>
      <w:r>
        <w:t xml:space="preserve"> memorie van toelichting aan de Tweede Kamer der Staten-Generaal, de Staten van Aruba, van Curaçao en van Sint Maarten te zenden.</w:t>
      </w:r>
    </w:p>
    <w:p w:rsidR="00A960A2" w:rsidP="00A960A2" w:rsidRDefault="00A960A2">
      <w:pPr>
        <w:pStyle w:val="broodtekst"/>
      </w:pPr>
      <w:bookmarkStart w:name="ondertekening" w:id="7"/>
      <w:bookmarkStart w:name="ondertekening_bk" w:id="8"/>
      <w:bookmarkEnd w:id="7"/>
    </w:p>
    <w:p w:rsidR="000934B3" w:rsidP="00A960A2" w:rsidRDefault="000934B3">
      <w:pPr>
        <w:pStyle w:val="broodtekst"/>
      </w:pPr>
    </w:p>
    <w:p w:rsidR="00A960A2" w:rsidP="00A960A2" w:rsidRDefault="00A960A2">
      <w:pPr>
        <w:pStyle w:val="broodtekst"/>
      </w:pPr>
      <w:r>
        <w:t>De Minister van Veiligheid en Justitie</w:t>
      </w:r>
      <w:r w:rsidR="000934B3">
        <w:t>,</w:t>
      </w:r>
    </w:p>
    <w:bookmarkEnd w:id="8"/>
    <w:p w:rsidR="00285C2A" w:rsidP="00A960A2" w:rsidRDefault="00285C2A">
      <w:pPr>
        <w:pStyle w:val="broodtekst"/>
      </w:pPr>
      <w:r>
        <w:fldChar w:fldCharType="begin"/>
      </w:r>
      <w:r>
        <w:instrText xml:space="preserve"> DOCPROPERTY ondertekening </w:instrText>
      </w:r>
      <w:r>
        <w:fldChar w:fldCharType="end"/>
      </w:r>
    </w:p>
    <w:p w:rsidR="0045545C" w:rsidP="0045545C" w:rsidRDefault="0045545C">
      <w:pPr>
        <w:pStyle w:val="broodtekst"/>
      </w:pPr>
    </w:p>
    <w:p w:rsidR="0045545C" w:rsidP="0045545C" w:rsidRDefault="0045545C">
      <w:pPr>
        <w:pStyle w:val="broodtekst"/>
      </w:pPr>
    </w:p>
    <w:p w:rsidR="0045545C" w:rsidP="0045545C" w:rsidRDefault="0045545C">
      <w:pPr>
        <w:pStyle w:val="broodtekst"/>
      </w:pPr>
    </w:p>
    <w:p w:rsidR="0045545C" w:rsidP="0045545C" w:rsidRDefault="0045545C">
      <w:pPr>
        <w:pStyle w:val="broodtekst"/>
      </w:pPr>
    </w:p>
    <w:p w:rsidR="0045545C" w:rsidP="0045545C" w:rsidRDefault="0045545C">
      <w:pPr>
        <w:pStyle w:val="broodtekst"/>
      </w:pPr>
      <w:r>
        <w:t>I. W. Opstelten</w:t>
      </w:r>
    </w:p>
    <w:sectPr w:rsidR="0045545C" w:rsidSect="0078469C">
      <w:type w:val="continuous"/>
      <w:pgSz w:w="11906" w:h="16838" w:code="9"/>
      <w:pgMar w:top="2398" w:right="2818" w:bottom="1077" w:left="1588" w:header="2398"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28" w:rsidRDefault="00392F28">
      <w:r>
        <w:separator/>
      </w:r>
    </w:p>
  </w:endnote>
  <w:endnote w:type="continuationSeparator" w:id="0">
    <w:p w:rsidR="00392F28" w:rsidRDefault="0039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69C" w:rsidRDefault="0078469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285C2A">
      <w:trPr>
        <w:cantSplit/>
        <w:trHeight w:hRule="exact" w:val="23"/>
      </w:trPr>
      <w:tc>
        <w:tcPr>
          <w:tcW w:w="7755" w:type="dxa"/>
        </w:tcPr>
        <w:p w:rsidR="00285C2A" w:rsidRDefault="00285C2A">
          <w:pPr>
            <w:pStyle w:val="Huisstijl-Rubricering"/>
          </w:pPr>
        </w:p>
      </w:tc>
      <w:tc>
        <w:tcPr>
          <w:tcW w:w="2123" w:type="dxa"/>
        </w:tcPr>
        <w:p w:rsidR="00285C2A" w:rsidRDefault="00285C2A">
          <w:pPr>
            <w:pStyle w:val="Huisstijl-Paginanummering"/>
          </w:pPr>
        </w:p>
      </w:tc>
    </w:tr>
    <w:tr w:rsidR="00285C2A">
      <w:trPr>
        <w:cantSplit/>
        <w:trHeight w:hRule="exact" w:val="216"/>
      </w:trPr>
      <w:tc>
        <w:tcPr>
          <w:tcW w:w="7755" w:type="dxa"/>
        </w:tcPr>
        <w:p w:rsidR="00285C2A" w:rsidRDefault="00285C2A">
          <w:pPr>
            <w:pStyle w:val="Huisstijl-Rubricering"/>
          </w:pPr>
          <w:r>
            <w:fldChar w:fldCharType="begin"/>
          </w:r>
          <w:r>
            <w:instrText xml:space="preserve"> DOCPROPERTY rubricering </w:instrText>
          </w:r>
          <w:r>
            <w:fldChar w:fldCharType="end"/>
          </w:r>
        </w:p>
      </w:tc>
      <w:tc>
        <w:tcPr>
          <w:tcW w:w="2123" w:type="dxa"/>
        </w:tcPr>
        <w:p w:rsidR="00285C2A" w:rsidRDefault="00285C2A">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78469C">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A960A2">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78469C">
            <w:rPr>
              <w:rStyle w:val="Huisstijl-GegevenCharChar"/>
            </w:rPr>
            <w:t>van</w:t>
          </w:r>
          <w:r>
            <w:rPr>
              <w:rStyle w:val="Huisstijl-GegevenCharChar"/>
            </w:rPr>
            <w:fldChar w:fldCharType="end"/>
          </w:r>
          <w:r>
            <w:t xml:space="preserve"> </w:t>
          </w:r>
          <w:r w:rsidR="006B77AD">
            <w:fldChar w:fldCharType="begin"/>
          </w:r>
          <w:r w:rsidR="006B77AD">
            <w:instrText xml:space="preserve"> SECTIONPAGES   \* MERGEFORMAT </w:instrText>
          </w:r>
          <w:r w:rsidR="006B77AD">
            <w:fldChar w:fldCharType="separate"/>
          </w:r>
          <w:r w:rsidR="00A960A2">
            <w:t>1</w:t>
          </w:r>
          <w:r w:rsidR="006B77AD">
            <w:fldChar w:fldCharType="end"/>
          </w:r>
        </w:p>
      </w:tc>
    </w:tr>
  </w:tbl>
  <w:p w:rsidR="00285C2A" w:rsidRDefault="00285C2A">
    <w:pPr>
      <w:pStyle w:val="Voettekst"/>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285C2A">
      <w:trPr>
        <w:cantSplit/>
        <w:trHeight w:hRule="exact" w:val="23"/>
      </w:trPr>
      <w:tc>
        <w:tcPr>
          <w:tcW w:w="7755" w:type="dxa"/>
        </w:tcPr>
        <w:p w:rsidR="00285C2A" w:rsidRDefault="00285C2A">
          <w:pPr>
            <w:pStyle w:val="Huisstijl-Rubricering"/>
          </w:pPr>
          <w:bookmarkStart w:id="5" w:name="bmVoettekst1"/>
        </w:p>
      </w:tc>
      <w:tc>
        <w:tcPr>
          <w:tcW w:w="2123" w:type="dxa"/>
        </w:tcPr>
        <w:p w:rsidR="00285C2A" w:rsidRDefault="00285C2A">
          <w:pPr>
            <w:pStyle w:val="Huisstijl-Paginanummering"/>
          </w:pPr>
        </w:p>
      </w:tc>
    </w:tr>
    <w:tr w:rsidR="00285C2A">
      <w:trPr>
        <w:cantSplit/>
        <w:trHeight w:hRule="exact" w:val="216"/>
      </w:trPr>
      <w:tc>
        <w:tcPr>
          <w:tcW w:w="7755" w:type="dxa"/>
        </w:tcPr>
        <w:p w:rsidR="00285C2A" w:rsidRDefault="00285C2A">
          <w:pPr>
            <w:pStyle w:val="Huisstijl-Rubricering"/>
          </w:pPr>
          <w:r>
            <w:fldChar w:fldCharType="begin"/>
          </w:r>
          <w:r>
            <w:instrText xml:space="preserve"> DOCPROPERTY rubricering </w:instrText>
          </w:r>
          <w:r>
            <w:fldChar w:fldCharType="end"/>
          </w:r>
        </w:p>
      </w:tc>
      <w:tc>
        <w:tcPr>
          <w:tcW w:w="2123" w:type="dxa"/>
        </w:tcPr>
        <w:p w:rsidR="00285C2A" w:rsidRDefault="00285C2A">
          <w:pPr>
            <w:pStyle w:val="Huisstijl-Paginanummering"/>
          </w:pP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6B77AD">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p>
        <w:p w:rsidR="00285C2A" w:rsidRDefault="00285C2A"/>
        <w:p w:rsidR="00285C2A" w:rsidRDefault="00285C2A">
          <w:pPr>
            <w:pStyle w:val="Huisstijl-Paginanummering"/>
          </w:pPr>
        </w:p>
      </w:tc>
    </w:tr>
    <w:bookmarkEnd w:id="5"/>
  </w:tbl>
  <w:p w:rsidR="00285C2A" w:rsidRDefault="00285C2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28" w:rsidRDefault="00392F28">
      <w:r>
        <w:separator/>
      </w:r>
    </w:p>
  </w:footnote>
  <w:footnote w:type="continuationSeparator" w:id="0">
    <w:p w:rsidR="00392F28" w:rsidRDefault="00392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69C" w:rsidRDefault="0078469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A" w:rsidRDefault="00392F28">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7728" behindDoc="0" locked="1" layoutInCell="1" allowOverlap="1" wp14:anchorId="21BAFB86" wp14:editId="1D5011E8">
              <wp:simplePos x="0" y="0"/>
              <wp:positionH relativeFrom="page">
                <wp:posOffset>5854065</wp:posOffset>
              </wp:positionH>
              <wp:positionV relativeFrom="page">
                <wp:posOffset>1901190</wp:posOffset>
              </wp:positionV>
              <wp:extent cx="1492250" cy="7622540"/>
              <wp:effectExtent l="0" t="0" r="0" b="127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285C2A">
                            <w:trPr>
                              <w:cantSplit/>
                            </w:trPr>
                            <w:tc>
                              <w:tcPr>
                                <w:tcW w:w="2007" w:type="dxa"/>
                              </w:tcPr>
                              <w:p w:rsidR="0078469C" w:rsidRDefault="00285C2A">
                                <w:pPr>
                                  <w:pStyle w:val="referentiegegevparagraaf"/>
                                  <w:rPr>
                                    <w:rStyle w:val="directieregel"/>
                                  </w:rPr>
                                </w:pPr>
                                <w:r>
                                  <w:rPr>
                                    <w:b/>
                                  </w:rPr>
                                  <w:fldChar w:fldCharType="begin"/>
                                </w:r>
                                <w:r w:rsidRPr="000934B3">
                                  <w:rPr>
                                    <w:b/>
                                  </w:rPr>
                                  <w:instrText xml:space="preserve"> DOCPROPERTY directoraatvolg </w:instrText>
                                </w:r>
                                <w:r>
                                  <w:rPr>
                                    <w:b/>
                                  </w:rPr>
                                  <w:fldChar w:fldCharType="separate"/>
                                </w:r>
                                <w:r w:rsidR="0078469C">
                                  <w:rPr>
                                    <w:b/>
                                  </w:rPr>
                                  <w:t>Directie Wetgeving en Juridische Zaken</w:t>
                                </w:r>
                                <w:r>
                                  <w:rPr>
                                    <w:b/>
                                  </w:rPr>
                                  <w:fldChar w:fldCharType="end"/>
                                </w:r>
                                <w:r>
                                  <w:fldChar w:fldCharType="begin"/>
                                </w:r>
                                <w:r w:rsidRPr="000934B3">
                                  <w:instrText xml:space="preserve"> DOCPROPERTY directoraatnaamvolg </w:instrTex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78469C">
                                  <w:rPr>
                                    <w:rStyle w:val="directieregel"/>
                                  </w:rPr>
                                  <w:t> </w:t>
                                </w:r>
                              </w:p>
                              <w:p w:rsidR="00285C2A" w:rsidRPr="000934B3" w:rsidRDefault="00285C2A">
                                <w:pPr>
                                  <w:pStyle w:val="referentiegegevparagraaf"/>
                                </w:pPr>
                                <w:r>
                                  <w:rPr>
                                    <w:rStyle w:val="directieregel"/>
                                  </w:rPr>
                                  <w:fldChar w:fldCharType="end"/>
                                </w:r>
                              </w:p>
                              <w:p w:rsidR="00285C2A" w:rsidRDefault="00285C2A">
                                <w:pPr>
                                  <w:pStyle w:val="referentiegegevens"/>
                                  <w:rPr>
                                    <w:b/>
                                  </w:rPr>
                                </w:pPr>
                                <w:r>
                                  <w:rPr>
                                    <w:b/>
                                  </w:rPr>
                                  <w:fldChar w:fldCharType="begin"/>
                                </w:r>
                                <w:r w:rsidRPr="000934B3">
                                  <w:rPr>
                                    <w:b/>
                                  </w:rPr>
                                  <w:instrText xml:space="preserve"> DOCPROPERTY _datum </w:instrText>
                                </w:r>
                                <w:r>
                                  <w:rPr>
                                    <w:b/>
                                  </w:rPr>
                                  <w:fldChar w:fldCharType="separate"/>
                                </w:r>
                                <w:r w:rsidR="0078469C">
                                  <w:rPr>
                                    <w:b/>
                                  </w:rPr>
                                  <w:t>Datum</w:t>
                                </w:r>
                                <w:r>
                                  <w:rPr>
                                    <w:b/>
                                  </w:rPr>
                                  <w:fldChar w:fldCharType="end"/>
                                </w:r>
                              </w:p>
                              <w:p w:rsidR="00285C2A" w:rsidRDefault="006B77AD">
                                <w:pPr>
                                  <w:pStyle w:val="referentiegegevens"/>
                                </w:pPr>
                                <w:r>
                                  <w:fldChar w:fldCharType="begin"/>
                                </w:r>
                                <w:r>
                                  <w:instrText xml:space="preserve"> DOCPROPERTY datum </w:instrText>
                                </w:r>
                                <w:r>
                                  <w:fldChar w:fldCharType="separate"/>
                                </w:r>
                                <w:r w:rsidR="0078469C">
                                  <w:t>21 augustus 2014</w:t>
                                </w:r>
                                <w:r>
                                  <w:fldChar w:fldCharType="end"/>
                                </w:r>
                              </w:p>
                              <w:p w:rsidR="00285C2A" w:rsidRDefault="00285C2A">
                                <w:pPr>
                                  <w:pStyle w:val="witregel1"/>
                                </w:pPr>
                              </w:p>
                              <w:p w:rsidR="00285C2A" w:rsidRDefault="00285C2A">
                                <w:pPr>
                                  <w:pStyle w:val="referentiekopjes"/>
                                </w:pPr>
                                <w:r>
                                  <w:fldChar w:fldCharType="begin"/>
                                </w:r>
                                <w:r>
                                  <w:instrText xml:space="preserve"> DOCPROPERTY _onskenmerk </w:instrText>
                                </w:r>
                                <w:r>
                                  <w:fldChar w:fldCharType="end"/>
                                </w:r>
                              </w:p>
                              <w:p w:rsidR="00285C2A" w:rsidRDefault="00285C2A">
                                <w:pPr>
                                  <w:pStyle w:val="referentiegegevens"/>
                                </w:pPr>
                                <w:r>
                                  <w:fldChar w:fldCharType="begin"/>
                                </w:r>
                                <w:r>
                                  <w:instrText xml:space="preserve"> DOCPROPERTY onskenmerk </w:instrText>
                                </w:r>
                                <w:r>
                                  <w:fldChar w:fldCharType="end"/>
                                </w:r>
                              </w:p>
                            </w:tc>
                          </w:tr>
                          <w:tr w:rsidR="00285C2A">
                            <w:trPr>
                              <w:cantSplit/>
                            </w:trPr>
                            <w:tc>
                              <w:tcPr>
                                <w:tcW w:w="2007" w:type="dxa"/>
                              </w:tcPr>
                              <w:p w:rsidR="00285C2A" w:rsidRDefault="00285C2A">
                                <w:pPr>
                                  <w:pStyle w:val="clausule"/>
                                </w:pPr>
                              </w:p>
                            </w:tc>
                          </w:tr>
                        </w:tbl>
                        <w:p w:rsidR="00285C2A" w:rsidRDefault="00285C2A"/>
                        <w:p w:rsidR="00285C2A" w:rsidRDefault="00285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margin-left:460.95pt;margin-top:149.7pt;width:117.5pt;height:60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285C2A">
                      <w:trPr>
                        <w:cantSplit/>
                      </w:trPr>
                      <w:tc>
                        <w:tcPr>
                          <w:tcW w:w="2007" w:type="dxa"/>
                        </w:tcPr>
                        <w:p w:rsidR="0078469C" w:rsidRDefault="00285C2A">
                          <w:pPr>
                            <w:pStyle w:val="referentiegegevparagraaf"/>
                            <w:rPr>
                              <w:rStyle w:val="directieregel"/>
                            </w:rPr>
                          </w:pPr>
                          <w:r>
                            <w:rPr>
                              <w:b/>
                            </w:rPr>
                            <w:fldChar w:fldCharType="begin"/>
                          </w:r>
                          <w:r w:rsidRPr="000934B3">
                            <w:rPr>
                              <w:b/>
                            </w:rPr>
                            <w:instrText xml:space="preserve"> DOCPROPERTY directoraatvolg </w:instrText>
                          </w:r>
                          <w:r>
                            <w:rPr>
                              <w:b/>
                            </w:rPr>
                            <w:fldChar w:fldCharType="separate"/>
                          </w:r>
                          <w:r w:rsidR="0078469C">
                            <w:rPr>
                              <w:b/>
                            </w:rPr>
                            <w:t>Directie Wetgeving en Juridische Zaken</w:t>
                          </w:r>
                          <w:r>
                            <w:rPr>
                              <w:b/>
                            </w:rPr>
                            <w:fldChar w:fldCharType="end"/>
                          </w:r>
                          <w:r>
                            <w:fldChar w:fldCharType="begin"/>
                          </w:r>
                          <w:r w:rsidRPr="000934B3">
                            <w:instrText xml:space="preserve"> DOCPROPERTY directoraatnaamvolg </w:instrTex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78469C">
                            <w:rPr>
                              <w:rStyle w:val="directieregel"/>
                            </w:rPr>
                            <w:t> </w:t>
                          </w:r>
                        </w:p>
                        <w:p w:rsidR="00285C2A" w:rsidRPr="000934B3" w:rsidRDefault="00285C2A">
                          <w:pPr>
                            <w:pStyle w:val="referentiegegevparagraaf"/>
                          </w:pPr>
                          <w:r>
                            <w:rPr>
                              <w:rStyle w:val="directieregel"/>
                            </w:rPr>
                            <w:fldChar w:fldCharType="end"/>
                          </w:r>
                        </w:p>
                        <w:p w:rsidR="00285C2A" w:rsidRDefault="00285C2A">
                          <w:pPr>
                            <w:pStyle w:val="referentiegegevens"/>
                            <w:rPr>
                              <w:b/>
                            </w:rPr>
                          </w:pPr>
                          <w:r>
                            <w:rPr>
                              <w:b/>
                            </w:rPr>
                            <w:fldChar w:fldCharType="begin"/>
                          </w:r>
                          <w:r w:rsidRPr="000934B3">
                            <w:rPr>
                              <w:b/>
                            </w:rPr>
                            <w:instrText xml:space="preserve"> DOCPROPERTY _datum </w:instrText>
                          </w:r>
                          <w:r>
                            <w:rPr>
                              <w:b/>
                            </w:rPr>
                            <w:fldChar w:fldCharType="separate"/>
                          </w:r>
                          <w:r w:rsidR="0078469C">
                            <w:rPr>
                              <w:b/>
                            </w:rPr>
                            <w:t>Datum</w:t>
                          </w:r>
                          <w:r>
                            <w:rPr>
                              <w:b/>
                            </w:rPr>
                            <w:fldChar w:fldCharType="end"/>
                          </w:r>
                        </w:p>
                        <w:p w:rsidR="00285C2A" w:rsidRDefault="006B77AD">
                          <w:pPr>
                            <w:pStyle w:val="referentiegegevens"/>
                          </w:pPr>
                          <w:r>
                            <w:fldChar w:fldCharType="begin"/>
                          </w:r>
                          <w:r>
                            <w:instrText xml:space="preserve"> DOCPROPERTY datum </w:instrText>
                          </w:r>
                          <w:r>
                            <w:fldChar w:fldCharType="separate"/>
                          </w:r>
                          <w:r w:rsidR="0078469C">
                            <w:t>21 augustus 2014</w:t>
                          </w:r>
                          <w:r>
                            <w:fldChar w:fldCharType="end"/>
                          </w:r>
                        </w:p>
                        <w:p w:rsidR="00285C2A" w:rsidRDefault="00285C2A">
                          <w:pPr>
                            <w:pStyle w:val="witregel1"/>
                          </w:pPr>
                        </w:p>
                        <w:p w:rsidR="00285C2A" w:rsidRDefault="00285C2A">
                          <w:pPr>
                            <w:pStyle w:val="referentiekopjes"/>
                          </w:pPr>
                          <w:r>
                            <w:fldChar w:fldCharType="begin"/>
                          </w:r>
                          <w:r>
                            <w:instrText xml:space="preserve"> DOCPROPERTY _onskenmerk </w:instrText>
                          </w:r>
                          <w:r>
                            <w:fldChar w:fldCharType="end"/>
                          </w:r>
                        </w:p>
                        <w:p w:rsidR="00285C2A" w:rsidRDefault="00285C2A">
                          <w:pPr>
                            <w:pStyle w:val="referentiegegevens"/>
                          </w:pPr>
                          <w:r>
                            <w:fldChar w:fldCharType="begin"/>
                          </w:r>
                          <w:r>
                            <w:instrText xml:space="preserve"> DOCPROPERTY onskenmerk </w:instrText>
                          </w:r>
                          <w:r>
                            <w:fldChar w:fldCharType="end"/>
                          </w:r>
                        </w:p>
                      </w:tc>
                    </w:tr>
                    <w:tr w:rsidR="00285C2A">
                      <w:trPr>
                        <w:cantSplit/>
                      </w:trPr>
                      <w:tc>
                        <w:tcPr>
                          <w:tcW w:w="2007" w:type="dxa"/>
                        </w:tcPr>
                        <w:p w:rsidR="00285C2A" w:rsidRDefault="00285C2A">
                          <w:pPr>
                            <w:pStyle w:val="clausule"/>
                          </w:pPr>
                        </w:p>
                      </w:tc>
                    </w:tr>
                  </w:tbl>
                  <w:p w:rsidR="00285C2A" w:rsidRDefault="00285C2A"/>
                  <w:p w:rsidR="00285C2A" w:rsidRDefault="00285C2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6704" behindDoc="0" locked="1" layoutInCell="1" allowOverlap="1" wp14:anchorId="23CBBD09" wp14:editId="5A1FCE3F">
              <wp:simplePos x="0" y="0"/>
              <wp:positionH relativeFrom="page">
                <wp:posOffset>1008380</wp:posOffset>
              </wp:positionH>
              <wp:positionV relativeFrom="page">
                <wp:posOffset>1955165</wp:posOffset>
              </wp:positionV>
              <wp:extent cx="4759325" cy="113665"/>
              <wp:effectExtent l="0" t="2540"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5C2A" w:rsidRDefault="00285C2A">
                          <w:pPr>
                            <w:pStyle w:val="Huisstijl-Rubricering"/>
                          </w:pPr>
                          <w:r>
                            <w:fldChar w:fldCharType="begin"/>
                          </w:r>
                          <w:r>
                            <w:instrText xml:space="preserve"> DOCPROPERTY rubricering </w:instrText>
                          </w:r>
                          <w:r>
                            <w:fldChar w:fldCharType="end"/>
                          </w:r>
                        </w:p>
                        <w:p w:rsidR="00285C2A" w:rsidRDefault="00285C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79.4pt;margin-top:153.95pt;width:374.7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" stroked="f" strokecolor="fuchsia">
              <v:textbox inset="0,0,0,0">
                <w:txbxContent>
                  <w:p w:rsidR="00285C2A" w:rsidRDefault="00285C2A">
                    <w:pPr>
                      <w:pStyle w:val="Huisstijl-Rubricering"/>
                    </w:pPr>
                    <w:r>
                      <w:fldChar w:fldCharType="begin"/>
                    </w:r>
                    <w:r>
                      <w:instrText xml:space="preserve"> DOCPROPERTY rubricering </w:instrText>
                    </w:r>
                    <w:r>
                      <w:fldChar w:fldCharType="end"/>
                    </w:r>
                  </w:p>
                  <w:p w:rsidR="00285C2A" w:rsidRDefault="00285C2A"/>
                </w:txbxContent>
              </v:textbox>
              <w10:wrap anchorx="page" anchory="page"/>
              <w10:anchorlock/>
            </v:shape>
          </w:pict>
        </mc:Fallback>
      </mc:AlternateContent>
    </w:r>
  </w:p>
  <w:tbl>
    <w:tblPr>
      <w:tblW w:w="7498" w:type="dxa"/>
      <w:tblInd w:w="22" w:type="dxa"/>
      <w:tblLayout w:type="fixed"/>
      <w:tblCellMar>
        <w:left w:w="0" w:type="dxa"/>
        <w:right w:w="0" w:type="dxa"/>
      </w:tblCellMar>
      <w:tblLook w:val="0000" w:firstRow="0" w:lastRow="0" w:firstColumn="0" w:lastColumn="0" w:noHBand="0" w:noVBand="0"/>
    </w:tblPr>
    <w:tblGrid>
      <w:gridCol w:w="7498"/>
    </w:tblGrid>
    <w:tr w:rsidR="00285C2A">
      <w:trPr>
        <w:trHeight w:hRule="exact" w:val="142"/>
      </w:trPr>
      <w:tc>
        <w:tcPr>
          <w:tcW w:w="7498" w:type="dxa"/>
        </w:tcPr>
        <w:p w:rsidR="00285C2A" w:rsidRDefault="00285C2A">
          <w:pPr>
            <w:pStyle w:val="Huisstijl-Rubricering"/>
          </w:pPr>
        </w:p>
      </w:tc>
    </w:tr>
  </w:tbl>
  <w:p w:rsidR="00285C2A" w:rsidRDefault="00285C2A">
    <w:pPr>
      <w:pStyle w:val="Koptekst"/>
      <w:tabs>
        <w:tab w:val="clear" w:pos="4536"/>
        <w:tab w:val="clear" w:pos="9072"/>
      </w:tabs>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A" w:rsidRDefault="00392F28">
    <w:pPr>
      <w:pStyle w:val="Koptekst"/>
      <w:spacing w:line="14" w:lineRule="exact"/>
    </w:pPr>
    <w:r>
      <w:rPr>
        <w:noProof/>
        <w:sz w:val="20"/>
      </w:rPr>
      <w:drawing>
        <wp:anchor distT="0" distB="0" distL="114300" distR="114300" simplePos="0" relativeHeight="251658752" behindDoc="1" locked="1" layoutInCell="1" allowOverlap="1" wp14:anchorId="4A20A4CA" wp14:editId="615EB205">
          <wp:simplePos x="0" y="0"/>
          <wp:positionH relativeFrom="page">
            <wp:posOffset>3546475</wp:posOffset>
          </wp:positionH>
          <wp:positionV relativeFrom="page">
            <wp:posOffset>-71755</wp:posOffset>
          </wp:positionV>
          <wp:extent cx="466725" cy="1409700"/>
          <wp:effectExtent l="0" t="0" r="9525" b="0"/>
          <wp:wrapNone/>
          <wp:docPr id="80"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C2A" w:rsidRDefault="00285C2A">
    <w:pPr>
      <w:pStyle w:val="broodtekst"/>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0A4"/>
    <w:multiLevelType w:val="hybridMultilevel"/>
    <w:tmpl w:val="E13A1C92"/>
    <w:lvl w:ilvl="0" w:tplc="8E2EE5EE">
      <w:start w:val="1"/>
      <w:numFmt w:val="bullet"/>
      <w:pStyle w:val="Lijstopsomteken"/>
      <w:lvlText w:val="•"/>
      <w:lvlJc w:val="left"/>
      <w:pPr>
        <w:tabs>
          <w:tab w:val="num" w:pos="360"/>
        </w:tabs>
        <w:ind w:left="360" w:hanging="360"/>
      </w:pPr>
      <w:rPr>
        <w:rFonts w:ascii="Verdana" w:hAnsi="Verdana"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
    <w:nsid w:val="1E555FEF"/>
    <w:multiLevelType w:val="hybridMultilevel"/>
    <w:tmpl w:val="8E5CCDB6"/>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4">
    <w:nsid w:val="3F2C4A26"/>
    <w:multiLevelType w:val="multilevel"/>
    <w:tmpl w:val="712C2E72"/>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6">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7">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8">
    <w:nsid w:val="721F6DFA"/>
    <w:multiLevelType w:val="hybridMultilevel"/>
    <w:tmpl w:val="6E86948E"/>
    <w:lvl w:ilvl="0" w:tplc="1E6A192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0"/>
  </w:num>
  <w:num w:numId="2">
    <w:abstractNumId w:val="2"/>
  </w:num>
  <w:num w:numId="3">
    <w:abstractNumId w:val="4"/>
  </w:num>
  <w:num w:numId="4">
    <w:abstractNumId w:val="4"/>
  </w:num>
  <w:num w:numId="5">
    <w:abstractNumId w:val="4"/>
  </w:num>
  <w:num w:numId="6">
    <w:abstractNumId w:val="3"/>
  </w:num>
  <w:num w:numId="7">
    <w:abstractNumId w:val="6"/>
  </w:num>
  <w:num w:numId="8">
    <w:abstractNumId w:val="5"/>
  </w:num>
  <w:num w:numId="9">
    <w:abstractNumId w:val="7"/>
  </w:num>
  <w:num w:numId="10">
    <w:abstractNumId w:val="1"/>
  </w:num>
  <w:num w:numId="11">
    <w:abstractNumId w:val="9"/>
  </w:num>
  <w:num w:numId="12">
    <w:abstractNumId w:val="3"/>
  </w:num>
  <w:num w:numId="13">
    <w:abstractNumId w:val="6"/>
  </w:num>
  <w:num w:numId="14">
    <w:abstractNumId w:val="9"/>
  </w:num>
  <w:num w:numId="15">
    <w:abstractNumId w:val="5"/>
  </w:num>
  <w:num w:numId="16">
    <w:abstractNumId w:val="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2289" style="mso-position-horizontal-relative:page;mso-position-vertical-relative:page" strokecolor="#f9c">
      <v:stroke color="#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gt;_x000d__x000a_&lt;data customer=&quot;minjus&quot; profile=&quot;minjus&quot; model=&quot;aandekoning.xml&quot; country-code=&quot;31&quot; target=&quot;Microsoft Word&quot; target-version=&quot;14.0&quot; target-build=&quot;14.0.7121&quot; engine-version=&quot;2.6.10&quot; lastuser-initials=&quot;HHvd-B&quot; lastuser-name=&quot;Helm H.M. van der - BD/DWJZ/WKB&quot; existing=&quot;%5C%5Cgdiosv001%5CDigiJust_02%24%5CEZCHECK%5Chhelm%5C%7BFD38878E-1282-4B5D-A605-6560C118EC25%7D%5CAan_de_koning.docx#Document&quot;&gt;&lt;aandekoning template=&quot;aandekoning.dot&quot; id=&quot;05c3d6eb32b843b18c5955012a09e2ac&quot; version=&quot;1.0&quot; lcid=&quot;1043&quot; locale=&quot;n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afzendkopje&quot;&gt;Contactpersoon&lt;/p&gt;&lt;p style=&quot;afzendgegevens&quot;&gt;J.R.Groen&lt;/p&gt;&lt;p style=&quot;witregel1&quot;&gt; &lt;/p&gt;&lt;p style=&quot;afzendgegevens&quot;&gt;T  070 370 79 11&lt;/p&gt;&lt;p style=&quot;afzendgegevens&quot;&gt;F  070 370 75 16&lt;/p&gt;&lt;p style=&quot;witregel2&quot;&gt; &lt;/p&gt;&lt;p style=&quot;referentiekopjes&quot;&gt;Registratienummer&lt;/p&gt;&lt;p style=&quot;referentiegegevens&quot;&gt;552724&lt;/p&gt;&lt;p style=&quot;witregel1&quot;&gt; &lt;/p&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p style=&quot;broodtekst&quot;/&gt;&lt;p style=&quot;broodtekst&quot;&gt;De Minister van Veiligheid en Justitie&lt;/p&gt;&lt;/body&gt;&lt;/ondertekening_content&gt;&lt;behandelddoor-item value=&quot;3&quot; formatted-value=&quot;Groen&quot;&gt;&lt;afzender taal=&quot;1043&quot; aanhef=&quot;1&quot; groetregel=&quot;2&quot; name=&quot;Groen&quot; country-id=&quot;NLD&quot; country-code=&quot;31&quot; naam=&quot;J.R.Groen&quot; email=&quot;j.r.groen@minvenj.nl&quot; telefoon=&quot;06-52809568&quot; mobiel=&quot;06-52809568&quot; organisatie=&quot;176&quot; gender=&quot;M&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minjuslint formatted-value=&quot;&quot;/&gt;&lt;chklogo value=&quot;0&quot;/&gt;&lt;documentsubtype formatted-value=&quot;Overige&quot;/&gt;&lt;documenttitel formatted-value=&quot;Aan de Koning - Nader rapport inzake voorstel van rijkswet&quot;/&gt;&lt;heropend value=&quot;false&quot;/&gt;&lt;vorm value=&quot;Digitaal&quot;/&gt;&lt;ZaakLocatie/&gt;&lt;zaakkenmerk/&gt;&lt;zaaktitel/&gt;&lt;drager formatted-value=&quot;Document&quot;/&gt;&lt;documentclass value=&quot;Overige&quot; formatted-value=&quot;Overige&quot;/&gt;&lt;adres/&gt;&lt;geadresseerde/&gt;&lt;land/&gt;&lt;postcode/&gt;&lt;woonplaats/&gt;&lt;documentdatum/&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06-52809568&quot; formatted-value=&quot;06 52 80 95 68&quot;&gt;&lt;phonenumber country-code=&quot;31&quot; number=&quot;06-52809568&quot;/&gt;&lt;/doorkiesnummer&gt;&lt;mobiel value=&quot;06-52809568&quot; formatted-value=&quot;06 52 80 95 68&quot;&gt;&lt;phonenumber country-code=&quot;31&quot; number=&quot;06-52809568&quot;/&gt;&lt;/mobiel&gt;&lt;chk_infonummer/&gt;&lt;infonummer value=&quot;&quot; formatted-value=&quot;&quot;&gt;&lt;phonenumber country-code=&quot;31&quot; number=&quot;&quot;/&gt;&lt;/infonummer&gt;&lt;emailorganisatie value=&quot;&quot; formatted-value=&quot;&quot;/&gt;&lt;contactpersoon formatted-value=&quot;J.R.Groen&quot;/&gt;&lt;email formatted-value=&quot;j.r.groen@minvenj.nl&quot;/&gt;&lt;functie formatted-value=&quot;&quot;/&gt;&lt;directoraat value=&quot;Directie Wetgeving en Juridische Zaken&quot; formatted-value=&quot;Directie Wetgeving en Juridische Zaken&quot;/&gt;&lt;directoraatvolg formatted-value=&quot;Directie Wetgeving en Juridische Zaken&quot;/&gt;&lt;directoraatnaam value=&quot;&quot; formatted-value=&quot;&quot;/&gt;&lt;directoraatnaamvolg formatted-value=&quot;&quot;/&gt;&lt;onderdeel value=&quot;&quot; formatted-value=&quot;&quot;/&gt;&lt;digionderdeel value=&quot;&quot; formatted-value=&quot;&quot;/&gt;&lt;onderdeelvolg formatted-value=&quot;&quot;/&gt;&lt;directieregel formatted-value=&quot; \n&quot;/&gt;&lt;datum value=&quot;2014-08-21T11:27:11&quot; formatted-value=&quot;21 augustus 2014&quot;/&gt;&lt;onderwerp value=&quot;Nader rapport inzake voorstel van rijkswet&quot; formatted-value=&quot;Nader rapport inzake voorstel van rijkswet&quot; format-disabled=&quot;true&quot;/&gt;&lt;registratienr value=&quot;552724&quot; formatted-value=&quot;552724&quot; format-disabled=&quot;true&quot;/&gt;&lt;onskenmerk/&gt;&lt;rubricering formatted-value=&quot;&quot;/&gt;&lt;rubriceringvolg formatted-value=&quot;&quot;/&gt;&lt;digijust value=&quot;0&quot; formatted-value=&quot;0&quot;/&gt;&lt;chkcontact value=&quot;1&quot;/&gt;&lt;radtelefoon value=&quot;1&quot;/&gt;&lt;titel/&gt;&lt;rubriek value=&quot;1&quot; formatted-value=&quot; &quot;/&gt;&lt;merking value=&quot;1&quot; formatted-value=&quot; &quot;/&gt;&lt;lsttaal/&gt;&lt;docstatus value=&quot;Informeel concept&quot; formatted-value=&quot;Informeel concept&quot;/&gt;&lt;documenttype value=&quot;Uitgaand&quot; formatted-value=&quot;Uitgaand&quot;/&gt;&lt;doctype value=&quot;Aan de Koning&quot; formatted-value=&quot;Aan de Koning&quot;/&gt;&lt;_aankoning value=&quot;Aan de Koning&quot; formatted-value=&quot;Aan de Koning&quot;/&gt;&lt;_registratienr value=&quot;Registratienummer&quot; formatted-value=&quot;Registratienummer&quot;/&gt;&lt;_contactpersoon value=&quot;Contactpersoon&quot; formatted-value=&quot;Contactpersoon&quot;/&gt;&lt;_datum value=&quot;Datum&quot; formatted-value=&quot;Datum&quot;/&gt;&lt;_onderwerp value=&quot;Onderwerp&quot; formatted-value=&quot;Onderwerp&quot;/&gt;&lt;_onskenmerk formatted-value=&quot;&quot;/&gt;&lt;_onskenmerk-txt value=&quot;Ons kenmerk&quot; formatted-value=&quot;Ons kenmerk&quot;/&gt;&lt;_pagina value=&quot;Pagina&quot; formatted-value=&quot;Pagina&quot;/&gt;&lt;_van value=&quot;van&quot; formatted-value=&quot;van&quot;/&gt;&lt;_t value=&quot;T  &quot; formatted-value=&quot;T  &quot;/&gt;&lt;_f value=&quot;F  &quot; formatted-value=&quot;F  &quot;/&gt;&lt;_m value=&quot;M  &quot; formatted-value=&quot;M  &quot;/&gt;&lt;_i value=&quot;I  &quot; formatted-value=&quot;I  &quot;/&gt;&lt;_postbus value=&quot;Postbus&quot; formatted-value=&quot;Postbus&quot;/&gt;&lt;/aandekoning&gt;&lt;/data&gt;_x000d__x000a_"/>
  </w:docVars>
  <w:rsids>
    <w:rsidRoot w:val="00392F28"/>
    <w:rsid w:val="000934B3"/>
    <w:rsid w:val="001536C2"/>
    <w:rsid w:val="001E53C7"/>
    <w:rsid w:val="00285C2A"/>
    <w:rsid w:val="00392F28"/>
    <w:rsid w:val="0045545C"/>
    <w:rsid w:val="00514DA9"/>
    <w:rsid w:val="00675A72"/>
    <w:rsid w:val="006B77AD"/>
    <w:rsid w:val="0078469C"/>
    <w:rsid w:val="00A762BB"/>
    <w:rsid w:val="00A96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color="#f9c">
      <v:stroke color="#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paragraph" w:customStyle="1" w:styleId="Huisstijl-NAW">
    <w:name w:val="Huisstijl-NAW"/>
    <w:basedOn w:val="broodtekst"/>
    <w:rPr>
      <w:noProof/>
    </w:rPr>
  </w:style>
  <w:style w:type="paragraph" w:styleId="Lijstopsomteken">
    <w:name w:val="List Bullet"/>
    <w:basedOn w:val="broodtekst"/>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jstopsomteken2">
    <w:name w:val="List Bullet 2"/>
    <w:basedOn w:val="broodtekst"/>
    <w:pPr>
      <w:numPr>
        <w:numId w:val="2"/>
      </w:numPr>
      <w:tabs>
        <w:tab w:val="clear" w:pos="227"/>
      </w:tabs>
      <w:ind w:left="454" w:hanging="227"/>
    </w:pPr>
    <w:rPr>
      <w:noProof/>
    </w:rPr>
  </w:style>
  <w:style w:type="character" w:styleId="Hyperlink">
    <w:name w:val="Hyperlink"/>
    <w:basedOn w:val="Standaardalinea-lettertype"/>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Standaard"/>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Standaardalinea-lettertype"/>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Standaard"/>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Standaard"/>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Standaard"/>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rsid w:val="00392F2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92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paragraph" w:customStyle="1" w:styleId="Huisstijl-NAW">
    <w:name w:val="Huisstijl-NAW"/>
    <w:basedOn w:val="broodtekst"/>
    <w:rPr>
      <w:noProof/>
    </w:rPr>
  </w:style>
  <w:style w:type="paragraph" w:styleId="Lijstopsomteken">
    <w:name w:val="List Bullet"/>
    <w:basedOn w:val="broodtekst"/>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jstopsomteken2">
    <w:name w:val="List Bullet 2"/>
    <w:basedOn w:val="broodtekst"/>
    <w:pPr>
      <w:numPr>
        <w:numId w:val="2"/>
      </w:numPr>
      <w:tabs>
        <w:tab w:val="clear" w:pos="227"/>
      </w:tabs>
      <w:ind w:left="454" w:hanging="227"/>
    </w:pPr>
    <w:rPr>
      <w:noProof/>
    </w:rPr>
  </w:style>
  <w:style w:type="character" w:styleId="Hyperlink">
    <w:name w:val="Hyperlink"/>
    <w:basedOn w:val="Standaardalinea-lettertype"/>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Standaard"/>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Standaardalinea-lettertype"/>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Standaard"/>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Standaard"/>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Standaard"/>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rsid w:val="00392F2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92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rreia\AppData\Roaming\B-ware\DocSys.Web\profiles\minjus\client\folders\aandekon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234</ap:Words>
  <ap:Characters>1288</ap:Characters>
  <ap:DocSecurity>0</ap:DocSecurity>
  <ap:Lines>10</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2014-08-28T14:04:00.0000000Z</lastPrinted>
  <dcterms:created xsi:type="dcterms:W3CDTF">2014-09-08T09:14:00.0000000Z</dcterms:created>
  <dcterms:modified xsi:type="dcterms:W3CDTF">2014-09-08T09:14:00.0000000Z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_van">
    <vt:lpwstr>van</vt:lpwstr>
  </property>
  <property fmtid="{D5CDD505-2E9C-101B-9397-08002B2CF9AE}" pid="4" name="onderwerp">
    <vt:lpwstr>Nader rapport inzake voorstel van rijkswet</vt:lpwstr>
  </property>
  <property fmtid="{D5CDD505-2E9C-101B-9397-08002B2CF9AE}" pid="5" name="directie_naam">
    <vt:lpwstr>directie_naam</vt:lpwstr>
  </property>
  <property fmtid="{D5CDD505-2E9C-101B-9397-08002B2CF9AE}" pid="6" name="directieregel">
    <vt:lpwstr> _x000d_</vt:lpwstr>
  </property>
  <property fmtid="{D5CDD505-2E9C-101B-9397-08002B2CF9AE}" pid="7" name="_datum">
    <vt:lpwstr>Datum</vt:lpwstr>
  </property>
  <property fmtid="{D5CDD505-2E9C-101B-9397-08002B2CF9AE}" pid="8" name="datum">
    <vt:lpwstr>21 augustus 2014</vt:lpwstr>
  </property>
  <property fmtid="{D5CDD505-2E9C-101B-9397-08002B2CF9AE}" pid="9" name="LogoDenyAt_logoklein">
    <vt:lpwstr>0-</vt:lpwstr>
  </property>
  <property fmtid="{D5CDD505-2E9C-101B-9397-08002B2CF9AE}" pid="10" name="LogoDenyAt_logogroot">
    <vt:lpwstr>2-</vt:lpwstr>
  </property>
  <property fmtid="{D5CDD505-2E9C-101B-9397-08002B2CF9AE}" pid="11" name="referentiegegevens">
    <vt:lpwstr/>
  </property>
  <property fmtid="{D5CDD505-2E9C-101B-9397-08002B2CF9AE}" pid="12" name="companydoc">
    <vt:lpwstr>companydoc</vt:lpwstr>
  </property>
  <property fmtid="{D5CDD505-2E9C-101B-9397-08002B2CF9AE}" pid="13" name="taal">
    <vt:lpwstr>taal</vt:lpwstr>
  </property>
  <property fmtid="{D5CDD505-2E9C-101B-9397-08002B2CF9AE}" pid="14" name="rubricering">
    <vt:lpwstr/>
  </property>
  <property fmtid="{D5CDD505-2E9C-101B-9397-08002B2CF9AE}" pid="15" name="rubriceringvolg">
    <vt:lpwstr/>
  </property>
  <property fmtid="{D5CDD505-2E9C-101B-9397-08002B2CF9AE}" pid="16" name="directoraat">
    <vt:lpwstr>Directie Wetgeving en Juridische Zaken</vt:lpwstr>
  </property>
  <property fmtid="{D5CDD505-2E9C-101B-9397-08002B2CF9AE}" pid="17" name="directoraatnaam">
    <vt:lpwstr/>
  </property>
  <property fmtid="{D5CDD505-2E9C-101B-9397-08002B2CF9AE}" pid="18" name="onderdeel">
    <vt:lpwstr/>
  </property>
  <property fmtid="{D5CDD505-2E9C-101B-9397-08002B2CF9AE}" pid="19" name="directoraatnaamvolg">
    <vt:lpwstr/>
  </property>
  <property fmtid="{D5CDD505-2E9C-101B-9397-08002B2CF9AE}" pid="20" name="onderdeelvolg">
    <vt:lpwstr/>
  </property>
  <property fmtid="{D5CDD505-2E9C-101B-9397-08002B2CF9AE}" pid="21" name="_onderwerp">
    <vt:lpwstr>Onderwerp</vt:lpwstr>
  </property>
  <property fmtid="{D5CDD505-2E9C-101B-9397-08002B2CF9AE}" pid="22" name="woordmerk">
    <vt:lpwstr/>
  </property>
  <property fmtid="{D5CDD505-2E9C-101B-9397-08002B2CF9AE}" pid="23" name="ondertekening">
    <vt:lpwstr/>
  </property>
  <property fmtid="{D5CDD505-2E9C-101B-9397-08002B2CF9AE}" pid="24" name="minjuslint">
    <vt:lpwstr/>
  </property>
  <property fmtid="{D5CDD505-2E9C-101B-9397-08002B2CF9AE}" pid="25" name="directoraatvolg">
    <vt:lpwstr>Directie Wetgeving en Juridische Zaken</vt:lpwstr>
  </property>
  <property fmtid="{D5CDD505-2E9C-101B-9397-08002B2CF9AE}" pid="26" name="_onskenmerk">
    <vt:lpwstr/>
  </property>
  <property fmtid="{D5CDD505-2E9C-101B-9397-08002B2CF9AE}" pid="27" name="onskenmerk">
    <vt:lpwstr/>
  </property>
  <property fmtid="{D5CDD505-2E9C-101B-9397-08002B2CF9AE}" pid="28" name="_aankoning">
    <vt:lpwstr>Aan de Koning</vt:lpwstr>
  </property>
  <property fmtid="{D5CDD505-2E9C-101B-9397-08002B2CF9AE}" pid="29" name="ContentTypeId">
    <vt:lpwstr>0x0101003FE9A36AF68A4C4495698B390EC2C43C</vt:lpwstr>
  </property>
</Properties>
</file>