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F9" w:rsidP="007A2DBC" w:rsidRDefault="00082D0D">
      <w:r>
        <w:t>Geachte voorzitter,</w:t>
      </w:r>
    </w:p>
    <w:p w:rsidR="00082D0D" w:rsidP="007A2DBC" w:rsidRDefault="00082D0D"/>
    <w:p w:rsidR="002434F2" w:rsidP="007A2DBC" w:rsidRDefault="002434F2"/>
    <w:p w:rsidR="00082D0D" w:rsidP="007A2DBC" w:rsidRDefault="00082D0D">
      <w:r>
        <w:t>Hierbij bied ik u de nota naar aanleiding van het verslag en een nota van wijziging met betrekking tot het bovengenoemde wetsvoorstel aan.</w:t>
      </w:r>
    </w:p>
    <w:p w:rsidR="00082D0D" w:rsidP="007A2DBC" w:rsidRDefault="00082D0D"/>
    <w:p w:rsidR="002434F2" w:rsidP="007A2DBC" w:rsidRDefault="002434F2"/>
    <w:p w:rsidR="00082D0D" w:rsidP="007A2DBC" w:rsidRDefault="00082D0D">
      <w:r>
        <w:t>Hoogachtend,</w:t>
      </w:r>
    </w:p>
    <w:p w:rsidR="00082D0D" w:rsidP="007A2DBC" w:rsidRDefault="00082D0D">
      <w:r>
        <w:t>de minister van Financiën,</w:t>
      </w:r>
    </w:p>
    <w:p w:rsidR="00082D0D" w:rsidP="007A2DBC" w:rsidRDefault="00082D0D"/>
    <w:p w:rsidR="00082D0D" w:rsidP="007A2DBC" w:rsidRDefault="00082D0D"/>
    <w:p w:rsidR="00082D0D" w:rsidP="007A2DBC" w:rsidRDefault="00082D0D"/>
    <w:p w:rsidR="00082D0D" w:rsidP="007A2DBC" w:rsidRDefault="00082D0D">
      <w:r>
        <w:t>J.R.V.A. Dijsselbloem</w:t>
      </w:r>
    </w:p>
    <w:p w:rsidR="00EE39F9" w:rsidP="007A2DBC" w:rsidRDefault="00EE39F9"/>
    <w:p w:rsidR="00EE39F9" w:rsidP="007A2DBC" w:rsidRDefault="00EE39F9"/>
    <w:p w:rsidR="00EE39F9" w:rsidP="007A2DBC" w:rsidRDefault="00EE39F9"/>
    <w:p w:rsidR="00EE39F9" w:rsidP="007A2DBC" w:rsidRDefault="00EE39F9"/>
    <w:p w:rsidR="00EE39F9" w:rsidP="007A2DBC" w:rsidRDefault="00EE39F9"/>
    <w:p w:rsidR="00EE39F9" w:rsidP="007A2DBC" w:rsidRDefault="00EE39F9"/>
    <w:p w:rsidR="00EE39F9" w:rsidP="007A2DBC" w:rsidRDefault="00EE39F9"/>
    <w:p w:rsidR="00EE39F9" w:rsidP="00EE39F9" w:rsidRDefault="00EE39F9"/>
    <w:p w:rsidR="00EE39F9" w:rsidP="00EE39F9" w:rsidRDefault="00EE39F9"/>
    <w:p w:rsidRPr="007A2DBC" w:rsidR="00EE39F9" w:rsidP="007A2DBC" w:rsidRDefault="00EE39F9">
      <w:r w:rsidRPr="007A2DBC">
        <w:t xml:space="preserve"> </w:t>
      </w:r>
    </w:p>
    <w:sectPr w:rsidRPr="007A2DBC" w:rsidR="00EE39F9" w:rsidSect="00243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E86" w:rsidRDefault="00EB2E86" w:rsidP="00C83B22">
      <w:pPr>
        <w:spacing w:line="240" w:lineRule="auto"/>
      </w:pPr>
      <w:r>
        <w:separator/>
      </w:r>
    </w:p>
  </w:endnote>
  <w:endnote w:type="continuationSeparator" w:id="0">
    <w:p w:rsidR="00EB2E86" w:rsidRDefault="00EB2E86" w:rsidP="00C83B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B5D" w:rsidRDefault="00295B5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274322">
      <w:trPr>
        <w:trHeight w:hRule="exact" w:val="240"/>
      </w:trPr>
      <w:tc>
        <w:tcPr>
          <w:tcW w:w="7752" w:type="dxa"/>
          <w:shd w:val="clear" w:color="auto" w:fill="auto"/>
        </w:tcPr>
        <w:p w:rsidR="00274322" w:rsidRDefault="00274322" w:rsidP="00C171A5">
          <w:pPr>
            <w:pStyle w:val="Huisstijl-Rubricering"/>
          </w:pPr>
        </w:p>
      </w:tc>
      <w:tc>
        <w:tcPr>
          <w:tcW w:w="2148" w:type="dxa"/>
        </w:tcPr>
        <w:p w:rsidR="00274322" w:rsidRDefault="00274322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FD6800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FD6800"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="00FD6800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2434F2">
              <w:t>1</w:t>
            </w:r>
          </w:fldSimple>
        </w:p>
      </w:tc>
    </w:tr>
  </w:tbl>
  <w:p w:rsidR="00274322" w:rsidRPr="00274322" w:rsidRDefault="00274322" w:rsidP="00274322">
    <w:pPr>
      <w:pStyle w:val="Huisstijl-Rubricering"/>
      <w:rPr>
        <w:rFonts w:cs="Verdan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274322">
      <w:trPr>
        <w:trHeight w:hRule="exact" w:val="240"/>
      </w:trPr>
      <w:tc>
        <w:tcPr>
          <w:tcW w:w="7752" w:type="dxa"/>
          <w:shd w:val="clear" w:color="auto" w:fill="auto"/>
        </w:tcPr>
        <w:p w:rsidR="00274322" w:rsidRPr="00274322" w:rsidRDefault="00274322" w:rsidP="00EE39F9">
          <w:pPr>
            <w:pStyle w:val="Huisstijl-Rubricering"/>
            <w:rPr>
              <w:rFonts w:cs="Verdana"/>
            </w:rPr>
          </w:pPr>
        </w:p>
      </w:tc>
      <w:tc>
        <w:tcPr>
          <w:tcW w:w="2148" w:type="dxa"/>
        </w:tcPr>
        <w:p w:rsidR="00274322" w:rsidRDefault="00274322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FD6800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FD6800" w:rsidRPr="00CD362D">
            <w:rPr>
              <w:rStyle w:val="Huisstijl-GegevenCharChar"/>
            </w:rPr>
            <w:fldChar w:fldCharType="separate"/>
          </w:r>
          <w:r w:rsidR="00295B5D">
            <w:rPr>
              <w:rStyle w:val="Huisstijl-GegevenCharChar"/>
            </w:rPr>
            <w:t>1</w:t>
          </w:r>
          <w:r w:rsidR="00FD6800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295B5D">
              <w:t>1</w:t>
            </w:r>
          </w:fldSimple>
        </w:p>
      </w:tc>
    </w:tr>
  </w:tbl>
  <w:p w:rsidR="00274322" w:rsidRDefault="00274322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E86" w:rsidRDefault="00EB2E86" w:rsidP="00C83B22">
      <w:pPr>
        <w:spacing w:line="240" w:lineRule="auto"/>
      </w:pPr>
      <w:r>
        <w:separator/>
      </w:r>
    </w:p>
  </w:footnote>
  <w:footnote w:type="continuationSeparator" w:id="0">
    <w:p w:rsidR="00EB2E86" w:rsidRDefault="00EB2E86" w:rsidP="00C83B2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B5D" w:rsidRDefault="00295B5D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274322">
      <w:trPr>
        <w:cantSplit/>
        <w:trHeight w:val="20"/>
      </w:trPr>
      <w:tc>
        <w:tcPr>
          <w:tcW w:w="2160" w:type="dxa"/>
        </w:tcPr>
        <w:p w:rsidR="00274322" w:rsidRPr="00F5152A" w:rsidRDefault="00EE39F9" w:rsidP="00EE39F9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Financiële Markten</w:t>
          </w:r>
        </w:p>
      </w:tc>
    </w:tr>
    <w:tr w:rsidR="00274322">
      <w:trPr>
        <w:cantSplit/>
        <w:trHeight w:val="92"/>
      </w:trPr>
      <w:tc>
        <w:tcPr>
          <w:tcW w:w="2160" w:type="dxa"/>
        </w:tcPr>
        <w:p w:rsidR="00274322" w:rsidRDefault="00274322" w:rsidP="00812F5E">
          <w:pPr>
            <w:pStyle w:val="Huisstijl-Voorwaarden"/>
            <w:keepLines/>
            <w:widowControl w:val="0"/>
            <w:suppressAutoHyphens/>
          </w:pPr>
        </w:p>
      </w:tc>
    </w:tr>
    <w:tr w:rsidR="00274322">
      <w:trPr>
        <w:cantSplit/>
        <w:trHeight w:val="20"/>
      </w:trPr>
      <w:tc>
        <w:tcPr>
          <w:tcW w:w="2160" w:type="dxa"/>
        </w:tcPr>
        <w:p w:rsidR="00274322" w:rsidRDefault="00274322" w:rsidP="00812F5E">
          <w:pPr>
            <w:pStyle w:val="Huisstijl-Kopje"/>
          </w:pPr>
          <w:r>
            <w:t>Ons kenmerk</w:t>
          </w:r>
        </w:p>
        <w:p w:rsidR="00274322" w:rsidRDefault="00EE39F9" w:rsidP="00BF53DE">
          <w:pPr>
            <w:pStyle w:val="Huisstijl-Gegeven"/>
          </w:pPr>
          <w:r>
            <w:rPr>
              <w:noProof w:val="0"/>
            </w:rPr>
            <w:t>FM</w:t>
          </w:r>
          <w:r w:rsidR="00274322" w:rsidRPr="0049681B">
            <w:t>/</w:t>
          </w:r>
          <w:r>
            <w:rPr>
              <w:noProof w:val="0"/>
            </w:rPr>
            <w:t>2014/1345</w:t>
          </w:r>
          <w:r w:rsidR="00274322" w:rsidRPr="0049681B">
            <w:t xml:space="preserve"> </w:t>
          </w:r>
          <w:r>
            <w:t>U</w:t>
          </w:r>
        </w:p>
        <w:p w:rsidR="00274322" w:rsidRPr="0049681B" w:rsidRDefault="00274322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274322">
      <w:trPr>
        <w:cantSplit/>
        <w:trHeight w:val="20"/>
      </w:trPr>
      <w:tc>
        <w:tcPr>
          <w:tcW w:w="2160" w:type="dxa"/>
        </w:tcPr>
        <w:p w:rsidR="00274322" w:rsidRDefault="00274322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274322" w:rsidRPr="00511A1A" w:rsidRDefault="00274322" w:rsidP="00504DA4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274322">
      <w:trPr>
        <w:cantSplit/>
      </w:trPr>
      <w:tc>
        <w:tcPr>
          <w:tcW w:w="2160" w:type="dxa"/>
        </w:tcPr>
        <w:p w:rsidR="00274322" w:rsidRPr="00E219C8" w:rsidRDefault="00EE39F9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Financiële Markten</w:t>
          </w:r>
          <w:r w:rsidR="00274322" w:rsidRPr="00E219C8">
            <w:rPr>
              <w:b/>
            </w:rPr>
            <w:t xml:space="preserve"> </w:t>
          </w:r>
        </w:p>
        <w:p w:rsidR="00274322" w:rsidRPr="005C20AA" w:rsidRDefault="00EE39F9" w:rsidP="001A3070">
          <w:pPr>
            <w:pStyle w:val="Huisstijl-Adres"/>
            <w:rPr>
              <w:u w:val="single"/>
            </w:rPr>
          </w:pPr>
          <w:r>
            <w:rPr>
              <w:noProof w:val="0"/>
            </w:rPr>
            <w:t>Korte Voorhout 7</w:t>
          </w:r>
          <w:r w:rsidR="00274322">
            <w:br/>
          </w:r>
          <w:r>
            <w:rPr>
              <w:noProof w:val="0"/>
            </w:rPr>
            <w:t>2511 CW</w:t>
          </w:r>
          <w:r w:rsidR="00274322">
            <w:t xml:space="preserve">  </w:t>
          </w:r>
          <w:r>
            <w:rPr>
              <w:noProof w:val="0"/>
            </w:rPr>
            <w:t>Den Haag</w:t>
          </w:r>
          <w:r w:rsidR="00274322">
            <w:br/>
          </w:r>
          <w:r w:rsidR="00274322" w:rsidRPr="0014786A">
            <w:t>Postbus 20</w:t>
          </w:r>
          <w:r w:rsidR="00274322">
            <w:t>201</w:t>
          </w:r>
          <w:r w:rsidR="00274322">
            <w:br/>
            <w:t xml:space="preserve">2500 EE </w:t>
          </w:r>
          <w:r w:rsidR="00274322" w:rsidRPr="0014786A">
            <w:t xml:space="preserve"> Den</w:t>
          </w:r>
          <w:r w:rsidR="00274322">
            <w:t xml:space="preserve"> </w:t>
          </w:r>
          <w:r w:rsidR="00274322" w:rsidRPr="0014786A">
            <w:t>Haag</w:t>
          </w:r>
          <w:r w:rsidR="00274322" w:rsidRPr="000A174A">
            <w:t xml:space="preserve"> </w:t>
          </w:r>
          <w:r w:rsidR="00274322" w:rsidRPr="000A174A">
            <w:br/>
          </w:r>
          <w:r>
            <w:rPr>
              <w:noProof w:val="0"/>
            </w:rPr>
            <w:t>www.rijksoverheid.nl</w:t>
          </w:r>
        </w:p>
        <w:p w:rsidR="00274322" w:rsidRDefault="00274322" w:rsidP="00EE39F9">
          <w:pPr>
            <w:pStyle w:val="Huisstijl-Adres"/>
            <w:keepLines/>
            <w:widowControl w:val="0"/>
            <w:suppressAutoHyphens/>
          </w:pPr>
        </w:p>
      </w:tc>
    </w:tr>
    <w:tr w:rsidR="00274322">
      <w:trPr>
        <w:cantSplit/>
        <w:trHeight w:hRule="exact" w:val="200"/>
      </w:trPr>
      <w:tc>
        <w:tcPr>
          <w:tcW w:w="2160" w:type="dxa"/>
        </w:tcPr>
        <w:p w:rsidR="00274322" w:rsidRPr="00DF54D9" w:rsidRDefault="00274322" w:rsidP="001A3070">
          <w:pPr>
            <w:keepLines/>
            <w:widowControl w:val="0"/>
            <w:suppressAutoHyphens/>
          </w:pPr>
        </w:p>
      </w:tc>
    </w:tr>
    <w:tr w:rsidR="00274322">
      <w:trPr>
        <w:cantSplit/>
        <w:trHeight w:val="1740"/>
      </w:trPr>
      <w:tc>
        <w:tcPr>
          <w:tcW w:w="2160" w:type="dxa"/>
        </w:tcPr>
        <w:p w:rsidR="00274322" w:rsidRDefault="00274322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274322" w:rsidRDefault="00EE39F9" w:rsidP="001A3070">
          <w:pPr>
            <w:pStyle w:val="Huisstijl-Gegeven"/>
            <w:keepLines/>
            <w:widowControl w:val="0"/>
            <w:suppressAutoHyphens/>
          </w:pPr>
          <w:r>
            <w:rPr>
              <w:noProof w:val="0"/>
            </w:rPr>
            <w:t>FM</w:t>
          </w:r>
          <w:r w:rsidR="00274322">
            <w:t>/</w:t>
          </w:r>
          <w:r>
            <w:rPr>
              <w:noProof w:val="0"/>
            </w:rPr>
            <w:t>2014/1345</w:t>
          </w:r>
          <w:r w:rsidR="00274322">
            <w:t xml:space="preserve"> </w:t>
          </w:r>
          <w:r w:rsidR="00082D0D">
            <w:t>M</w:t>
          </w:r>
        </w:p>
        <w:p w:rsidR="00274322" w:rsidRDefault="00274322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274322" w:rsidRDefault="00274322" w:rsidP="001A3070">
          <w:pPr>
            <w:pStyle w:val="Huisstijl-Gegeven"/>
            <w:keepLines/>
            <w:widowControl w:val="0"/>
            <w:suppressAutoHyphens/>
          </w:pPr>
        </w:p>
        <w:p w:rsidR="00274322" w:rsidRDefault="00274322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274322" w:rsidRDefault="00082D0D" w:rsidP="00EE39F9">
          <w:pPr>
            <w:pStyle w:val="Huisstijl-Gegeven"/>
            <w:keepLines/>
            <w:widowControl w:val="0"/>
            <w:suppressAutoHyphens/>
          </w:pPr>
          <w:r>
            <w:t>- Nota n.a.v. het verslag</w:t>
          </w:r>
        </w:p>
        <w:p w:rsidR="00082D0D" w:rsidRDefault="00082D0D" w:rsidP="00EE39F9">
          <w:pPr>
            <w:pStyle w:val="Huisstijl-Gegeven"/>
            <w:keepLines/>
            <w:widowControl w:val="0"/>
            <w:suppressAutoHyphens/>
          </w:pPr>
          <w:r>
            <w:t>- Nota van wijziging</w:t>
          </w:r>
        </w:p>
      </w:tc>
    </w:tr>
  </w:tbl>
  <w:p w:rsidR="00274322" w:rsidRDefault="00FD6800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274322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274322" w:rsidRDefault="00274322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274322" w:rsidRPr="007714D5" w:rsidRDefault="00295B5D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33625" cy="1581150"/>
                            <wp:effectExtent l="19050" t="0" r="9525" b="0"/>
                            <wp:docPr id="2" name="Afbeelding 2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3625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274322" w:rsidRDefault="00274322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274322">
      <w:trPr>
        <w:trHeight w:val="400"/>
      </w:trPr>
      <w:tc>
        <w:tcPr>
          <w:tcW w:w="7520" w:type="dxa"/>
          <w:shd w:val="clear" w:color="auto" w:fill="auto"/>
        </w:tcPr>
        <w:p w:rsidR="00274322" w:rsidRPr="00BC3B53" w:rsidRDefault="00274322" w:rsidP="00C171A5">
          <w:pPr>
            <w:pStyle w:val="Huisstijl-Retouradres"/>
          </w:pPr>
          <w:r>
            <w:t>&gt; Retouradres Postbus 20201 2500 EE  Den Haag</w:t>
          </w:r>
        </w:p>
      </w:tc>
    </w:tr>
    <w:tr w:rsidR="00274322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274322" w:rsidRPr="00AF7F3D" w:rsidRDefault="00274322" w:rsidP="00AF7F3D">
          <w:pPr>
            <w:pStyle w:val="Huisstijl-Rubricering"/>
            <w:rPr>
              <w:rFonts w:cs="Verdana"/>
            </w:rPr>
          </w:pPr>
        </w:p>
        <w:p w:rsidR="00EE39F9" w:rsidRDefault="00EE39F9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Voorzitter van de Tweede Kamer der Staten-Generaal</w:t>
          </w:r>
        </w:p>
        <w:p w:rsidR="00EE39F9" w:rsidRDefault="00EE39F9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EE39F9" w:rsidRDefault="00EE39F9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 xml:space="preserve">2500 EA 's-Gravenhage </w:t>
          </w:r>
        </w:p>
        <w:p w:rsidR="00274322" w:rsidRPr="007864B2" w:rsidRDefault="00274322" w:rsidP="00EE39F9">
          <w:pPr>
            <w:pStyle w:val="Huisstijl-NAW"/>
          </w:pPr>
        </w:p>
      </w:tc>
    </w:tr>
    <w:tr w:rsidR="00274322">
      <w:trPr>
        <w:trHeight w:hRule="exact" w:val="400"/>
      </w:trPr>
      <w:tc>
        <w:tcPr>
          <w:tcW w:w="7520" w:type="dxa"/>
          <w:shd w:val="clear" w:color="auto" w:fill="auto"/>
        </w:tcPr>
        <w:p w:rsidR="00274322" w:rsidRPr="00035E67" w:rsidRDefault="00274322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274322">
      <w:trPr>
        <w:trHeight w:val="240"/>
      </w:trPr>
      <w:tc>
        <w:tcPr>
          <w:tcW w:w="7520" w:type="dxa"/>
          <w:shd w:val="clear" w:color="auto" w:fill="auto"/>
        </w:tcPr>
        <w:p w:rsidR="00274322" w:rsidRPr="00035E67" w:rsidRDefault="00274322" w:rsidP="00082D0D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  <w:r w:rsidR="00295B5D">
            <w:rPr>
              <w:rFonts w:cs="Verdana"/>
              <w:szCs w:val="18"/>
            </w:rPr>
            <w:t>28 augustus 2014</w:t>
          </w:r>
        </w:p>
      </w:tc>
    </w:tr>
    <w:tr w:rsidR="00274322" w:rsidRPr="00511A1A">
      <w:trPr>
        <w:trHeight w:val="240"/>
      </w:trPr>
      <w:tc>
        <w:tcPr>
          <w:tcW w:w="7520" w:type="dxa"/>
          <w:shd w:val="clear" w:color="auto" w:fill="auto"/>
        </w:tcPr>
        <w:p w:rsidR="00274322" w:rsidRPr="00511A1A" w:rsidRDefault="00274322" w:rsidP="00082D0D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 w:rsidR="00082D0D">
            <w:t xml:space="preserve">33 964 </w:t>
          </w:r>
          <w:r w:rsidR="00EE39F9">
            <w:t>Wijziging van de Wet op het financieel toezicht houdende regels met betrekking tot het beloningsbeleid van financiële ondernemingen (Wet beloningsbeleid financiële ondernemingen)</w:t>
          </w:r>
        </w:p>
      </w:tc>
    </w:tr>
  </w:tbl>
  <w:p w:rsidR="00274322" w:rsidRDefault="00274322" w:rsidP="00C171A5">
    <w:pPr>
      <w:pStyle w:val="Koptekst"/>
    </w:pPr>
  </w:p>
  <w:p w:rsidR="00274322" w:rsidRDefault="00274322" w:rsidP="00C171A5">
    <w:pPr>
      <w:pStyle w:val="Koptekst"/>
    </w:pPr>
  </w:p>
  <w:p w:rsidR="00274322" w:rsidRDefault="00274322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2D0D"/>
    <w:rsid w:val="0002070E"/>
    <w:rsid w:val="00033FC5"/>
    <w:rsid w:val="00057485"/>
    <w:rsid w:val="00074FB2"/>
    <w:rsid w:val="000770F8"/>
    <w:rsid w:val="00082D0D"/>
    <w:rsid w:val="0009207D"/>
    <w:rsid w:val="000E7FFB"/>
    <w:rsid w:val="00111A33"/>
    <w:rsid w:val="001279C4"/>
    <w:rsid w:val="001A3070"/>
    <w:rsid w:val="001F10DD"/>
    <w:rsid w:val="00213BEA"/>
    <w:rsid w:val="00217FE6"/>
    <w:rsid w:val="002434F2"/>
    <w:rsid w:val="002620D2"/>
    <w:rsid w:val="00274322"/>
    <w:rsid w:val="002849F3"/>
    <w:rsid w:val="00295B5D"/>
    <w:rsid w:val="002A6BD9"/>
    <w:rsid w:val="002B6331"/>
    <w:rsid w:val="00332AD1"/>
    <w:rsid w:val="00346C84"/>
    <w:rsid w:val="00376869"/>
    <w:rsid w:val="003977EA"/>
    <w:rsid w:val="003A1D1F"/>
    <w:rsid w:val="003C2F4F"/>
    <w:rsid w:val="003D0059"/>
    <w:rsid w:val="003D4190"/>
    <w:rsid w:val="00412A94"/>
    <w:rsid w:val="00450A78"/>
    <w:rsid w:val="0046678F"/>
    <w:rsid w:val="00477F76"/>
    <w:rsid w:val="00490EA8"/>
    <w:rsid w:val="0049681B"/>
    <w:rsid w:val="004A6774"/>
    <w:rsid w:val="004C51BF"/>
    <w:rsid w:val="00501D24"/>
    <w:rsid w:val="00504DA4"/>
    <w:rsid w:val="00510A3B"/>
    <w:rsid w:val="00511A1A"/>
    <w:rsid w:val="005442E0"/>
    <w:rsid w:val="00547D6D"/>
    <w:rsid w:val="0055423C"/>
    <w:rsid w:val="00582FDD"/>
    <w:rsid w:val="00590E19"/>
    <w:rsid w:val="005C361A"/>
    <w:rsid w:val="005E6684"/>
    <w:rsid w:val="006064C0"/>
    <w:rsid w:val="006A0858"/>
    <w:rsid w:val="006A748B"/>
    <w:rsid w:val="006E50EC"/>
    <w:rsid w:val="007714D5"/>
    <w:rsid w:val="007774C6"/>
    <w:rsid w:val="007864B2"/>
    <w:rsid w:val="00795CCD"/>
    <w:rsid w:val="007A2DBC"/>
    <w:rsid w:val="007E57C9"/>
    <w:rsid w:val="008113E6"/>
    <w:rsid w:val="00812F5E"/>
    <w:rsid w:val="00825FE1"/>
    <w:rsid w:val="00835668"/>
    <w:rsid w:val="00850DE9"/>
    <w:rsid w:val="00864988"/>
    <w:rsid w:val="00866A32"/>
    <w:rsid w:val="00885400"/>
    <w:rsid w:val="00891804"/>
    <w:rsid w:val="008D34AB"/>
    <w:rsid w:val="008D4263"/>
    <w:rsid w:val="008D79EC"/>
    <w:rsid w:val="008F0E19"/>
    <w:rsid w:val="008F6E53"/>
    <w:rsid w:val="00920057"/>
    <w:rsid w:val="00924310"/>
    <w:rsid w:val="00970965"/>
    <w:rsid w:val="00987301"/>
    <w:rsid w:val="009E04C7"/>
    <w:rsid w:val="00A25A25"/>
    <w:rsid w:val="00A37880"/>
    <w:rsid w:val="00A502E2"/>
    <w:rsid w:val="00AA7D8F"/>
    <w:rsid w:val="00AB1EDC"/>
    <w:rsid w:val="00AF0A03"/>
    <w:rsid w:val="00AF7F3D"/>
    <w:rsid w:val="00B4564F"/>
    <w:rsid w:val="00B47C43"/>
    <w:rsid w:val="00BC2209"/>
    <w:rsid w:val="00BD6137"/>
    <w:rsid w:val="00BE7545"/>
    <w:rsid w:val="00BF3835"/>
    <w:rsid w:val="00BF53DE"/>
    <w:rsid w:val="00C0181D"/>
    <w:rsid w:val="00C11C4A"/>
    <w:rsid w:val="00C171A5"/>
    <w:rsid w:val="00C4654C"/>
    <w:rsid w:val="00C67C57"/>
    <w:rsid w:val="00C751BD"/>
    <w:rsid w:val="00C9283A"/>
    <w:rsid w:val="00CC227D"/>
    <w:rsid w:val="00CD4059"/>
    <w:rsid w:val="00CE1E84"/>
    <w:rsid w:val="00D00871"/>
    <w:rsid w:val="00D317DC"/>
    <w:rsid w:val="00D40775"/>
    <w:rsid w:val="00D65289"/>
    <w:rsid w:val="00D91DA4"/>
    <w:rsid w:val="00D95A77"/>
    <w:rsid w:val="00DE2366"/>
    <w:rsid w:val="00E05455"/>
    <w:rsid w:val="00E219C8"/>
    <w:rsid w:val="00E313A8"/>
    <w:rsid w:val="00E76EAD"/>
    <w:rsid w:val="00EB0295"/>
    <w:rsid w:val="00EB2E86"/>
    <w:rsid w:val="00EE1559"/>
    <w:rsid w:val="00EE39F9"/>
    <w:rsid w:val="00F21C3E"/>
    <w:rsid w:val="00F257B6"/>
    <w:rsid w:val="00F5152A"/>
    <w:rsid w:val="00F959EA"/>
    <w:rsid w:val="00FA69B4"/>
    <w:rsid w:val="00FB0BA0"/>
    <w:rsid w:val="00FB2AA3"/>
    <w:rsid w:val="00FC277B"/>
    <w:rsid w:val="00FD6800"/>
    <w:rsid w:val="00FE2424"/>
    <w:rsid w:val="00FE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basedOn w:val="Standaard"/>
    <w:rsid w:val="007E57C9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64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64C0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36</ap:Words>
  <ap:Characters>203</ap:Characters>
  <ap:DocSecurity>0</ap:DocSecurity>
  <ap:Lines>1</ap:Lines>
  <ap:Paragraphs>1</ap:Paragraphs>
  <ap:ScaleCrop>false</ap:ScaleCrop>
  <ap:LinksUpToDate>false</ap:LinksUpToDate>
  <ap:CharactersWithSpaces>238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2014-08-28T14:35:00.0000000Z</dcterms:created>
  <dcterms:modified xsi:type="dcterms:W3CDTF">2014-08-28T14:35:00.0000000Z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0x0101009EAD2C15BA560547980322F7ABC8AA43</vt:lpwstr>
  </property>
</Properties>
</file>