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EB0922"/>
        <w:p w:rsidR="00241BB9" w:rsidRDefault="00AB1025">
          <w:pPr>
            <w:spacing w:line="240" w:lineRule="auto"/>
          </w:pPr>
        </w:p>
      </w:sdtContent>
    </w:sdt>
    <w:p w:rsidR="00CD5856" w:rsidRDefault="00EB0922">
      <w:pPr>
        <w:spacing w:line="240" w:lineRule="auto"/>
      </w:pPr>
    </w:p>
    <w:p w:rsidR="00CD5856" w:rsidRDefault="00EB0922"/>
    <w:p w:rsidR="00CD5856" w:rsidRDefault="00EB0922"/>
    <w:p w:rsidR="00CD5856" w:rsidRDefault="00EB0922">
      <w:pPr>
        <w:sectPr w:rsidR="00CD5856" w:rsidSect="002470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B0922">
      <w:pPr>
        <w:pStyle w:val="Huisstijl-Aanhef"/>
      </w:pPr>
      <w:r w:rsidRPr="00D2493A">
        <w:t>Geachte voorzitter,</w:t>
      </w:r>
    </w:p>
    <w:p w:rsidRPr="00D2493A" w:rsidR="009F1AE7" w:rsidRDefault="00EB0922">
      <w:pPr>
        <w:pStyle w:val="Huisstijl-Aanhef"/>
      </w:pPr>
    </w:p>
    <w:p w:rsidRPr="00D2493A" w:rsidR="00C04947" w:rsidP="00D2493A" w:rsidRDefault="00EB0922">
      <w:pPr>
        <w:rPr>
          <w:szCs w:val="18"/>
        </w:rPr>
      </w:pPr>
      <w:bookmarkStart w:name="Text1" w:id="0"/>
      <w:r>
        <w:rPr>
          <w:rStyle w:val="Nadruk"/>
          <w:i w:val="0"/>
          <w:szCs w:val="18"/>
        </w:rPr>
        <w:t>Hierbij bied ik u</w:t>
      </w:r>
      <w:r w:rsidRPr="00D2493A">
        <w:rPr>
          <w:rStyle w:val="Nadruk"/>
          <w:i w:val="0"/>
          <w:szCs w:val="18"/>
        </w:rPr>
        <w:t>, conform het verzoek van de vaste commissie van Volksgezondheid Welzijn en Sport</w:t>
      </w:r>
      <w:r>
        <w:rPr>
          <w:rStyle w:val="Nadruk"/>
          <w:i w:val="0"/>
          <w:szCs w:val="18"/>
        </w:rPr>
        <w:t xml:space="preserve"> van 2 juli</w:t>
      </w:r>
      <w:r w:rsidRPr="00D2493A">
        <w:rPr>
          <w:rStyle w:val="Nadruk"/>
          <w:i w:val="0"/>
          <w:szCs w:val="18"/>
        </w:rPr>
        <w:t xml:space="preserve"> </w:t>
      </w:r>
      <w:r>
        <w:rPr>
          <w:rStyle w:val="Nadruk"/>
          <w:i w:val="0"/>
          <w:szCs w:val="18"/>
        </w:rPr>
        <w:t>2014</w:t>
      </w:r>
      <w:r w:rsidRPr="00D2493A">
        <w:rPr>
          <w:rStyle w:val="Nadruk"/>
          <w:i w:val="0"/>
          <w:szCs w:val="18"/>
        </w:rPr>
        <w:t xml:space="preserve">, de tweede nota van wijziging inzake het </w:t>
      </w:r>
      <w:r>
        <w:rPr>
          <w:rStyle w:val="Nadruk"/>
          <w:i w:val="0"/>
          <w:szCs w:val="18"/>
        </w:rPr>
        <w:t>w</w:t>
      </w:r>
      <w:r w:rsidRPr="00D2493A">
        <w:t xml:space="preserve">etsvoorstel </w:t>
      </w:r>
      <w:r>
        <w:t xml:space="preserve">Wet </w:t>
      </w:r>
      <w:r w:rsidRPr="00D2493A">
        <w:t>langdurige zorg</w:t>
      </w:r>
      <w:bookmarkEnd w:id="0"/>
      <w:r>
        <w:t xml:space="preserve"> (Wlz) aan. Dit </w:t>
      </w:r>
      <w:r w:rsidRPr="00D2493A">
        <w:rPr>
          <w:szCs w:val="18"/>
        </w:rPr>
        <w:t>met het oog op de</w:t>
      </w:r>
    </w:p>
    <w:p w:rsidRPr="00D2493A" w:rsidR="00C04947" w:rsidP="00C04947" w:rsidRDefault="00EB0922">
      <w:pPr>
        <w:autoSpaceDE w:val="0"/>
        <w:rPr>
          <w:szCs w:val="18"/>
        </w:rPr>
      </w:pPr>
      <w:r w:rsidRPr="00D2493A">
        <w:rPr>
          <w:szCs w:val="18"/>
        </w:rPr>
        <w:t>plenaire behandeling van het wets</w:t>
      </w:r>
      <w:r>
        <w:rPr>
          <w:szCs w:val="18"/>
        </w:rPr>
        <w:t>voorstel</w:t>
      </w:r>
      <w:r w:rsidRPr="00D2493A">
        <w:rPr>
          <w:szCs w:val="18"/>
        </w:rPr>
        <w:t xml:space="preserve"> na het zomerreces. </w:t>
      </w:r>
    </w:p>
    <w:p w:rsidRPr="00D2493A" w:rsidR="00D2493A" w:rsidP="00C04947" w:rsidRDefault="00EB0922">
      <w:pPr>
        <w:autoSpaceDE w:val="0"/>
        <w:rPr>
          <w:szCs w:val="18"/>
        </w:rPr>
      </w:pPr>
    </w:p>
    <w:p w:rsidRPr="009A31BF" w:rsidR="00CD5856" w:rsidRDefault="00EB0922">
      <w:pPr>
        <w:pStyle w:val="Huisstijl-Slotzin"/>
      </w:pPr>
      <w:r w:rsidRPr="009A31BF">
        <w:t>Hoogachtend,</w:t>
      </w:r>
    </w:p>
    <w:p w:rsidRPr="009A31BF" w:rsidR="00CD5856" w:rsidRDefault="00EB0922">
      <w:pPr>
        <w:pStyle w:val="Huisstijl-Ondertekeningvervolg"/>
        <w:rPr>
          <w:i w:val="0"/>
        </w:rPr>
      </w:pPr>
    </w:p>
    <w:p w:rsidR="009F1AE7" w:rsidP="009F1AE7" w:rsidRDefault="00EB0922">
      <w:pPr>
        <w:pStyle w:val="Huisstijl-Ondertekeningvervolgtitel"/>
      </w:pPr>
      <w:r>
        <w:t>de Staatssecretaris van Volksgezondheid,</w:t>
      </w:r>
    </w:p>
    <w:p w:rsidR="009F1AE7" w:rsidP="009F1AE7" w:rsidRDefault="00EB0922">
      <w:pPr>
        <w:pStyle w:val="Huisstijl-Ondertekeningvervolgtitel"/>
      </w:pPr>
      <w:r>
        <w:t>Welzijn en Sport,</w:t>
      </w:r>
    </w:p>
    <w:p w:rsidR="009F1AE7" w:rsidP="009F1AE7" w:rsidRDefault="00EB0922">
      <w:pPr>
        <w:pStyle w:val="Huisstijl-Ondertekeningvervolgtitel"/>
      </w:pPr>
    </w:p>
    <w:p w:rsidR="009F1AE7" w:rsidP="009F1AE7" w:rsidRDefault="00EB0922">
      <w:pPr>
        <w:pStyle w:val="Huisstijl-Ondertekeningvervolgtitel"/>
      </w:pPr>
    </w:p>
    <w:p w:rsidR="002470E8" w:rsidP="009F1AE7" w:rsidRDefault="00EB0922">
      <w:pPr>
        <w:pStyle w:val="Huisstijl-Ondertekeningvervolgtitel"/>
      </w:pPr>
    </w:p>
    <w:p w:rsidR="009F1AE7" w:rsidP="009F1AE7" w:rsidRDefault="00EB0922">
      <w:pPr>
        <w:pStyle w:val="Huisstijl-Ondertekeningvervolgtitel"/>
      </w:pPr>
    </w:p>
    <w:p w:rsidR="009F1AE7" w:rsidP="009F1AE7" w:rsidRDefault="00EB0922">
      <w:pPr>
        <w:pStyle w:val="Huisstijl-Ondertekeningvervolgtitel"/>
      </w:pPr>
    </w:p>
    <w:p w:rsidR="00CD5856" w:rsidP="009F1AE7" w:rsidRDefault="00EB0922">
      <w:pPr>
        <w:pStyle w:val="Huisstijl-Ondertekeningvervolgtitel"/>
      </w:pPr>
      <w:r>
        <w:t>drs. M.J. van Rijn</w:t>
      </w:r>
    </w:p>
    <w:sectPr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25" w:rsidRDefault="00AB1025" w:rsidP="00AB1025">
      <w:pPr>
        <w:spacing w:line="240" w:lineRule="auto"/>
      </w:pPr>
      <w:r>
        <w:separator/>
      </w:r>
    </w:p>
  </w:endnote>
  <w:endnote w:type="continuationSeparator" w:id="0">
    <w:p w:rsidR="00AB1025" w:rsidRDefault="00AB1025" w:rsidP="00AB1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D6" w:rsidRDefault="00EB092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87790"/>
      <w:docPartObj>
        <w:docPartGallery w:val="Page Numbers (Bottom of Page)"/>
        <w:docPartUnique/>
      </w:docPartObj>
    </w:sdtPr>
    <w:sdtContent>
      <w:p w:rsidR="002470E8" w:rsidRDefault="00AB1025">
        <w:pPr>
          <w:pStyle w:val="Voettekst"/>
          <w:jc w:val="right"/>
        </w:pPr>
        <w:r>
          <w:fldChar w:fldCharType="begin"/>
        </w:r>
        <w:r w:rsidR="00EB0922">
          <w:instrText xml:space="preserve"> PAGE   \* MERGEFORMAT </w:instrText>
        </w:r>
        <w:r>
          <w:fldChar w:fldCharType="separate"/>
        </w:r>
        <w:r w:rsidR="00EB0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0E8" w:rsidRDefault="00EB092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D6" w:rsidRDefault="00EB092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25" w:rsidRDefault="00AB1025" w:rsidP="00AB1025">
      <w:pPr>
        <w:spacing w:line="240" w:lineRule="auto"/>
      </w:pPr>
      <w:r>
        <w:separator/>
      </w:r>
    </w:p>
  </w:footnote>
  <w:footnote w:type="continuationSeparator" w:id="0">
    <w:p w:rsidR="00AB1025" w:rsidRDefault="00AB1025" w:rsidP="00AB10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D6" w:rsidRDefault="00EB092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B0922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B1025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B0922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EB0922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EB0922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EB0922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EB0922">
                <w:pPr>
                  <w:pStyle w:val="Huisstijl-ReferentiegegevenskopW2"/>
                </w:pPr>
                <w:r w:rsidRPr="008D59C5">
                  <w:t>Kenmerk</w:t>
                </w:r>
              </w:p>
              <w:p w:rsidR="002470E8" w:rsidRPr="002470E8" w:rsidRDefault="00EB0922" w:rsidP="002470E8">
                <w:pPr>
                  <w:pStyle w:val="Huisstijl-Referentiegegevens"/>
                </w:pPr>
                <w:r>
                  <w:t>656958-125195-LZ</w:t>
                </w:r>
              </w:p>
              <w:p w:rsidR="00CD5856" w:rsidRPr="00EA7783" w:rsidRDefault="00EB0922">
                <w:pPr>
                  <w:pStyle w:val="Huisstijl-Referentiegegevens"/>
                  <w:rPr>
                    <w:szCs w:val="13"/>
                  </w:rPr>
                </w:pPr>
              </w:p>
              <w:p w:rsidR="00EA7783" w:rsidRDefault="00EB0922">
                <w:pPr>
                  <w:pStyle w:val="Huisstijl-Referentiegegevens"/>
                </w:pPr>
              </w:p>
              <w:p w:rsidR="00CD5856" w:rsidRDefault="00EB0922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2470E8" w:rsidRPr="002470E8" w:rsidRDefault="00EB0922" w:rsidP="002470E8">
                <w:pPr>
                  <w:pStyle w:val="Huisstijl-Referentiegegevens"/>
                </w:pPr>
                <w:r>
                  <w:t>1</w:t>
                </w:r>
              </w:p>
              <w:p w:rsidR="00CD5856" w:rsidRDefault="00EB0922">
                <w:pPr>
                  <w:pStyle w:val="Huisstijl-Algemenevoorwaarden"/>
                </w:pPr>
                <w:r>
                  <w:t xml:space="preserve">Correspondentie uitsluitend richten aan het retouradres met </w:t>
                </w:r>
                <w:r>
                  <w:t>vermelding van de datum en het kenmerk van deze brief.</w:t>
                </w:r>
              </w:p>
              <w:p w:rsidR="00CD5856" w:rsidRDefault="00EB0922"/>
            </w:txbxContent>
          </v:textbox>
          <w10:wrap anchorx="page" anchory="page"/>
        </v:shape>
      </w:pict>
    </w:r>
    <w:r w:rsidR="00AB1025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B092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20 augustus 2014</w:t>
                </w:r>
                <w:r>
                  <w:tab/>
                </w:r>
              </w:p>
              <w:p w:rsidR="00CD5856" w:rsidRDefault="00EB092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 xml:space="preserve">Betreft  Wet langdurige zorg </w:t>
                </w:r>
                <w:r>
                  <w:tab/>
                </w:r>
              </w:p>
              <w:p w:rsidR="00CD5856" w:rsidRDefault="00EB092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B1025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B092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B1025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B0922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AB1025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B0922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D6" w:rsidRDefault="00EB0922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AB102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B0922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EB0922">
                <w:pPr>
                  <w:pStyle w:val="Huisstijl-Referentiegegevens"/>
                </w:pPr>
                <w:r w:rsidRPr="008D59C5">
                  <w:t>xx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B0922">
                <w:pPr>
                  <w:pStyle w:val="Huisstijl-Paginanummer"/>
                </w:pPr>
                <w:r>
                  <w:t xml:space="preserve">Pagina </w:t>
                </w:r>
                <w:r w:rsidR="00AB1025">
                  <w:fldChar w:fldCharType="begin"/>
                </w:r>
                <w:r>
                  <w:instrText xml:space="preserve"> PAGE    \* MERGEFORMAT </w:instrText>
                </w:r>
                <w:r w:rsidR="00AB1025">
                  <w:fldChar w:fldCharType="separate"/>
                </w:r>
                <w:r>
                  <w:t>2</w:t>
                </w:r>
                <w:r w:rsidR="00AB1025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EB0922"/>
              <w:p w:rsidR="00CD5856" w:rsidRDefault="00EB0922">
                <w:pPr>
                  <w:pStyle w:val="Huisstijl-Paginanummer"/>
                </w:pPr>
              </w:p>
              <w:p w:rsidR="00CD5856" w:rsidRDefault="00EB092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AB102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B092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450995"/>
                    <w:dataBinding w:prefixMappings="xmlns:dg='http://docgen.org/date' " w:xpath="/dg:DocgenData[1]/dg:Date[1]" w:storeItemID="{17A45171-BD02-47F5-8E73-EC83C9F5FE00}"/>
                    <w:date w:fullDate="2014-07-3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30 juli 2014</w:t>
                    </w:r>
                  </w:sdtContent>
                </w:sdt>
              </w:p>
              <w:p w:rsidR="00CD5856" w:rsidRDefault="00EB092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EB092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B0922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B0922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B0922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EB0922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EB0922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EB0922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EB0922">
                <w:pPr>
                  <w:pStyle w:val="Huisstijl-Afzendgegevens"/>
                </w:pPr>
                <w:r w:rsidRPr="008D59C5">
                  <w:t>drs. S.C.A. Lubbers</w:t>
                </w:r>
              </w:p>
              <w:p w:rsidR="00CD5856" w:rsidRDefault="00EB0922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8D59C5">
                  <w:t>070-3405610</w:t>
                </w:r>
              </w:p>
              <w:p w:rsidR="00CD5856" w:rsidRDefault="00EB0922">
                <w:pPr>
                  <w:pStyle w:val="Huisstijl-Afzendgegevens"/>
                </w:pPr>
                <w:r w:rsidRPr="008D59C5">
                  <w:t>sc.lubbers@minvws.nl</w:t>
                </w:r>
              </w:p>
              <w:p w:rsidR="00CD5856" w:rsidRDefault="00EB0922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EB0922">
                <w:pPr>
                  <w:pStyle w:val="Huisstijl-Referentiegegevens"/>
                </w:pPr>
                <w:r>
                  <w:t>xx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B0922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B0922">
                <w:pPr>
                  <w:pStyle w:val="Huisstijl-Paginanummer"/>
                </w:pPr>
                <w:r>
                  <w:t xml:space="preserve">Pagina </w:t>
                </w:r>
                <w:r w:rsidR="00AB1025">
                  <w:fldChar w:fldCharType="begin"/>
                </w:r>
                <w:r>
                  <w:instrText xml:space="preserve"> PAGE    \* MERGEFORMAT </w:instrText>
                </w:r>
                <w:r w:rsidR="00AB1025">
                  <w:fldChar w:fldCharType="separate"/>
                </w:r>
                <w:r>
                  <w:t>1</w:t>
                </w:r>
                <w:r w:rsidR="00AB1025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B092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B0922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54C631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E3282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2B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0C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0D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A0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E1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04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8F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01ED"/>
    <w:multiLevelType w:val="hybridMultilevel"/>
    <w:tmpl w:val="6554A604"/>
    <w:lvl w:ilvl="0" w:tplc="A9DA7F8C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868E8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4F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E0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8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2C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4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AB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0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025"/>
    <w:rsid w:val="00AB1025"/>
    <w:rsid w:val="00EB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Nadruk">
    <w:name w:val="Emphasis"/>
    <w:basedOn w:val="Standaardalinea-lettertype"/>
    <w:uiPriority w:val="20"/>
    <w:qFormat/>
    <w:rsid w:val="00C04947"/>
    <w:rPr>
      <w:i/>
      <w:iCs/>
    </w:rPr>
  </w:style>
  <w:style w:type="paragraph" w:styleId="Lijstalinea">
    <w:name w:val="List Paragraph"/>
    <w:basedOn w:val="Standaard"/>
    <w:uiPriority w:val="34"/>
    <w:qFormat/>
    <w:rsid w:val="00D2493A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BERSSCA\AppData\Local\Microsoft\Windows\Temporary%20Internet%20Files\Low\Content.IE5\K9X76ZRM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348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2014-08-19T07:21:00.0000000Z</lastPrinted>
  <dcterms:created xsi:type="dcterms:W3CDTF">2014-08-20T12:02:00.0000000Z</dcterms:created>
  <dcterms:modified xsi:type="dcterms:W3CDTF">2014-08-20T12:02:00.0000000Z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0x01010012898B509941354FA17B5E1989544DAE</vt:lpwstr>
  </property>
</Properties>
</file>