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7237C" w:rsidR="007838D3" w:rsidP="0067237C" w:rsidRDefault="0097116E">
      <w:pPr>
        <w:pStyle w:val="Plattetekstinspringen"/>
        <w:spacing w:line="276" w:lineRule="auto"/>
        <w:ind w:left="0"/>
        <w:rPr>
          <w:rFonts w:ascii="Verdana" w:hAnsi="Verdana"/>
          <w:sz w:val="18"/>
          <w:szCs w:val="18"/>
          <w:lang w:val="nl-NL"/>
        </w:rPr>
      </w:pPr>
      <w:r w:rsidRPr="0067237C">
        <w:rPr>
          <w:rFonts w:ascii="Verdana" w:hAnsi="Verdana"/>
          <w:sz w:val="18"/>
          <w:szCs w:val="18"/>
          <w:lang w:val="nl-NL"/>
        </w:rPr>
        <w:t xml:space="preserve">Blijkens de mededeling van de Directeur van Uw kabinet van </w:t>
      </w:r>
      <w:r w:rsidRPr="0067237C" w:rsidR="002F65C2">
        <w:rPr>
          <w:rFonts w:ascii="Verdana" w:hAnsi="Verdana"/>
          <w:sz w:val="18"/>
          <w:szCs w:val="18"/>
          <w:lang w:val="nl-NL"/>
        </w:rPr>
        <w:t>17 maart 2014</w:t>
      </w:r>
      <w:r w:rsidRPr="0067237C">
        <w:rPr>
          <w:rFonts w:ascii="Verdana" w:hAnsi="Verdana"/>
          <w:sz w:val="18"/>
          <w:szCs w:val="18"/>
          <w:lang w:val="nl-NL"/>
        </w:rPr>
        <w:t xml:space="preserve">, nr. 10.003190, machtigde Uwe Majesteit de Afdeling advisering van de Raad van State </w:t>
      </w:r>
      <w:r w:rsidRPr="0067237C" w:rsidR="002F65C2">
        <w:rPr>
          <w:rFonts w:ascii="Verdana" w:hAnsi="Verdana"/>
          <w:sz w:val="18"/>
          <w:szCs w:val="18"/>
          <w:lang w:val="nl-NL"/>
        </w:rPr>
        <w:t>v</w:t>
      </w:r>
      <w:r w:rsidRPr="0067237C" w:rsidR="007838D3">
        <w:rPr>
          <w:rFonts w:ascii="Verdana" w:hAnsi="Verdana"/>
          <w:sz w:val="18"/>
          <w:szCs w:val="18"/>
          <w:lang w:val="nl-NL"/>
        </w:rPr>
        <w:t>an</w:t>
      </w:r>
      <w:r w:rsidRPr="0067237C" w:rsidR="002F65C2">
        <w:rPr>
          <w:rFonts w:ascii="Verdana" w:hAnsi="Verdana"/>
          <w:sz w:val="18"/>
          <w:szCs w:val="18"/>
          <w:lang w:val="nl-NL"/>
        </w:rPr>
        <w:t xml:space="preserve"> het Koninkrijk </w:t>
      </w:r>
      <w:r w:rsidRPr="0067237C">
        <w:rPr>
          <w:rFonts w:ascii="Verdana" w:hAnsi="Verdana"/>
          <w:sz w:val="18"/>
          <w:szCs w:val="18"/>
          <w:lang w:val="nl-NL"/>
        </w:rPr>
        <w:t>zijn advies inzake het bovenvermeld</w:t>
      </w:r>
      <w:r w:rsidRPr="0067237C" w:rsidR="00494CDE">
        <w:rPr>
          <w:rFonts w:ascii="Verdana" w:hAnsi="Verdana"/>
          <w:sz w:val="18"/>
          <w:szCs w:val="18"/>
          <w:lang w:val="nl-NL"/>
        </w:rPr>
        <w:t>e</w:t>
      </w:r>
      <w:r w:rsidRPr="0067237C" w:rsidR="002F65C2">
        <w:rPr>
          <w:rFonts w:ascii="Verdana" w:hAnsi="Verdana"/>
          <w:sz w:val="18"/>
          <w:szCs w:val="18"/>
          <w:lang w:val="nl-NL"/>
        </w:rPr>
        <w:t xml:space="preserve"> voorstel van rijkswet</w:t>
      </w:r>
      <w:r w:rsidRPr="0067237C">
        <w:rPr>
          <w:rFonts w:ascii="Verdana" w:hAnsi="Verdana"/>
          <w:sz w:val="18"/>
          <w:szCs w:val="18"/>
          <w:lang w:val="nl-NL"/>
        </w:rPr>
        <w:t xml:space="preserve"> rechtstreeks aan mij te doen toekomen. Dit </w:t>
      </w:r>
      <w:r w:rsidRPr="0067237C" w:rsidR="002F65C2">
        <w:rPr>
          <w:rFonts w:ascii="Verdana" w:hAnsi="Verdana"/>
          <w:sz w:val="18"/>
          <w:szCs w:val="18"/>
          <w:lang w:val="nl-NL"/>
        </w:rPr>
        <w:t xml:space="preserve">advies, gedateerd </w:t>
      </w:r>
      <w:r w:rsidRPr="0067237C">
        <w:rPr>
          <w:rFonts w:ascii="Verdana" w:hAnsi="Verdana"/>
          <w:sz w:val="18"/>
          <w:szCs w:val="18"/>
          <w:lang w:val="nl-NL"/>
        </w:rPr>
        <w:t xml:space="preserve">7 </w:t>
      </w:r>
      <w:r w:rsidRPr="0067237C" w:rsidR="002F65C2">
        <w:rPr>
          <w:rFonts w:ascii="Verdana" w:hAnsi="Verdana"/>
          <w:sz w:val="18"/>
          <w:szCs w:val="18"/>
          <w:lang w:val="nl-NL"/>
        </w:rPr>
        <w:t>mei 2014</w:t>
      </w:r>
      <w:r w:rsidRPr="0067237C">
        <w:rPr>
          <w:rFonts w:ascii="Verdana" w:hAnsi="Verdana"/>
          <w:sz w:val="18"/>
          <w:szCs w:val="18"/>
          <w:lang w:val="nl-NL"/>
        </w:rPr>
        <w:t>, no. W06.1</w:t>
      </w:r>
      <w:r w:rsidRPr="0067237C" w:rsidR="002F65C2">
        <w:rPr>
          <w:rFonts w:ascii="Verdana" w:hAnsi="Verdana"/>
          <w:sz w:val="18"/>
          <w:szCs w:val="18"/>
          <w:lang w:val="nl-NL"/>
        </w:rPr>
        <w:t>4</w:t>
      </w:r>
      <w:r w:rsidRPr="0067237C">
        <w:rPr>
          <w:rFonts w:ascii="Verdana" w:hAnsi="Verdana"/>
          <w:sz w:val="18"/>
          <w:szCs w:val="18"/>
          <w:lang w:val="nl-NL"/>
        </w:rPr>
        <w:t>.0</w:t>
      </w:r>
      <w:r w:rsidRPr="0067237C" w:rsidR="002F65C2">
        <w:rPr>
          <w:rFonts w:ascii="Verdana" w:hAnsi="Verdana"/>
          <w:sz w:val="18"/>
          <w:szCs w:val="18"/>
          <w:lang w:val="nl-NL"/>
        </w:rPr>
        <w:t>069</w:t>
      </w:r>
      <w:r w:rsidRPr="0067237C">
        <w:rPr>
          <w:rFonts w:ascii="Verdana" w:hAnsi="Verdana"/>
          <w:sz w:val="18"/>
          <w:szCs w:val="18"/>
          <w:lang w:val="nl-NL"/>
        </w:rPr>
        <w:t>/III</w:t>
      </w:r>
      <w:r w:rsidRPr="0067237C" w:rsidR="002F65C2">
        <w:rPr>
          <w:rFonts w:ascii="Verdana" w:hAnsi="Verdana"/>
          <w:sz w:val="18"/>
          <w:szCs w:val="18"/>
          <w:lang w:val="nl-NL"/>
        </w:rPr>
        <w:t>/K</w:t>
      </w:r>
      <w:r w:rsidRPr="0067237C">
        <w:rPr>
          <w:rFonts w:ascii="Verdana" w:hAnsi="Verdana"/>
          <w:sz w:val="18"/>
          <w:szCs w:val="18"/>
          <w:lang w:val="nl-NL"/>
        </w:rPr>
        <w:t>, bied ik U hierbij aan.</w:t>
      </w:r>
    </w:p>
    <w:p w:rsidRPr="0067237C" w:rsidR="007838D3" w:rsidP="0067237C" w:rsidRDefault="007838D3">
      <w:pPr>
        <w:pStyle w:val="Plattetekstinspringen"/>
        <w:spacing w:line="276" w:lineRule="auto"/>
        <w:ind w:left="0"/>
        <w:rPr>
          <w:rFonts w:ascii="Verdana" w:hAnsi="Verdana"/>
          <w:sz w:val="18"/>
          <w:szCs w:val="18"/>
          <w:lang w:val="nl-NL"/>
        </w:rPr>
      </w:pPr>
    </w:p>
    <w:p w:rsidRPr="0067237C" w:rsidR="0097116E" w:rsidP="0067237C" w:rsidRDefault="007838D3">
      <w:pPr>
        <w:pStyle w:val="Plattetekstinspringen"/>
        <w:spacing w:line="276" w:lineRule="auto"/>
        <w:ind w:left="0"/>
        <w:rPr>
          <w:rFonts w:ascii="Verdana" w:hAnsi="Verdana"/>
          <w:sz w:val="18"/>
          <w:szCs w:val="18"/>
          <w:lang w:val="nl-NL"/>
        </w:rPr>
      </w:pPr>
      <w:r w:rsidRPr="0067237C">
        <w:rPr>
          <w:rFonts w:ascii="Verdana" w:hAnsi="Verdana"/>
          <w:sz w:val="18"/>
          <w:szCs w:val="18"/>
          <w:lang w:val="nl-NL"/>
        </w:rPr>
        <w:t xml:space="preserve">Het voorstel geeft de Raad van State van het Koninkrijk geen aanleiding tot het maken van inhoudelijke opmerkingen. </w:t>
      </w:r>
      <w:r w:rsidRPr="0067237C" w:rsidR="002362B5">
        <w:rPr>
          <w:rFonts w:ascii="Verdana" w:hAnsi="Verdana"/>
          <w:sz w:val="18"/>
          <w:szCs w:val="18"/>
          <w:lang w:val="nl-NL"/>
        </w:rPr>
        <w:t>Naar aanleiding van het advies merk ik op</w:t>
      </w:r>
      <w:r w:rsidRPr="0067237C" w:rsidR="00291446">
        <w:rPr>
          <w:rFonts w:ascii="Verdana" w:hAnsi="Verdana"/>
          <w:sz w:val="18"/>
          <w:szCs w:val="18"/>
          <w:lang w:val="nl-NL"/>
        </w:rPr>
        <w:t xml:space="preserve"> dat aan de </w:t>
      </w:r>
      <w:r w:rsidRPr="0067237C" w:rsidR="0097116E">
        <w:rPr>
          <w:rFonts w:ascii="Verdana" w:hAnsi="Verdana"/>
          <w:sz w:val="18"/>
          <w:szCs w:val="18"/>
          <w:lang w:val="nl-NL"/>
        </w:rPr>
        <w:t xml:space="preserve">redactionele kanttekeningen gevolg </w:t>
      </w:r>
      <w:r w:rsidRPr="0067237C" w:rsidR="00291446">
        <w:rPr>
          <w:rFonts w:ascii="Verdana" w:hAnsi="Verdana"/>
          <w:sz w:val="18"/>
          <w:szCs w:val="18"/>
          <w:lang w:val="nl-NL"/>
        </w:rPr>
        <w:t xml:space="preserve">is </w:t>
      </w:r>
      <w:r w:rsidRPr="0067237C" w:rsidR="0097116E">
        <w:rPr>
          <w:rFonts w:ascii="Verdana" w:hAnsi="Verdana"/>
          <w:sz w:val="18"/>
          <w:szCs w:val="18"/>
          <w:lang w:val="nl-NL"/>
        </w:rPr>
        <w:t>gegeven.</w:t>
      </w:r>
      <w:r w:rsidRPr="0067237C" w:rsidR="0097116E">
        <w:rPr>
          <w:rFonts w:ascii="Verdana" w:hAnsi="Verdana"/>
          <w:sz w:val="18"/>
          <w:szCs w:val="18"/>
          <w:lang w:val="nl-NL"/>
        </w:rPr>
        <w:br/>
      </w:r>
    </w:p>
    <w:p w:rsidRPr="0067237C" w:rsidR="0067237C" w:rsidP="0067237C" w:rsidRDefault="0097116E">
      <w:pPr>
        <w:spacing w:line="276" w:lineRule="auto"/>
        <w:rPr>
          <w:szCs w:val="18"/>
        </w:rPr>
      </w:pPr>
      <w:r w:rsidRPr="0067237C">
        <w:rPr>
          <w:szCs w:val="18"/>
        </w:rPr>
        <w:t xml:space="preserve">Van de gelegenheid is gebruik gemaakt de tekst van het </w:t>
      </w:r>
      <w:r w:rsidRPr="0067237C" w:rsidR="00291446">
        <w:rPr>
          <w:szCs w:val="18"/>
        </w:rPr>
        <w:t xml:space="preserve">voorstel van rijkswet, met memorie van </w:t>
      </w:r>
      <w:r w:rsidRPr="0067237C">
        <w:rPr>
          <w:szCs w:val="18"/>
        </w:rPr>
        <w:t>toelich</w:t>
      </w:r>
      <w:r w:rsidRPr="0067237C">
        <w:rPr>
          <w:szCs w:val="18"/>
        </w:rPr>
        <w:softHyphen/>
        <w:t>ting</w:t>
      </w:r>
      <w:r w:rsidRPr="0067237C" w:rsidR="00291446">
        <w:rPr>
          <w:szCs w:val="18"/>
        </w:rPr>
        <w:t>,</w:t>
      </w:r>
      <w:r w:rsidRPr="0067237C">
        <w:rPr>
          <w:szCs w:val="18"/>
        </w:rPr>
        <w:t xml:space="preserve"> op enkele onderdelen </w:t>
      </w:r>
      <w:r w:rsidR="005345CD">
        <w:rPr>
          <w:szCs w:val="18"/>
        </w:rPr>
        <w:t xml:space="preserve">redactioneel </w:t>
      </w:r>
      <w:r w:rsidRPr="0067237C">
        <w:rPr>
          <w:szCs w:val="18"/>
        </w:rPr>
        <w:t>te verbeteren.</w:t>
      </w:r>
      <w:r w:rsidRPr="0067237C">
        <w:rPr>
          <w:szCs w:val="18"/>
        </w:rPr>
        <w:br/>
      </w:r>
    </w:p>
    <w:p w:rsidRPr="0067237C" w:rsidR="0067237C" w:rsidP="0067237C" w:rsidRDefault="0067237C">
      <w:pPr>
        <w:spacing w:line="276" w:lineRule="auto"/>
        <w:rPr>
          <w:szCs w:val="18"/>
        </w:rPr>
      </w:pPr>
      <w:r w:rsidRPr="0067237C">
        <w:rPr>
          <w:szCs w:val="18"/>
        </w:rPr>
        <w:t>Ik moge U verzoeken het hierbij gevoegde gewijzigde voorstel van rijkswet en de gewijzigde memorie van toelichting aan de Tweede Kamer der Staten-Generaal</w:t>
      </w:r>
      <w:r>
        <w:rPr>
          <w:szCs w:val="18"/>
        </w:rPr>
        <w:t xml:space="preserve">, </w:t>
      </w:r>
      <w:r w:rsidRPr="0067237C">
        <w:rPr>
          <w:szCs w:val="18"/>
        </w:rPr>
        <w:t xml:space="preserve">de Staten van </w:t>
      </w:r>
      <w:r>
        <w:rPr>
          <w:szCs w:val="18"/>
        </w:rPr>
        <w:t xml:space="preserve">Curaçao, </w:t>
      </w:r>
      <w:r w:rsidRPr="0067237C">
        <w:rPr>
          <w:szCs w:val="18"/>
        </w:rPr>
        <w:t>de Staten van Aruba</w:t>
      </w:r>
      <w:r>
        <w:rPr>
          <w:szCs w:val="18"/>
        </w:rPr>
        <w:t xml:space="preserve"> en</w:t>
      </w:r>
      <w:r w:rsidRPr="0067237C">
        <w:rPr>
          <w:szCs w:val="18"/>
        </w:rPr>
        <w:t xml:space="preserve"> </w:t>
      </w:r>
      <w:r>
        <w:rPr>
          <w:szCs w:val="18"/>
        </w:rPr>
        <w:t>de Staten van Sint Maarten</w:t>
      </w:r>
      <w:r w:rsidRPr="0067237C">
        <w:rPr>
          <w:szCs w:val="18"/>
        </w:rPr>
        <w:t xml:space="preserve"> te zenden.</w:t>
      </w:r>
    </w:p>
    <w:p w:rsidRPr="0067237C" w:rsidR="0067237C" w:rsidP="0067237C" w:rsidRDefault="0067237C">
      <w:pPr>
        <w:spacing w:line="276" w:lineRule="auto"/>
        <w:rPr>
          <w:szCs w:val="18"/>
        </w:rPr>
      </w:pPr>
    </w:p>
    <w:p w:rsidRPr="0067237C" w:rsidR="0067237C" w:rsidP="0067237C" w:rsidRDefault="0067237C">
      <w:pPr>
        <w:spacing w:line="276" w:lineRule="auto"/>
        <w:rPr>
          <w:szCs w:val="18"/>
        </w:rPr>
      </w:pPr>
    </w:p>
    <w:p w:rsidRPr="0067237C" w:rsidR="004D4CB0" w:rsidP="0067237C" w:rsidRDefault="007838D3">
      <w:pPr>
        <w:spacing w:line="276" w:lineRule="auto"/>
        <w:rPr>
          <w:szCs w:val="18"/>
        </w:rPr>
      </w:pPr>
      <w:r w:rsidRPr="0067237C">
        <w:rPr>
          <w:rFonts w:cs="Arial"/>
          <w:szCs w:val="18"/>
        </w:rPr>
        <w:t>D</w:t>
      </w:r>
      <w:r w:rsidRPr="0067237C" w:rsidR="004D4CB0">
        <w:rPr>
          <w:rFonts w:cs="Arial"/>
          <w:szCs w:val="18"/>
        </w:rPr>
        <w:t xml:space="preserve">e </w:t>
      </w:r>
      <w:r w:rsidR="0067237C">
        <w:rPr>
          <w:rFonts w:cs="Arial"/>
          <w:szCs w:val="18"/>
        </w:rPr>
        <w:t>S</w:t>
      </w:r>
      <w:r w:rsidRPr="0067237C" w:rsidR="004D4CB0">
        <w:rPr>
          <w:rFonts w:cs="Arial"/>
          <w:szCs w:val="18"/>
        </w:rPr>
        <w:t>taatssecretaris van Financiën,</w:t>
      </w:r>
    </w:p>
    <w:p w:rsidRPr="0067237C" w:rsidR="00165839" w:rsidP="0067237C" w:rsidRDefault="00165839">
      <w:pPr>
        <w:spacing w:line="276" w:lineRule="auto"/>
        <w:rPr>
          <w:szCs w:val="18"/>
        </w:rPr>
      </w:pPr>
    </w:p>
    <w:p w:rsidR="004D4CB0" w:rsidP="0097116E" w:rsidRDefault="004D4CB0">
      <w:pPr>
        <w:rPr>
          <w:szCs w:val="18"/>
        </w:rPr>
      </w:pPr>
    </w:p>
    <w:p w:rsidR="007838D3" w:rsidP="0097116E" w:rsidRDefault="007838D3">
      <w:pPr>
        <w:rPr>
          <w:szCs w:val="18"/>
        </w:rPr>
      </w:pPr>
    </w:p>
    <w:p w:rsidRPr="007838D3" w:rsidR="00346C84" w:rsidP="0067237C" w:rsidRDefault="00291446">
      <w:pPr>
        <w:spacing w:line="360" w:lineRule="auto"/>
      </w:pPr>
      <w:r>
        <w:rPr>
          <w:rFonts w:cs="Arial"/>
          <w:szCs w:val="18"/>
        </w:rPr>
        <w:t>Eric Wiebes</w:t>
      </w:r>
    </w:p>
    <w:sectPr w:rsidRPr="007838D3" w:rsidR="00346C84" w:rsidSect="00BC2209">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F0" w:rsidRDefault="00E164F0">
      <w:pPr>
        <w:spacing w:line="240" w:lineRule="auto"/>
      </w:pPr>
      <w:r>
        <w:separator/>
      </w:r>
    </w:p>
  </w:endnote>
  <w:endnote w:type="continuationSeparator" w:id="0">
    <w:p w:rsidR="00E164F0" w:rsidRDefault="00E164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BD" w:rsidRDefault="007B7AB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7508A">
      <w:trPr>
        <w:trHeight w:hRule="exact" w:val="240"/>
      </w:trPr>
      <w:tc>
        <w:tcPr>
          <w:tcW w:w="7752" w:type="dxa"/>
          <w:shd w:val="clear" w:color="auto" w:fill="auto"/>
        </w:tcPr>
        <w:p w:rsidR="00F7508A" w:rsidRDefault="00F7508A" w:rsidP="00C171A5">
          <w:pPr>
            <w:pStyle w:val="Huisstijl-Rubricering"/>
          </w:pPr>
        </w:p>
      </w:tc>
      <w:tc>
        <w:tcPr>
          <w:tcW w:w="2148" w:type="dxa"/>
        </w:tcPr>
        <w:p w:rsidR="00F7508A" w:rsidRDefault="00F7508A" w:rsidP="00C171A5">
          <w:pPr>
            <w:pStyle w:val="Huisstijl-Paginanummering"/>
          </w:pPr>
          <w:r w:rsidRPr="00CD362D">
            <w:rPr>
              <w:rStyle w:val="Huisstijl-GegevenCharChar"/>
            </w:rPr>
            <w:t xml:space="preserve">Pagina </w:t>
          </w:r>
          <w:r w:rsidR="005077EE" w:rsidRPr="00CD362D">
            <w:rPr>
              <w:rStyle w:val="Huisstijl-GegevenCharChar"/>
            </w:rPr>
            <w:fldChar w:fldCharType="begin"/>
          </w:r>
          <w:r w:rsidRPr="00CD362D">
            <w:rPr>
              <w:rStyle w:val="Huisstijl-GegevenCharChar"/>
            </w:rPr>
            <w:instrText xml:space="preserve"> PAGE   \* MERGEFORMAT </w:instrText>
          </w:r>
          <w:r w:rsidR="005077EE" w:rsidRPr="00CD362D">
            <w:rPr>
              <w:rStyle w:val="Huisstijl-GegevenCharChar"/>
            </w:rPr>
            <w:fldChar w:fldCharType="separate"/>
          </w:r>
          <w:r>
            <w:rPr>
              <w:rStyle w:val="Huisstijl-GegevenCharChar"/>
            </w:rPr>
            <w:t>2</w:t>
          </w:r>
          <w:r w:rsidR="005077EE" w:rsidRPr="00CD362D">
            <w:rPr>
              <w:rStyle w:val="Huisstijl-GegevenCharChar"/>
            </w:rPr>
            <w:fldChar w:fldCharType="end"/>
          </w:r>
          <w:r w:rsidRPr="00CD362D">
            <w:rPr>
              <w:rStyle w:val="Huisstijl-GegevenCharChar"/>
            </w:rPr>
            <w:t xml:space="preserve"> van</w:t>
          </w:r>
          <w:r>
            <w:t xml:space="preserve"> </w:t>
          </w:r>
          <w:fldSimple w:instr=" NUMPAGES   \* MERGEFORMAT ">
            <w:r w:rsidR="00B678EF">
              <w:t>1</w:t>
            </w:r>
          </w:fldSimple>
        </w:p>
      </w:tc>
    </w:tr>
  </w:tbl>
  <w:p w:rsidR="00F7508A" w:rsidRPr="00274322" w:rsidRDefault="00F7508A" w:rsidP="00274322">
    <w:pPr>
      <w:pStyle w:val="Huisstijl-Rubricering"/>
      <w:rPr>
        <w:rFonts w:cs="Verdan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7508A">
      <w:trPr>
        <w:trHeight w:hRule="exact" w:val="240"/>
      </w:trPr>
      <w:tc>
        <w:tcPr>
          <w:tcW w:w="7752" w:type="dxa"/>
          <w:shd w:val="clear" w:color="auto" w:fill="auto"/>
        </w:tcPr>
        <w:p w:rsidR="00F7508A" w:rsidRPr="00274322" w:rsidRDefault="00F7508A" w:rsidP="00F14C1E">
          <w:pPr>
            <w:pStyle w:val="Huisstijl-Rubricering"/>
            <w:rPr>
              <w:rFonts w:cs="Verdana"/>
            </w:rPr>
          </w:pPr>
        </w:p>
      </w:tc>
      <w:tc>
        <w:tcPr>
          <w:tcW w:w="2148" w:type="dxa"/>
        </w:tcPr>
        <w:p w:rsidR="00F7508A" w:rsidRDefault="00F7508A" w:rsidP="00C171A5">
          <w:pPr>
            <w:pStyle w:val="Huisstijl-Paginanummering"/>
          </w:pPr>
          <w:r w:rsidRPr="00CD362D">
            <w:rPr>
              <w:rStyle w:val="Huisstijl-GegevenCharChar"/>
            </w:rPr>
            <w:t xml:space="preserve">Pagina </w:t>
          </w:r>
          <w:r w:rsidR="005077EE" w:rsidRPr="00CD362D">
            <w:rPr>
              <w:rStyle w:val="Huisstijl-GegevenCharChar"/>
            </w:rPr>
            <w:fldChar w:fldCharType="begin"/>
          </w:r>
          <w:r w:rsidRPr="00CD362D">
            <w:rPr>
              <w:rStyle w:val="Huisstijl-GegevenCharChar"/>
            </w:rPr>
            <w:instrText xml:space="preserve"> PAGE   \* MERGEFORMAT </w:instrText>
          </w:r>
          <w:r w:rsidR="005077EE" w:rsidRPr="00CD362D">
            <w:rPr>
              <w:rStyle w:val="Huisstijl-GegevenCharChar"/>
            </w:rPr>
            <w:fldChar w:fldCharType="separate"/>
          </w:r>
          <w:r w:rsidR="007B7ABD">
            <w:rPr>
              <w:rStyle w:val="Huisstijl-GegevenCharChar"/>
            </w:rPr>
            <w:t>1</w:t>
          </w:r>
          <w:r w:rsidR="005077EE" w:rsidRPr="00CD362D">
            <w:rPr>
              <w:rStyle w:val="Huisstijl-GegevenCharChar"/>
            </w:rPr>
            <w:fldChar w:fldCharType="end"/>
          </w:r>
          <w:r w:rsidRPr="00CD362D">
            <w:rPr>
              <w:rStyle w:val="Huisstijl-GegevenCharChar"/>
            </w:rPr>
            <w:t xml:space="preserve"> van</w:t>
          </w:r>
          <w:r>
            <w:t xml:space="preserve"> </w:t>
          </w:r>
          <w:fldSimple w:instr=" NUMPAGES   \* MERGEFORMAT ">
            <w:r w:rsidR="007B7ABD">
              <w:t>1</w:t>
            </w:r>
          </w:fldSimple>
        </w:p>
      </w:tc>
    </w:tr>
  </w:tbl>
  <w:p w:rsidR="00F7508A" w:rsidRDefault="00F7508A"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F0" w:rsidRDefault="00E164F0">
      <w:pPr>
        <w:spacing w:line="240" w:lineRule="auto"/>
      </w:pPr>
      <w:r>
        <w:separator/>
      </w:r>
    </w:p>
  </w:footnote>
  <w:footnote w:type="continuationSeparator" w:id="0">
    <w:p w:rsidR="00E164F0" w:rsidRDefault="00E164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BD" w:rsidRDefault="007B7AB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F7508A">
      <w:trPr>
        <w:cantSplit/>
        <w:trHeight w:val="20"/>
      </w:trPr>
      <w:tc>
        <w:tcPr>
          <w:tcW w:w="2160" w:type="dxa"/>
        </w:tcPr>
        <w:p w:rsidR="00F7508A" w:rsidRPr="00F5152A" w:rsidRDefault="00F7508A" w:rsidP="00F14C1E">
          <w:pPr>
            <w:pStyle w:val="Huisstijl-Gegeven"/>
            <w:keepLines/>
            <w:widowControl w:val="0"/>
            <w:suppressAutoHyphens/>
            <w:rPr>
              <w:b/>
            </w:rPr>
          </w:pPr>
          <w:r>
            <w:rPr>
              <w:b/>
              <w:noProof w:val="0"/>
            </w:rPr>
            <w:t>Directie Internationale Fiscale Zaken</w:t>
          </w:r>
        </w:p>
      </w:tc>
    </w:tr>
    <w:tr w:rsidR="00F7508A">
      <w:trPr>
        <w:cantSplit/>
        <w:trHeight w:val="92"/>
      </w:trPr>
      <w:tc>
        <w:tcPr>
          <w:tcW w:w="2160" w:type="dxa"/>
        </w:tcPr>
        <w:p w:rsidR="00F7508A" w:rsidRDefault="00F7508A" w:rsidP="00812F5E">
          <w:pPr>
            <w:pStyle w:val="Huisstijl-Voorwaarden"/>
            <w:keepLines/>
            <w:widowControl w:val="0"/>
            <w:suppressAutoHyphens/>
          </w:pPr>
        </w:p>
      </w:tc>
    </w:tr>
    <w:tr w:rsidR="00F7508A">
      <w:trPr>
        <w:cantSplit/>
        <w:trHeight w:val="20"/>
      </w:trPr>
      <w:tc>
        <w:tcPr>
          <w:tcW w:w="2160" w:type="dxa"/>
        </w:tcPr>
        <w:p w:rsidR="00F7508A" w:rsidRDefault="00F7508A" w:rsidP="00812F5E">
          <w:pPr>
            <w:pStyle w:val="Huisstijl-Kopje"/>
          </w:pPr>
          <w:r>
            <w:t>Ons kenmerk</w:t>
          </w:r>
        </w:p>
        <w:p w:rsidR="00F7508A" w:rsidRDefault="00F7508A" w:rsidP="00BF53DE">
          <w:pPr>
            <w:pStyle w:val="Huisstijl-Gegeven"/>
          </w:pPr>
          <w:r>
            <w:rPr>
              <w:noProof w:val="0"/>
            </w:rPr>
            <w:t>AFP</w:t>
          </w:r>
          <w:r w:rsidRPr="0049681B">
            <w:t>/</w:t>
          </w:r>
          <w:r>
            <w:rPr>
              <w:noProof w:val="0"/>
            </w:rPr>
            <w:t>2010/679</w:t>
          </w:r>
          <w:r w:rsidRPr="0049681B">
            <w:t xml:space="preserve"> </w:t>
          </w:r>
          <w:r>
            <w:t>U</w:t>
          </w:r>
        </w:p>
        <w:p w:rsidR="00F7508A" w:rsidRPr="0049681B" w:rsidRDefault="00F7508A" w:rsidP="00812F5E">
          <w:pPr>
            <w:pStyle w:val="Huisstijl-Voorwaarden"/>
            <w:keepLines/>
            <w:widowControl w:val="0"/>
            <w:suppressAutoHyphens/>
            <w:rPr>
              <w:i w:val="0"/>
            </w:rPr>
          </w:pPr>
        </w:p>
      </w:tc>
    </w:tr>
    <w:tr w:rsidR="00F7508A">
      <w:trPr>
        <w:cantSplit/>
        <w:trHeight w:val="20"/>
      </w:trPr>
      <w:tc>
        <w:tcPr>
          <w:tcW w:w="2160" w:type="dxa"/>
        </w:tcPr>
        <w:p w:rsidR="00F7508A" w:rsidRDefault="00F7508A" w:rsidP="00812F5E">
          <w:pPr>
            <w:pStyle w:val="Huisstijl-Voorwaarden"/>
            <w:keepLines/>
            <w:widowControl w:val="0"/>
            <w:suppressAutoHyphens/>
          </w:pPr>
        </w:p>
      </w:tc>
    </w:tr>
  </w:tbl>
  <w:p w:rsidR="00F7508A" w:rsidRPr="00511A1A" w:rsidRDefault="00F7508A" w:rsidP="00504DA4">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220" w:type="dxa"/>
      <w:tblLayout w:type="fixed"/>
      <w:tblCellMar>
        <w:left w:w="0" w:type="dxa"/>
        <w:right w:w="0" w:type="dxa"/>
      </w:tblCellMar>
      <w:tblLook w:val="0000"/>
    </w:tblPr>
    <w:tblGrid>
      <w:gridCol w:w="2220"/>
    </w:tblGrid>
    <w:tr w:rsidR="00F7508A" w:rsidTr="00A149C8">
      <w:trPr>
        <w:cantSplit/>
        <w:trHeight w:val="2529"/>
      </w:trPr>
      <w:tc>
        <w:tcPr>
          <w:tcW w:w="2220" w:type="dxa"/>
        </w:tcPr>
        <w:p w:rsidR="00F7508A" w:rsidRPr="00E219C8" w:rsidRDefault="00F7508A" w:rsidP="001A3070">
          <w:pPr>
            <w:pStyle w:val="Huisstijl-Adres"/>
            <w:rPr>
              <w:b/>
            </w:rPr>
          </w:pPr>
          <w:r>
            <w:rPr>
              <w:b/>
              <w:noProof w:val="0"/>
            </w:rPr>
            <w:t>Directie Internationale Zaken en Verbruiksbelastingen</w:t>
          </w:r>
          <w:r w:rsidRPr="00E219C8">
            <w:rPr>
              <w:b/>
            </w:rPr>
            <w:t xml:space="preserve"> </w:t>
          </w:r>
        </w:p>
        <w:p w:rsidR="00F7508A" w:rsidRPr="005C20AA" w:rsidRDefault="00F7508A"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F7508A" w:rsidRDefault="00F7508A" w:rsidP="008103D9">
          <w:pPr>
            <w:pStyle w:val="Huisstijl-Adres"/>
            <w:keepLines/>
            <w:widowControl w:val="0"/>
            <w:suppressAutoHyphens/>
          </w:pPr>
        </w:p>
      </w:tc>
    </w:tr>
    <w:tr w:rsidR="00F7508A" w:rsidTr="00A149C8">
      <w:trPr>
        <w:cantSplit/>
        <w:trHeight w:hRule="exact" w:val="201"/>
      </w:trPr>
      <w:tc>
        <w:tcPr>
          <w:tcW w:w="2220" w:type="dxa"/>
        </w:tcPr>
        <w:p w:rsidR="00F7508A" w:rsidRPr="00DF54D9" w:rsidRDefault="00F7508A" w:rsidP="001A3070">
          <w:pPr>
            <w:keepLines/>
            <w:widowControl w:val="0"/>
            <w:suppressAutoHyphens/>
          </w:pPr>
        </w:p>
      </w:tc>
    </w:tr>
    <w:tr w:rsidR="00F7508A" w:rsidTr="00A149C8">
      <w:trPr>
        <w:cantSplit/>
        <w:trHeight w:val="1664"/>
      </w:trPr>
      <w:tc>
        <w:tcPr>
          <w:tcW w:w="2220" w:type="dxa"/>
        </w:tcPr>
        <w:p w:rsidR="00F7508A" w:rsidRDefault="00F7508A" w:rsidP="001A3070">
          <w:pPr>
            <w:pStyle w:val="Huisstijl-Kopje"/>
            <w:keepLines/>
            <w:widowControl w:val="0"/>
            <w:suppressAutoHyphens/>
          </w:pPr>
          <w:r>
            <w:t>Ons kenmerk</w:t>
          </w:r>
        </w:p>
        <w:p w:rsidR="00F7508A" w:rsidRDefault="00F7508A" w:rsidP="001A3070">
          <w:pPr>
            <w:pStyle w:val="Huisstijl-Gegeven"/>
            <w:keepLines/>
            <w:widowControl w:val="0"/>
            <w:suppressAutoHyphens/>
          </w:pPr>
          <w:r>
            <w:rPr>
              <w:noProof w:val="0"/>
            </w:rPr>
            <w:t>IFZ 2014/219 U</w:t>
          </w:r>
        </w:p>
        <w:p w:rsidR="00F7508A" w:rsidRDefault="00F7508A" w:rsidP="001A3070">
          <w:pPr>
            <w:pStyle w:val="Huisstijl-Kopje"/>
            <w:keepLines/>
            <w:widowControl w:val="0"/>
            <w:suppressAutoHyphens/>
          </w:pPr>
          <w:r>
            <w:t>Uw brief (kenmerk)</w:t>
          </w:r>
        </w:p>
        <w:p w:rsidR="00F7508A" w:rsidRDefault="00F7508A" w:rsidP="001A3070">
          <w:pPr>
            <w:pStyle w:val="Huisstijl-Gegeven"/>
            <w:keepLines/>
            <w:widowControl w:val="0"/>
            <w:suppressAutoHyphens/>
          </w:pPr>
          <w:r>
            <w:t>2014000510</w:t>
          </w:r>
        </w:p>
        <w:p w:rsidR="00F7508A" w:rsidRDefault="00F7508A" w:rsidP="001A3070">
          <w:pPr>
            <w:pStyle w:val="Huisstijl-Kopje"/>
            <w:keepLines/>
            <w:widowControl w:val="0"/>
            <w:suppressAutoHyphens/>
            <w:rPr>
              <w:b w:val="0"/>
            </w:rPr>
          </w:pPr>
          <w:r>
            <w:t>Bijlagen</w:t>
          </w:r>
          <w:r>
            <w:br/>
          </w:r>
          <w:r w:rsidRPr="00A149C8">
            <w:rPr>
              <w:b w:val="0"/>
            </w:rPr>
            <w:t>1. Advies van de Raad van State</w:t>
          </w:r>
          <w:r>
            <w:rPr>
              <w:b w:val="0"/>
            </w:rPr>
            <w:t xml:space="preserve"> van het Koninkrijk </w:t>
          </w:r>
          <w:r>
            <w:rPr>
              <w:b w:val="0"/>
            </w:rPr>
            <w:br/>
            <w:t>(1x)</w:t>
          </w:r>
        </w:p>
        <w:p w:rsidR="00F7508A" w:rsidRDefault="00F7508A" w:rsidP="001A3070">
          <w:pPr>
            <w:pStyle w:val="Huisstijl-Kopje"/>
            <w:keepLines/>
            <w:widowControl w:val="0"/>
            <w:suppressAutoHyphens/>
            <w:rPr>
              <w:b w:val="0"/>
            </w:rPr>
          </w:pPr>
        </w:p>
        <w:p w:rsidR="00F7508A" w:rsidRDefault="00F7508A" w:rsidP="00A149C8">
          <w:pPr>
            <w:pStyle w:val="Huisstijl-Kopje"/>
            <w:keepLines/>
            <w:widowControl w:val="0"/>
            <w:suppressAutoHyphens/>
            <w:rPr>
              <w:b w:val="0"/>
            </w:rPr>
          </w:pPr>
          <w:r>
            <w:rPr>
              <w:b w:val="0"/>
            </w:rPr>
            <w:t>2</w:t>
          </w:r>
          <w:r w:rsidRPr="00A149C8">
            <w:rPr>
              <w:b w:val="0"/>
            </w:rPr>
            <w:t>.</w:t>
          </w:r>
          <w:r>
            <w:rPr>
              <w:b w:val="0"/>
            </w:rPr>
            <w:t xml:space="preserve"> Gewijzigd voorstel van rijkswet (4x)</w:t>
          </w:r>
        </w:p>
        <w:p w:rsidR="00F7508A" w:rsidRDefault="00F7508A" w:rsidP="00A149C8">
          <w:pPr>
            <w:pStyle w:val="Huisstijl-Kopje"/>
            <w:keepLines/>
            <w:widowControl w:val="0"/>
            <w:suppressAutoHyphens/>
            <w:rPr>
              <w:b w:val="0"/>
            </w:rPr>
          </w:pPr>
        </w:p>
        <w:p w:rsidR="00F7508A" w:rsidRDefault="00F7508A" w:rsidP="00A149C8">
          <w:pPr>
            <w:pStyle w:val="Huisstijl-Kopje"/>
            <w:keepLines/>
            <w:widowControl w:val="0"/>
            <w:suppressAutoHyphens/>
            <w:rPr>
              <w:b w:val="0"/>
            </w:rPr>
          </w:pPr>
          <w:r>
            <w:rPr>
              <w:b w:val="0"/>
            </w:rPr>
            <w:t xml:space="preserve">3. Gewijzigde memorie van toelichting </w:t>
          </w:r>
          <w:r>
            <w:rPr>
              <w:b w:val="0"/>
            </w:rPr>
            <w:br/>
            <w:t>(4x)</w:t>
          </w:r>
        </w:p>
        <w:p w:rsidR="00F7508A" w:rsidRDefault="00F7508A" w:rsidP="00A149C8">
          <w:pPr>
            <w:pStyle w:val="Huisstijl-Kopje"/>
            <w:keepLines/>
            <w:widowControl w:val="0"/>
            <w:suppressAutoHyphens/>
            <w:rPr>
              <w:b w:val="0"/>
            </w:rPr>
          </w:pPr>
        </w:p>
        <w:p w:rsidR="00F7508A" w:rsidRDefault="00CD7B47" w:rsidP="0021495C">
          <w:pPr>
            <w:pStyle w:val="Huisstijl-Kopje"/>
            <w:keepLines/>
            <w:widowControl w:val="0"/>
            <w:suppressAutoHyphens/>
            <w:rPr>
              <w:b w:val="0"/>
            </w:rPr>
          </w:pPr>
          <w:r>
            <w:rPr>
              <w:b w:val="0"/>
            </w:rPr>
            <w:t>4</w:t>
          </w:r>
          <w:r w:rsidR="00F7508A">
            <w:rPr>
              <w:b w:val="0"/>
            </w:rPr>
            <w:t xml:space="preserve">. Oorspronkelijk voorstel van rijskwet, met oorspronkelijke memorie van toelichting </w:t>
          </w:r>
          <w:r w:rsidR="00F7508A">
            <w:rPr>
              <w:b w:val="0"/>
            </w:rPr>
            <w:br/>
            <w:t>(4x)</w:t>
          </w:r>
        </w:p>
        <w:p w:rsidR="00F7508A" w:rsidRDefault="00F7508A" w:rsidP="00A149C8">
          <w:pPr>
            <w:pStyle w:val="Huisstijl-Kopje"/>
            <w:keepLines/>
            <w:widowControl w:val="0"/>
            <w:suppressAutoHyphens/>
            <w:rPr>
              <w:b w:val="0"/>
            </w:rPr>
          </w:pPr>
        </w:p>
        <w:p w:rsidR="00F7508A" w:rsidRDefault="00F7508A" w:rsidP="00A149C8">
          <w:pPr>
            <w:pStyle w:val="Huisstijl-Kopje"/>
            <w:keepLines/>
            <w:widowControl w:val="0"/>
            <w:suppressAutoHyphens/>
            <w:rPr>
              <w:b w:val="0"/>
            </w:rPr>
          </w:pPr>
        </w:p>
        <w:p w:rsidR="00F7508A" w:rsidRPr="00A149C8" w:rsidRDefault="00F7508A" w:rsidP="00A149C8">
          <w:pPr>
            <w:pStyle w:val="Huisstijl-Kopje"/>
            <w:keepLines/>
            <w:widowControl w:val="0"/>
            <w:suppressAutoHyphens/>
            <w:rPr>
              <w:b w:val="0"/>
            </w:rPr>
          </w:pPr>
        </w:p>
        <w:p w:rsidR="00F7508A" w:rsidRPr="00A149C8" w:rsidRDefault="00F7508A" w:rsidP="001A3070">
          <w:pPr>
            <w:pStyle w:val="Huisstijl-Kopje"/>
            <w:keepLines/>
            <w:widowControl w:val="0"/>
            <w:suppressAutoHyphens/>
            <w:rPr>
              <w:b w:val="0"/>
            </w:rPr>
          </w:pPr>
        </w:p>
        <w:p w:rsidR="00F7508A" w:rsidRDefault="00F7508A" w:rsidP="00A149C8">
          <w:pPr>
            <w:pStyle w:val="Huisstijl-Gegeven"/>
            <w:keepLines/>
            <w:widowControl w:val="0"/>
            <w:suppressAutoHyphens/>
          </w:pPr>
        </w:p>
        <w:p w:rsidR="00F7508A" w:rsidRDefault="00F7508A" w:rsidP="00A149C8">
          <w:pPr>
            <w:pStyle w:val="Huisstijl-Gegeven"/>
            <w:keepLines/>
            <w:widowControl w:val="0"/>
            <w:suppressAutoHyphens/>
            <w:ind w:left="360"/>
          </w:pPr>
        </w:p>
        <w:p w:rsidR="00F7508A" w:rsidRDefault="00F7508A" w:rsidP="00A149C8">
          <w:pPr>
            <w:pStyle w:val="Huisstijl-Gegeven"/>
            <w:keepLines/>
            <w:widowControl w:val="0"/>
            <w:suppressAutoHyphens/>
            <w:ind w:left="360"/>
          </w:pPr>
          <w:r>
            <w:br/>
          </w:r>
        </w:p>
      </w:tc>
    </w:tr>
  </w:tbl>
  <w:p w:rsidR="00F7508A" w:rsidRDefault="00F7508A" w:rsidP="008F6E53">
    <w:pPr>
      <w:pStyle w:val="Voetnoottekst"/>
    </w:pPr>
    <w:r>
      <w:br/>
    </w:r>
    <w:r>
      <w:br/>
    </w:r>
    <w:r w:rsidR="005077EE">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F7508A">
                  <w:trPr>
                    <w:trHeight w:val="2636"/>
                  </w:trPr>
                  <w:tc>
                    <w:tcPr>
                      <w:tcW w:w="737" w:type="dxa"/>
                      <w:shd w:val="clear" w:color="auto" w:fill="auto"/>
                    </w:tcPr>
                    <w:p w:rsidR="00F7508A" w:rsidRDefault="00F7508A" w:rsidP="00C171A5">
                      <w:pPr>
                        <w:spacing w:line="240" w:lineRule="auto"/>
                      </w:pPr>
                    </w:p>
                  </w:tc>
                  <w:tc>
                    <w:tcPr>
                      <w:tcW w:w="5263" w:type="dxa"/>
                      <w:shd w:val="clear" w:color="auto" w:fill="auto"/>
                    </w:tcPr>
                    <w:p w:rsidR="00F7508A" w:rsidRPr="007714D5" w:rsidRDefault="00F7508A" w:rsidP="00C171A5">
                      <w:pPr>
                        <w:spacing w:line="240" w:lineRule="auto"/>
                      </w:pPr>
                      <w:r>
                        <w:rPr>
                          <w:noProof/>
                        </w:rPr>
                        <w:drawing>
                          <wp:inline distT="0" distB="0" distL="0" distR="0">
                            <wp:extent cx="2343150" cy="1581150"/>
                            <wp:effectExtent l="19050" t="0" r="0" b="0"/>
                            <wp:docPr id="102" name="Afbeelding 10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F7508A" w:rsidRDefault="00F7508A" w:rsidP="00C171A5"/>
            </w:txbxContent>
          </v:textbox>
          <w10:wrap anchory="page"/>
        </v:shape>
      </w:pict>
    </w:r>
  </w:p>
  <w:tbl>
    <w:tblPr>
      <w:tblW w:w="7580" w:type="dxa"/>
      <w:tblLayout w:type="fixed"/>
      <w:tblCellMar>
        <w:left w:w="0" w:type="dxa"/>
        <w:right w:w="0" w:type="dxa"/>
      </w:tblCellMar>
      <w:tblLook w:val="0000"/>
    </w:tblPr>
    <w:tblGrid>
      <w:gridCol w:w="7580"/>
    </w:tblGrid>
    <w:tr w:rsidR="00F7508A" w:rsidTr="00A149C8">
      <w:trPr>
        <w:trHeight w:val="413"/>
      </w:trPr>
      <w:tc>
        <w:tcPr>
          <w:tcW w:w="7580" w:type="dxa"/>
          <w:shd w:val="clear" w:color="auto" w:fill="auto"/>
        </w:tcPr>
        <w:p w:rsidR="00F7508A" w:rsidRPr="00BC3B53" w:rsidRDefault="00F7508A" w:rsidP="00C171A5">
          <w:pPr>
            <w:pStyle w:val="Huisstijl-Retouradres"/>
          </w:pPr>
          <w:r>
            <w:t>&gt; Retouradres Postbus 20201 2500 EE  Den Haag</w:t>
          </w:r>
        </w:p>
      </w:tc>
    </w:tr>
    <w:tr w:rsidR="00F7508A" w:rsidTr="00A149C8">
      <w:trPr>
        <w:cantSplit/>
        <w:trHeight w:hRule="exact" w:val="2518"/>
      </w:trPr>
      <w:tc>
        <w:tcPr>
          <w:tcW w:w="7580" w:type="dxa"/>
          <w:shd w:val="clear" w:color="auto" w:fill="auto"/>
        </w:tcPr>
        <w:p w:rsidR="00F7508A" w:rsidRPr="00AF7F3D" w:rsidRDefault="00F7508A" w:rsidP="00AF7F3D">
          <w:pPr>
            <w:pStyle w:val="Huisstijl-Rubricering"/>
            <w:rPr>
              <w:rFonts w:cs="Verdana"/>
            </w:rPr>
          </w:pPr>
        </w:p>
        <w:p w:rsidR="00F7508A" w:rsidRPr="007864B2" w:rsidRDefault="00F7508A" w:rsidP="00F14C1E">
          <w:pPr>
            <w:pStyle w:val="Huisstijl-NAW"/>
          </w:pPr>
          <w:r>
            <w:rPr>
              <w:noProof w:val="0"/>
            </w:rPr>
            <w:t>Aan de Koning</w:t>
          </w:r>
        </w:p>
      </w:tc>
    </w:tr>
    <w:tr w:rsidR="00F7508A" w:rsidTr="00A149C8">
      <w:trPr>
        <w:trHeight w:hRule="exact" w:val="413"/>
      </w:trPr>
      <w:tc>
        <w:tcPr>
          <w:tcW w:w="7580" w:type="dxa"/>
          <w:shd w:val="clear" w:color="auto" w:fill="auto"/>
        </w:tcPr>
        <w:p w:rsidR="00F7508A" w:rsidRPr="00035E67" w:rsidRDefault="00F7508A" w:rsidP="00C171A5">
          <w:pPr>
            <w:tabs>
              <w:tab w:val="left" w:pos="740"/>
            </w:tabs>
            <w:autoSpaceDE w:val="0"/>
            <w:autoSpaceDN w:val="0"/>
            <w:adjustRightInd w:val="0"/>
            <w:ind w:left="743" w:hanging="743"/>
            <w:rPr>
              <w:rFonts w:cs="Verdana"/>
              <w:szCs w:val="18"/>
            </w:rPr>
          </w:pPr>
        </w:p>
      </w:tc>
    </w:tr>
    <w:tr w:rsidR="00F7508A" w:rsidTr="00A149C8">
      <w:trPr>
        <w:trHeight w:val="248"/>
      </w:trPr>
      <w:tc>
        <w:tcPr>
          <w:tcW w:w="7580" w:type="dxa"/>
          <w:shd w:val="clear" w:color="auto" w:fill="auto"/>
        </w:tcPr>
        <w:p w:rsidR="00F7508A" w:rsidRPr="00035E67" w:rsidRDefault="00F7508A" w:rsidP="00A149C8">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CE6CA0">
            <w:rPr>
              <w:rFonts w:cs="Verdana"/>
              <w:szCs w:val="18"/>
            </w:rPr>
            <w:t>10 juni 2014</w:t>
          </w:r>
        </w:p>
      </w:tc>
    </w:tr>
    <w:tr w:rsidR="00F7508A" w:rsidRPr="00511A1A" w:rsidTr="00A149C8">
      <w:trPr>
        <w:trHeight w:val="248"/>
      </w:trPr>
      <w:tc>
        <w:tcPr>
          <w:tcW w:w="7580" w:type="dxa"/>
          <w:shd w:val="clear" w:color="auto" w:fill="auto"/>
        </w:tcPr>
        <w:p w:rsidR="00F7508A" w:rsidRPr="00511A1A" w:rsidRDefault="00F7508A" w:rsidP="0097116E">
          <w:pPr>
            <w:tabs>
              <w:tab w:val="left" w:pos="740"/>
            </w:tabs>
            <w:autoSpaceDE w:val="0"/>
            <w:autoSpaceDN w:val="0"/>
            <w:adjustRightInd w:val="0"/>
            <w:ind w:left="740" w:hanging="740"/>
            <w:rPr>
              <w:rFonts w:cs="Verdana"/>
              <w:szCs w:val="18"/>
            </w:rPr>
          </w:pPr>
          <w:r w:rsidRPr="00511A1A">
            <w:t>Betreft</w:t>
          </w:r>
          <w:r w:rsidRPr="00511A1A">
            <w:tab/>
          </w:r>
          <w:r>
            <w:t>Nader rapport inzake het voorstel van rijkswet houdende een regeling voor Nederland en Curaçao tot het vermijden van dubbele belasting en het voorkomen van het ontgaan van belasting met betrekking tot belastingen naar het inkomen en een woonplaatsfictie ter zake van erf- en schenkbelasting (Belastingregeling Nederland Curaçao)</w:t>
          </w:r>
        </w:p>
      </w:tc>
    </w:tr>
  </w:tbl>
  <w:p w:rsidR="00F7508A" w:rsidRDefault="00F7508A" w:rsidP="00C171A5">
    <w:pPr>
      <w:pStyle w:val="Koptekst"/>
    </w:pPr>
  </w:p>
  <w:p w:rsidR="00F7508A" w:rsidRDefault="00F7508A" w:rsidP="00C171A5">
    <w:pPr>
      <w:pStyle w:val="Koptekst"/>
    </w:pPr>
  </w:p>
  <w:p w:rsidR="00F7508A" w:rsidRDefault="00F7508A">
    <w:pPr>
      <w:pStyle w:val="Koptekst"/>
    </w:pPr>
  </w:p>
  <w:p w:rsidR="00F7508A" w:rsidRDefault="00F7508A">
    <w:pPr>
      <w:pStyle w:val="Koptekst"/>
    </w:pPr>
  </w:p>
  <w:p w:rsidR="00F7508A" w:rsidRDefault="00F7508A">
    <w:pPr>
      <w:pStyle w:val="Koptekst"/>
    </w:pPr>
  </w:p>
  <w:p w:rsidR="00F7508A" w:rsidRDefault="00F7508A">
    <w:pPr>
      <w:pStyle w:val="Koptekst"/>
    </w:pPr>
  </w:p>
  <w:p w:rsidR="00F7508A" w:rsidRDefault="00F7508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35220ED"/>
    <w:multiLevelType w:val="hybridMultilevel"/>
    <w:tmpl w:val="5FB66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DE97331"/>
    <w:multiLevelType w:val="hybridMultilevel"/>
    <w:tmpl w:val="7E0029B2"/>
    <w:lvl w:ilvl="0" w:tplc="4D482354">
      <w:start w:val="1"/>
      <w:numFmt w:val="decimal"/>
      <w:lvlText w:val="%1."/>
      <w:lvlJc w:val="left"/>
      <w:pPr>
        <w:tabs>
          <w:tab w:val="num" w:pos="1495"/>
        </w:tabs>
        <w:ind w:left="1495" w:hanging="360"/>
      </w:pPr>
      <w:rPr>
        <w:rFonts w:hint="default"/>
      </w:rPr>
    </w:lvl>
    <w:lvl w:ilvl="1" w:tplc="04130019" w:tentative="1">
      <w:start w:val="1"/>
      <w:numFmt w:val="lowerLetter"/>
      <w:lvlText w:val="%2."/>
      <w:lvlJc w:val="left"/>
      <w:pPr>
        <w:tabs>
          <w:tab w:val="num" w:pos="2215"/>
        </w:tabs>
        <w:ind w:left="2215" w:hanging="360"/>
      </w:pPr>
    </w:lvl>
    <w:lvl w:ilvl="2" w:tplc="0413001B" w:tentative="1">
      <w:start w:val="1"/>
      <w:numFmt w:val="lowerRoman"/>
      <w:lvlText w:val="%3."/>
      <w:lvlJc w:val="right"/>
      <w:pPr>
        <w:tabs>
          <w:tab w:val="num" w:pos="2935"/>
        </w:tabs>
        <w:ind w:left="2935" w:hanging="180"/>
      </w:pPr>
    </w:lvl>
    <w:lvl w:ilvl="3" w:tplc="0413000F" w:tentative="1">
      <w:start w:val="1"/>
      <w:numFmt w:val="decimal"/>
      <w:lvlText w:val="%4."/>
      <w:lvlJc w:val="left"/>
      <w:pPr>
        <w:tabs>
          <w:tab w:val="num" w:pos="3655"/>
        </w:tabs>
        <w:ind w:left="3655" w:hanging="360"/>
      </w:pPr>
    </w:lvl>
    <w:lvl w:ilvl="4" w:tplc="04130019" w:tentative="1">
      <w:start w:val="1"/>
      <w:numFmt w:val="lowerLetter"/>
      <w:lvlText w:val="%5."/>
      <w:lvlJc w:val="left"/>
      <w:pPr>
        <w:tabs>
          <w:tab w:val="num" w:pos="4375"/>
        </w:tabs>
        <w:ind w:left="4375" w:hanging="360"/>
      </w:pPr>
    </w:lvl>
    <w:lvl w:ilvl="5" w:tplc="0413001B" w:tentative="1">
      <w:start w:val="1"/>
      <w:numFmt w:val="lowerRoman"/>
      <w:lvlText w:val="%6."/>
      <w:lvlJc w:val="right"/>
      <w:pPr>
        <w:tabs>
          <w:tab w:val="num" w:pos="5095"/>
        </w:tabs>
        <w:ind w:left="5095" w:hanging="180"/>
      </w:pPr>
    </w:lvl>
    <w:lvl w:ilvl="6" w:tplc="0413000F" w:tentative="1">
      <w:start w:val="1"/>
      <w:numFmt w:val="decimal"/>
      <w:lvlText w:val="%7."/>
      <w:lvlJc w:val="left"/>
      <w:pPr>
        <w:tabs>
          <w:tab w:val="num" w:pos="5815"/>
        </w:tabs>
        <w:ind w:left="5815" w:hanging="360"/>
      </w:pPr>
    </w:lvl>
    <w:lvl w:ilvl="7" w:tplc="04130019" w:tentative="1">
      <w:start w:val="1"/>
      <w:numFmt w:val="lowerLetter"/>
      <w:lvlText w:val="%8."/>
      <w:lvlJc w:val="left"/>
      <w:pPr>
        <w:tabs>
          <w:tab w:val="num" w:pos="6535"/>
        </w:tabs>
        <w:ind w:left="6535" w:hanging="360"/>
      </w:pPr>
    </w:lvl>
    <w:lvl w:ilvl="8" w:tplc="0413001B" w:tentative="1">
      <w:start w:val="1"/>
      <w:numFmt w:val="lowerRoman"/>
      <w:lvlText w:val="%9."/>
      <w:lvlJc w:val="right"/>
      <w:pPr>
        <w:tabs>
          <w:tab w:val="num" w:pos="7255"/>
        </w:tabs>
        <w:ind w:left="7255" w:hanging="180"/>
      </w:pPr>
    </w:lvl>
  </w:abstractNum>
  <w:num w:numId="1">
    <w:abstractNumId w:val="9"/>
  </w:num>
  <w:num w:numId="2">
    <w:abstractNumId w:val="11"/>
  </w:num>
  <w:num w:numId="3">
    <w:abstractNumId w:val="7"/>
  </w:num>
  <w:num w:numId="4">
    <w:abstractNumId w:val="12"/>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49C8"/>
    <w:rsid w:val="0002070E"/>
    <w:rsid w:val="00033FC5"/>
    <w:rsid w:val="00057485"/>
    <w:rsid w:val="00074FB2"/>
    <w:rsid w:val="000770F8"/>
    <w:rsid w:val="0009207D"/>
    <w:rsid w:val="000E7FFB"/>
    <w:rsid w:val="00111A33"/>
    <w:rsid w:val="0011713E"/>
    <w:rsid w:val="001279C4"/>
    <w:rsid w:val="00165839"/>
    <w:rsid w:val="001776F9"/>
    <w:rsid w:val="001A3070"/>
    <w:rsid w:val="001F10DD"/>
    <w:rsid w:val="00213BEA"/>
    <w:rsid w:val="0021495C"/>
    <w:rsid w:val="00217FE6"/>
    <w:rsid w:val="002362B5"/>
    <w:rsid w:val="002620D2"/>
    <w:rsid w:val="002643D4"/>
    <w:rsid w:val="00274322"/>
    <w:rsid w:val="002849F3"/>
    <w:rsid w:val="00291446"/>
    <w:rsid w:val="002A6BD9"/>
    <w:rsid w:val="002B6331"/>
    <w:rsid w:val="002F094F"/>
    <w:rsid w:val="002F65C2"/>
    <w:rsid w:val="00321660"/>
    <w:rsid w:val="00332AD1"/>
    <w:rsid w:val="00346C84"/>
    <w:rsid w:val="00376869"/>
    <w:rsid w:val="003977EA"/>
    <w:rsid w:val="003A1D1F"/>
    <w:rsid w:val="003C2F4F"/>
    <w:rsid w:val="003D0059"/>
    <w:rsid w:val="003D4190"/>
    <w:rsid w:val="00412A94"/>
    <w:rsid w:val="00450A78"/>
    <w:rsid w:val="0046678F"/>
    <w:rsid w:val="00477F76"/>
    <w:rsid w:val="00490EA8"/>
    <w:rsid w:val="00494CDE"/>
    <w:rsid w:val="0049681B"/>
    <w:rsid w:val="004A6774"/>
    <w:rsid w:val="004C51BF"/>
    <w:rsid w:val="004D4CB0"/>
    <w:rsid w:val="00501D24"/>
    <w:rsid w:val="00504DA4"/>
    <w:rsid w:val="005077EE"/>
    <w:rsid w:val="00510A3B"/>
    <w:rsid w:val="00511A1A"/>
    <w:rsid w:val="005345CD"/>
    <w:rsid w:val="005442E0"/>
    <w:rsid w:val="00547D6D"/>
    <w:rsid w:val="0055423C"/>
    <w:rsid w:val="00582FDD"/>
    <w:rsid w:val="00590E19"/>
    <w:rsid w:val="005C361A"/>
    <w:rsid w:val="005E6684"/>
    <w:rsid w:val="0067237C"/>
    <w:rsid w:val="006A0858"/>
    <w:rsid w:val="006A748B"/>
    <w:rsid w:val="006E50EC"/>
    <w:rsid w:val="0073628A"/>
    <w:rsid w:val="007714D5"/>
    <w:rsid w:val="00773666"/>
    <w:rsid w:val="007774C6"/>
    <w:rsid w:val="007838D3"/>
    <w:rsid w:val="007864B2"/>
    <w:rsid w:val="00795CCD"/>
    <w:rsid w:val="007A2DBC"/>
    <w:rsid w:val="007B7ABD"/>
    <w:rsid w:val="007E57C9"/>
    <w:rsid w:val="008103D9"/>
    <w:rsid w:val="008113E6"/>
    <w:rsid w:val="00812F5E"/>
    <w:rsid w:val="00825FE1"/>
    <w:rsid w:val="00835668"/>
    <w:rsid w:val="00850DE9"/>
    <w:rsid w:val="00864988"/>
    <w:rsid w:val="00866A32"/>
    <w:rsid w:val="00885400"/>
    <w:rsid w:val="00891804"/>
    <w:rsid w:val="008D34AB"/>
    <w:rsid w:val="008D4263"/>
    <w:rsid w:val="008D79EC"/>
    <w:rsid w:val="008F0E19"/>
    <w:rsid w:val="008F6E53"/>
    <w:rsid w:val="00920057"/>
    <w:rsid w:val="00924310"/>
    <w:rsid w:val="00970965"/>
    <w:rsid w:val="0097116E"/>
    <w:rsid w:val="00987301"/>
    <w:rsid w:val="009B21DB"/>
    <w:rsid w:val="009E04C7"/>
    <w:rsid w:val="00A149C8"/>
    <w:rsid w:val="00A25A25"/>
    <w:rsid w:val="00A502E2"/>
    <w:rsid w:val="00A610F0"/>
    <w:rsid w:val="00AA7D8F"/>
    <w:rsid w:val="00AB1EDC"/>
    <w:rsid w:val="00AF0A03"/>
    <w:rsid w:val="00AF7F3D"/>
    <w:rsid w:val="00B048D3"/>
    <w:rsid w:val="00B4564F"/>
    <w:rsid w:val="00B47C43"/>
    <w:rsid w:val="00B678EF"/>
    <w:rsid w:val="00BC19F6"/>
    <w:rsid w:val="00BC2209"/>
    <w:rsid w:val="00BC7ABF"/>
    <w:rsid w:val="00BD6137"/>
    <w:rsid w:val="00BE7545"/>
    <w:rsid w:val="00BF3835"/>
    <w:rsid w:val="00BF53DE"/>
    <w:rsid w:val="00C0181D"/>
    <w:rsid w:val="00C11C4A"/>
    <w:rsid w:val="00C171A5"/>
    <w:rsid w:val="00C21670"/>
    <w:rsid w:val="00C4654C"/>
    <w:rsid w:val="00C60875"/>
    <w:rsid w:val="00C634E0"/>
    <w:rsid w:val="00C67C57"/>
    <w:rsid w:val="00C751BD"/>
    <w:rsid w:val="00C9283A"/>
    <w:rsid w:val="00CC227D"/>
    <w:rsid w:val="00CD4059"/>
    <w:rsid w:val="00CD7B47"/>
    <w:rsid w:val="00CD7BFE"/>
    <w:rsid w:val="00CE1E84"/>
    <w:rsid w:val="00CE6CA0"/>
    <w:rsid w:val="00D00871"/>
    <w:rsid w:val="00D317DC"/>
    <w:rsid w:val="00D40775"/>
    <w:rsid w:val="00D43626"/>
    <w:rsid w:val="00D65289"/>
    <w:rsid w:val="00D91DA4"/>
    <w:rsid w:val="00D95A77"/>
    <w:rsid w:val="00DE2366"/>
    <w:rsid w:val="00E038A3"/>
    <w:rsid w:val="00E05455"/>
    <w:rsid w:val="00E164F0"/>
    <w:rsid w:val="00E219C8"/>
    <w:rsid w:val="00E313A8"/>
    <w:rsid w:val="00EB0295"/>
    <w:rsid w:val="00EE1559"/>
    <w:rsid w:val="00F14C1E"/>
    <w:rsid w:val="00F21C3E"/>
    <w:rsid w:val="00F257B6"/>
    <w:rsid w:val="00F5152A"/>
    <w:rsid w:val="00F7508A"/>
    <w:rsid w:val="00F959EA"/>
    <w:rsid w:val="00FA69B4"/>
    <w:rsid w:val="00FB0BA0"/>
    <w:rsid w:val="00FB2AA3"/>
    <w:rsid w:val="00FC277B"/>
    <w:rsid w:val="00FE2424"/>
    <w:rsid w:val="00FE3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Plattetekstinspringen">
    <w:name w:val="Body Text Indent"/>
    <w:basedOn w:val="Standaard"/>
    <w:link w:val="PlattetekstinspringenChar"/>
    <w:rsid w:val="002362B5"/>
    <w:pPr>
      <w:spacing w:line="280" w:lineRule="exact"/>
      <w:ind w:left="1418"/>
    </w:pPr>
    <w:rPr>
      <w:rFonts w:ascii="Times New Roman" w:hAnsi="Times New Roman"/>
      <w:sz w:val="24"/>
      <w:szCs w:val="20"/>
      <w:lang w:val="en-US" w:eastAsia="zh-CN"/>
    </w:rPr>
  </w:style>
  <w:style w:type="character" w:customStyle="1" w:styleId="PlattetekstinspringenChar">
    <w:name w:val="Platte tekst inspringen Char"/>
    <w:basedOn w:val="Standaardalinea-lettertype"/>
    <w:link w:val="Plattetekstinspringen"/>
    <w:rsid w:val="002362B5"/>
    <w:rPr>
      <w:sz w:val="24"/>
      <w:lang w:val="en-US" w:eastAsia="zh-CN"/>
    </w:rPr>
  </w:style>
  <w:style w:type="paragraph" w:customStyle="1" w:styleId="CharChar">
    <w:name w:val="Char Char"/>
    <w:basedOn w:val="Standaard"/>
    <w:rsid w:val="004D4CB0"/>
    <w:pPr>
      <w:spacing w:after="160" w:line="240" w:lineRule="exact"/>
    </w:pPr>
    <w:rPr>
      <w:rFonts w:ascii="Tahoma" w:hAnsi="Tahoma"/>
      <w:sz w:val="20"/>
      <w:szCs w:val="20"/>
      <w:lang w:val="en-US" w:eastAsia="en-US"/>
    </w:rPr>
  </w:style>
  <w:style w:type="paragraph" w:styleId="Ballontekst">
    <w:name w:val="Balloon Text"/>
    <w:basedOn w:val="Standaard"/>
    <w:link w:val="BallontekstChar"/>
    <w:uiPriority w:val="99"/>
    <w:semiHidden/>
    <w:unhideWhenUsed/>
    <w:rsid w:val="00D436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626"/>
    <w:rPr>
      <w:rFonts w:ascii="Tahoma" w:hAnsi="Tahoma" w:cs="Tahoma"/>
      <w:sz w:val="16"/>
      <w:szCs w:val="16"/>
    </w:rPr>
  </w:style>
  <w:style w:type="paragraph" w:styleId="Normaalweb">
    <w:name w:val="Normal (Web)"/>
    <w:basedOn w:val="Standaard"/>
    <w:uiPriority w:val="99"/>
    <w:semiHidden/>
    <w:unhideWhenUsed/>
    <w:rsid w:val="007838D3"/>
    <w:pPr>
      <w:spacing w:before="100" w:beforeAutospacing="1" w:after="100" w:afterAutospacing="1"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04194374">
      <w:bodyDiv w:val="1"/>
      <w:marLeft w:val="0"/>
      <w:marRight w:val="0"/>
      <w:marTop w:val="0"/>
      <w:marBottom w:val="0"/>
      <w:divBdr>
        <w:top w:val="none" w:sz="0" w:space="0" w:color="auto"/>
        <w:left w:val="none" w:sz="0" w:space="0" w:color="auto"/>
        <w:bottom w:val="none" w:sz="0" w:space="0" w:color="auto"/>
        <w:right w:val="none" w:sz="0" w:space="0" w:color="auto"/>
      </w:divBdr>
    </w:div>
    <w:div w:id="1461419881">
      <w:bodyDiv w:val="1"/>
      <w:marLeft w:val="0"/>
      <w:marRight w:val="0"/>
      <w:marTop w:val="0"/>
      <w:marBottom w:val="0"/>
      <w:divBdr>
        <w:top w:val="none" w:sz="0" w:space="0" w:color="auto"/>
        <w:left w:val="none" w:sz="0" w:space="0" w:color="auto"/>
        <w:bottom w:val="none" w:sz="0" w:space="0" w:color="auto"/>
        <w:right w:val="none" w:sz="0" w:space="0" w:color="auto"/>
      </w:divBdr>
      <w:divsChild>
        <w:div w:id="1090085884">
          <w:marLeft w:val="0"/>
          <w:marRight w:val="0"/>
          <w:marTop w:val="0"/>
          <w:marBottom w:val="0"/>
          <w:divBdr>
            <w:top w:val="none" w:sz="0" w:space="0" w:color="auto"/>
            <w:left w:val="none" w:sz="0" w:space="0" w:color="auto"/>
            <w:bottom w:val="none" w:sz="0" w:space="0" w:color="auto"/>
            <w:right w:val="none" w:sz="0" w:space="0" w:color="auto"/>
          </w:divBdr>
          <w:divsChild>
            <w:div w:id="445201547">
              <w:marLeft w:val="0"/>
              <w:marRight w:val="0"/>
              <w:marTop w:val="0"/>
              <w:marBottom w:val="0"/>
              <w:divBdr>
                <w:top w:val="none" w:sz="0" w:space="0" w:color="auto"/>
                <w:left w:val="none" w:sz="0" w:space="0" w:color="auto"/>
                <w:bottom w:val="none" w:sz="0" w:space="0" w:color="auto"/>
                <w:right w:val="none" w:sz="0" w:space="0" w:color="auto"/>
              </w:divBdr>
              <w:divsChild>
                <w:div w:id="1297447251">
                  <w:marLeft w:val="0"/>
                  <w:marRight w:val="0"/>
                  <w:marTop w:val="0"/>
                  <w:marBottom w:val="0"/>
                  <w:divBdr>
                    <w:top w:val="none" w:sz="0" w:space="0" w:color="auto"/>
                    <w:left w:val="none" w:sz="0" w:space="0" w:color="auto"/>
                    <w:bottom w:val="none" w:sz="0" w:space="0" w:color="auto"/>
                    <w:right w:val="none" w:sz="0" w:space="0" w:color="auto"/>
                  </w:divBdr>
                  <w:divsChild>
                    <w:div w:id="837427925">
                      <w:marLeft w:val="0"/>
                      <w:marRight w:val="0"/>
                      <w:marTop w:val="0"/>
                      <w:marBottom w:val="0"/>
                      <w:divBdr>
                        <w:top w:val="none" w:sz="0" w:space="0" w:color="auto"/>
                        <w:left w:val="none" w:sz="0" w:space="0" w:color="auto"/>
                        <w:bottom w:val="none" w:sz="0" w:space="0" w:color="auto"/>
                        <w:right w:val="none" w:sz="0" w:space="0" w:color="auto"/>
                      </w:divBdr>
                      <w:divsChild>
                        <w:div w:id="1414013315">
                          <w:marLeft w:val="0"/>
                          <w:marRight w:val="0"/>
                          <w:marTop w:val="0"/>
                          <w:marBottom w:val="0"/>
                          <w:divBdr>
                            <w:top w:val="none" w:sz="0" w:space="0" w:color="auto"/>
                            <w:left w:val="none" w:sz="0" w:space="0" w:color="auto"/>
                            <w:bottom w:val="none" w:sz="0" w:space="0" w:color="auto"/>
                            <w:right w:val="none" w:sz="0" w:space="0" w:color="auto"/>
                          </w:divBdr>
                          <w:divsChild>
                            <w:div w:id="15251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757567">
      <w:bodyDiv w:val="1"/>
      <w:marLeft w:val="0"/>
      <w:marRight w:val="0"/>
      <w:marTop w:val="0"/>
      <w:marBottom w:val="0"/>
      <w:divBdr>
        <w:top w:val="none" w:sz="0" w:space="0" w:color="auto"/>
        <w:left w:val="none" w:sz="0" w:space="0" w:color="auto"/>
        <w:bottom w:val="none" w:sz="0" w:space="0" w:color="auto"/>
        <w:right w:val="none" w:sz="0" w:space="0" w:color="auto"/>
      </w:divBdr>
      <w:divsChild>
        <w:div w:id="1811823139">
          <w:marLeft w:val="0"/>
          <w:marRight w:val="0"/>
          <w:marTop w:val="0"/>
          <w:marBottom w:val="0"/>
          <w:divBdr>
            <w:top w:val="none" w:sz="0" w:space="0" w:color="auto"/>
            <w:left w:val="none" w:sz="0" w:space="0" w:color="auto"/>
            <w:bottom w:val="none" w:sz="0" w:space="0" w:color="auto"/>
            <w:right w:val="none" w:sz="0" w:space="0" w:color="auto"/>
          </w:divBdr>
          <w:divsChild>
            <w:div w:id="543178562">
              <w:marLeft w:val="0"/>
              <w:marRight w:val="0"/>
              <w:marTop w:val="0"/>
              <w:marBottom w:val="0"/>
              <w:divBdr>
                <w:top w:val="none" w:sz="0" w:space="0" w:color="auto"/>
                <w:left w:val="none" w:sz="0" w:space="0" w:color="auto"/>
                <w:bottom w:val="none" w:sz="0" w:space="0" w:color="auto"/>
                <w:right w:val="none" w:sz="0" w:space="0" w:color="auto"/>
              </w:divBdr>
              <w:divsChild>
                <w:div w:id="1149664325">
                  <w:marLeft w:val="0"/>
                  <w:marRight w:val="0"/>
                  <w:marTop w:val="0"/>
                  <w:marBottom w:val="0"/>
                  <w:divBdr>
                    <w:top w:val="none" w:sz="0" w:space="0" w:color="auto"/>
                    <w:left w:val="none" w:sz="0" w:space="0" w:color="auto"/>
                    <w:bottom w:val="none" w:sz="0" w:space="0" w:color="auto"/>
                    <w:right w:val="none" w:sz="0" w:space="0" w:color="auto"/>
                  </w:divBdr>
                  <w:divsChild>
                    <w:div w:id="265115893">
                      <w:marLeft w:val="0"/>
                      <w:marRight w:val="0"/>
                      <w:marTop w:val="0"/>
                      <w:marBottom w:val="0"/>
                      <w:divBdr>
                        <w:top w:val="none" w:sz="0" w:space="0" w:color="auto"/>
                        <w:left w:val="none" w:sz="0" w:space="0" w:color="auto"/>
                        <w:bottom w:val="none" w:sz="0" w:space="0" w:color="auto"/>
                        <w:right w:val="none" w:sz="0" w:space="0" w:color="auto"/>
                      </w:divBdr>
                      <w:divsChild>
                        <w:div w:id="1353728579">
                          <w:marLeft w:val="0"/>
                          <w:marRight w:val="0"/>
                          <w:marTop w:val="0"/>
                          <w:marBottom w:val="0"/>
                          <w:divBdr>
                            <w:top w:val="none" w:sz="0" w:space="0" w:color="auto"/>
                            <w:left w:val="none" w:sz="0" w:space="0" w:color="auto"/>
                            <w:bottom w:val="none" w:sz="0" w:space="0" w:color="auto"/>
                            <w:right w:val="none" w:sz="0" w:space="0" w:color="auto"/>
                          </w:divBdr>
                          <w:divsChild>
                            <w:div w:id="11936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157</ap:Words>
  <ap:Characters>866</ap:Characters>
  <ap:DocSecurity>0</ap:DocSecurity>
  <ap:Lines>7</ap:Lines>
  <ap:Paragraphs>2</ap:Paragraphs>
  <ap:ScaleCrop>false</ap:ScaleCrop>
  <ap:LinksUpToDate>false</ap:LinksUpToDate>
  <ap:CharactersWithSpaces>1021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2014-06-10T11:24:00.0000000Z</dcterms:created>
  <dcterms:modified xsi:type="dcterms:W3CDTF">2014-06-10T11:24:00.0000000Z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0x010100097179B78B49E447B0089AB5F8665962</vt:lpwstr>
  </property>
</Properties>
</file>