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674F9" w:rsidR="00A04E7F" w:rsidP="00A04E7F" w:rsidRDefault="00A04E7F">
      <w:pPr>
        <w:rPr>
          <w:rFonts w:ascii="Arial" w:hAnsi="Arial" w:cs="Arial"/>
          <w:sz w:val="20"/>
          <w:szCs w:val="20"/>
        </w:rPr>
      </w:pPr>
      <w:r w:rsidRPr="00C674F9">
        <w:rPr>
          <w:rFonts w:ascii="Arial" w:hAnsi="Arial" w:cs="Arial"/>
          <w:sz w:val="20"/>
          <w:szCs w:val="20"/>
        </w:rPr>
        <w:t xml:space="preserve">Geachte </w:t>
      </w:r>
      <w:r w:rsidRPr="00C674F9" w:rsidR="00C674F9">
        <w:rPr>
          <w:rFonts w:ascii="Arial" w:hAnsi="Arial" w:cs="Arial"/>
          <w:sz w:val="20"/>
          <w:szCs w:val="20"/>
        </w:rPr>
        <w:t>voorzitter</w:t>
      </w:r>
      <w:r w:rsidRPr="00C674F9">
        <w:rPr>
          <w:rFonts w:ascii="Arial" w:hAnsi="Arial" w:cs="Arial"/>
          <w:sz w:val="20"/>
          <w:szCs w:val="20"/>
        </w:rPr>
        <w:t>,</w:t>
      </w:r>
    </w:p>
    <w:p w:rsidRPr="00C674F9" w:rsidR="00A04E7F" w:rsidP="007A2DBC" w:rsidRDefault="00A04E7F">
      <w:pPr>
        <w:rPr>
          <w:rFonts w:ascii="Arial" w:hAnsi="Arial" w:cs="Arial"/>
          <w:sz w:val="20"/>
          <w:szCs w:val="20"/>
        </w:rPr>
      </w:pPr>
    </w:p>
    <w:p w:rsidRPr="00C674F9" w:rsidR="00A04E7F" w:rsidP="007A2DBC" w:rsidRDefault="00C674F9">
      <w:pPr>
        <w:rPr>
          <w:rFonts w:ascii="Arial" w:hAnsi="Arial" w:cs="Arial"/>
          <w:sz w:val="20"/>
          <w:szCs w:val="20"/>
        </w:rPr>
      </w:pPr>
      <w:r w:rsidRPr="00C674F9">
        <w:rPr>
          <w:rFonts w:ascii="Arial" w:hAnsi="Arial" w:cs="Arial"/>
          <w:sz w:val="20"/>
          <w:szCs w:val="20"/>
        </w:rPr>
        <w:t>Bijgaand zend ik u de tweede Nota van wijziging op het wetsvoorstel tot Zesde wijziging van de Comptabiliteitswet 2001 (Kamerstukken II, 33.837).</w:t>
      </w:r>
    </w:p>
    <w:p w:rsidRPr="00C674F9" w:rsidR="00A04E7F" w:rsidP="007A2DBC" w:rsidRDefault="00A04E7F">
      <w:pPr>
        <w:rPr>
          <w:rFonts w:ascii="Arial" w:hAnsi="Arial" w:cs="Arial"/>
          <w:sz w:val="20"/>
          <w:szCs w:val="20"/>
        </w:rPr>
      </w:pPr>
    </w:p>
    <w:p w:rsidRPr="00C674F9" w:rsidR="00A04E7F" w:rsidP="007A2DBC" w:rsidRDefault="00A04E7F">
      <w:pPr>
        <w:rPr>
          <w:rFonts w:ascii="Arial" w:hAnsi="Arial" w:cs="Arial"/>
          <w:sz w:val="20"/>
          <w:szCs w:val="20"/>
        </w:rPr>
      </w:pPr>
    </w:p>
    <w:p w:rsidRPr="00C674F9" w:rsidR="00A04E7F" w:rsidP="00A04E7F" w:rsidRDefault="00A04E7F">
      <w:pPr>
        <w:spacing w:before="240" w:after="120" w:line="260" w:lineRule="exact"/>
        <w:rPr>
          <w:rFonts w:ascii="Arial" w:hAnsi="Arial" w:cs="Arial"/>
          <w:sz w:val="20"/>
          <w:szCs w:val="20"/>
        </w:rPr>
      </w:pPr>
      <w:r w:rsidRPr="00C674F9">
        <w:rPr>
          <w:rFonts w:ascii="Arial" w:hAnsi="Arial" w:cs="Arial"/>
          <w:sz w:val="20"/>
          <w:szCs w:val="20"/>
        </w:rPr>
        <w:t>Hoogachtend,</w:t>
      </w:r>
    </w:p>
    <w:p w:rsidRPr="00C674F9" w:rsidR="00A04E7F" w:rsidP="007A2DBC" w:rsidRDefault="00A04E7F">
      <w:pPr>
        <w:rPr>
          <w:rFonts w:ascii="Arial" w:hAnsi="Arial" w:cs="Arial"/>
          <w:sz w:val="20"/>
          <w:szCs w:val="20"/>
        </w:rPr>
      </w:pPr>
    </w:p>
    <w:p w:rsidRPr="00C674F9" w:rsidR="00A04E7F" w:rsidP="007A2DBC" w:rsidRDefault="00A04E7F">
      <w:pPr>
        <w:rPr>
          <w:rFonts w:ascii="Arial" w:hAnsi="Arial" w:cs="Arial"/>
          <w:sz w:val="20"/>
          <w:szCs w:val="20"/>
        </w:rPr>
      </w:pPr>
    </w:p>
    <w:p w:rsidRPr="00C674F9" w:rsidR="00A04E7F" w:rsidP="007A2DBC" w:rsidRDefault="00A04E7F">
      <w:pPr>
        <w:rPr>
          <w:rFonts w:ascii="Arial" w:hAnsi="Arial" w:cs="Arial"/>
          <w:sz w:val="20"/>
          <w:szCs w:val="20"/>
        </w:rPr>
      </w:pPr>
    </w:p>
    <w:p w:rsidRPr="00C674F9" w:rsidR="00A04E7F" w:rsidP="00A04E7F" w:rsidRDefault="00A04E7F">
      <w:pPr>
        <w:rPr>
          <w:rFonts w:ascii="Arial" w:hAnsi="Arial" w:cs="Arial"/>
          <w:sz w:val="20"/>
          <w:szCs w:val="20"/>
        </w:rPr>
      </w:pPr>
    </w:p>
    <w:p w:rsidRPr="00C674F9" w:rsidR="00A04E7F" w:rsidP="00A04E7F" w:rsidRDefault="00A04E7F">
      <w:pPr>
        <w:rPr>
          <w:rFonts w:ascii="Arial" w:hAnsi="Arial" w:cs="Arial"/>
          <w:sz w:val="20"/>
          <w:szCs w:val="20"/>
        </w:rPr>
      </w:pPr>
      <w:r w:rsidRPr="00C674F9">
        <w:rPr>
          <w:rFonts w:ascii="Arial" w:hAnsi="Arial" w:cs="Arial"/>
          <w:sz w:val="20"/>
          <w:szCs w:val="20"/>
        </w:rPr>
        <w:t>De Minister van Financi</w:t>
      </w:r>
      <w:r w:rsidRPr="00C674F9" w:rsidR="00C674F9">
        <w:rPr>
          <w:rFonts w:ascii="Arial" w:hAnsi="Arial" w:cs="Arial"/>
          <w:sz w:val="20"/>
          <w:szCs w:val="20"/>
        </w:rPr>
        <w:t>ë</w:t>
      </w:r>
      <w:r w:rsidRPr="00C674F9">
        <w:rPr>
          <w:rFonts w:ascii="Arial" w:hAnsi="Arial" w:cs="Arial"/>
          <w:sz w:val="20"/>
          <w:szCs w:val="20"/>
        </w:rPr>
        <w:t>n</w:t>
      </w:r>
    </w:p>
    <w:p w:rsidRPr="00C674F9" w:rsidR="00A04E7F" w:rsidP="007A2DBC" w:rsidRDefault="00A04E7F">
      <w:pPr>
        <w:rPr>
          <w:rFonts w:ascii="Arial" w:hAnsi="Arial" w:cs="Arial"/>
          <w:sz w:val="20"/>
          <w:szCs w:val="20"/>
        </w:rPr>
      </w:pPr>
      <w:r w:rsidRPr="00C674F9">
        <w:rPr>
          <w:rFonts w:ascii="Arial" w:hAnsi="Arial" w:cs="Arial"/>
          <w:sz w:val="20"/>
          <w:szCs w:val="20"/>
        </w:rPr>
        <w:t xml:space="preserve"> </w:t>
      </w:r>
    </w:p>
    <w:sectPr w:rsidRPr="00C674F9" w:rsidR="00A04E7F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82" w:rsidRDefault="002E5682">
      <w:pPr>
        <w:spacing w:line="240" w:lineRule="auto"/>
      </w:pPr>
      <w:r>
        <w:separator/>
      </w:r>
    </w:p>
  </w:endnote>
  <w:endnote w:type="continuationSeparator" w:id="0">
    <w:p w:rsidR="002E5682" w:rsidRDefault="002E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F6" w:rsidRDefault="003E01F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907A8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907A88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907A8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51A2D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A04E7F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907A8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907A88" w:rsidRPr="00CD362D">
            <w:rPr>
              <w:rStyle w:val="Huisstijl-GegevenCharChar"/>
            </w:rPr>
            <w:fldChar w:fldCharType="separate"/>
          </w:r>
          <w:r w:rsidR="003E01F6">
            <w:rPr>
              <w:rStyle w:val="Huisstijl-GegevenCharChar"/>
            </w:rPr>
            <w:t>1</w:t>
          </w:r>
          <w:r w:rsidR="00907A8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E01F6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82" w:rsidRDefault="002E5682">
      <w:pPr>
        <w:spacing w:line="240" w:lineRule="auto"/>
      </w:pPr>
      <w:r>
        <w:separator/>
      </w:r>
    </w:p>
  </w:footnote>
  <w:footnote w:type="continuationSeparator" w:id="0">
    <w:p w:rsidR="002E5682" w:rsidRDefault="002E56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F6" w:rsidRDefault="003E01F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A04E7F" w:rsidP="00A04E7F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A04E7F" w:rsidP="00BF53DE">
          <w:pPr>
            <w:pStyle w:val="Huisstijl-Gegeven"/>
          </w:pPr>
          <w:r>
            <w:rPr>
              <w:noProof w:val="0"/>
            </w:rPr>
            <w:t>BZ</w:t>
          </w:r>
          <w:r w:rsidR="00274322" w:rsidRPr="0049681B">
            <w:t>/</w:t>
          </w:r>
          <w:r>
            <w:rPr>
              <w:noProof w:val="0"/>
            </w:rPr>
            <w:t>2014/241</w:t>
          </w:r>
          <w:r w:rsidR="00274322" w:rsidRPr="0049681B">
            <w:t xml:space="preserve"> </w:t>
          </w:r>
          <w:r>
            <w:t>M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A04E7F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A04E7F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Default="00274322" w:rsidP="00A04E7F">
          <w:pPr>
            <w:pStyle w:val="Huisstijl-Adres"/>
            <w:keepLines/>
            <w:widowControl w:val="0"/>
            <w:suppressAutoHyphens/>
          </w:pP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A04E7F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BZ</w:t>
          </w:r>
          <w:r w:rsidR="00274322">
            <w:t>/</w:t>
          </w:r>
          <w:r>
            <w:rPr>
              <w:noProof w:val="0"/>
            </w:rPr>
            <w:t>2014/241</w:t>
          </w:r>
          <w:r w:rsidR="00274322">
            <w:t xml:space="preserve"> </w:t>
          </w:r>
          <w:r>
            <w:t>M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274322" w:rsidP="001A3070">
          <w:pPr>
            <w:pStyle w:val="Huisstijl-Gegeven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  <w:r w:rsidR="00C674F9">
            <w:t>: 1</w:t>
          </w:r>
        </w:p>
        <w:p w:rsidR="00274322" w:rsidRDefault="00274322" w:rsidP="00A04E7F">
          <w:pPr>
            <w:pStyle w:val="Huisstijl-Gegeven"/>
            <w:keepLines/>
            <w:widowControl w:val="0"/>
            <w:suppressAutoHyphens/>
          </w:pPr>
        </w:p>
      </w:tc>
    </w:tr>
  </w:tbl>
  <w:p w:rsidR="00274322" w:rsidRDefault="00907A88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1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907A88" w:rsidP="00C171A5">
                      <w:pPr>
                        <w:spacing w:line="240" w:lineRule="auto"/>
                      </w:pPr>
                      <w:r w:rsidRPr="00907A88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184.5pt;height:124.5pt">
                            <v:imagedata r:id="rId1" o:title="RO_F"/>
                          </v:shape>
                        </w:pict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A04E7F" w:rsidRPr="00C674F9" w:rsidRDefault="00A04E7F" w:rsidP="007864B2">
          <w:pPr>
            <w:pStyle w:val="Huisstijl-NAW"/>
            <w:rPr>
              <w:rFonts w:ascii="Arial" w:hAnsi="Arial" w:cs="Arial"/>
              <w:noProof w:val="0"/>
              <w:sz w:val="20"/>
              <w:szCs w:val="20"/>
            </w:rPr>
          </w:pPr>
          <w:r w:rsidRPr="00C674F9">
            <w:rPr>
              <w:rFonts w:ascii="Arial" w:hAnsi="Arial" w:cs="Arial"/>
              <w:noProof w:val="0"/>
              <w:sz w:val="20"/>
              <w:szCs w:val="20"/>
            </w:rPr>
            <w:t>AAN de voorzitter van de Tweede Kamer der Staten-Generaal,</w:t>
          </w:r>
        </w:p>
        <w:p w:rsidR="00A04E7F" w:rsidRPr="00C674F9" w:rsidRDefault="00A04E7F" w:rsidP="007864B2">
          <w:pPr>
            <w:pStyle w:val="Huisstijl-NAW"/>
            <w:rPr>
              <w:rFonts w:ascii="Arial" w:hAnsi="Arial" w:cs="Arial"/>
              <w:noProof w:val="0"/>
              <w:sz w:val="20"/>
              <w:szCs w:val="20"/>
            </w:rPr>
          </w:pPr>
          <w:r w:rsidRPr="00C674F9">
            <w:rPr>
              <w:rFonts w:ascii="Arial" w:hAnsi="Arial" w:cs="Arial"/>
              <w:noProof w:val="0"/>
              <w:sz w:val="20"/>
              <w:szCs w:val="20"/>
            </w:rPr>
            <w:t>Postbus 20018,</w:t>
          </w:r>
        </w:p>
        <w:p w:rsidR="00274322" w:rsidRPr="007864B2" w:rsidRDefault="00A04E7F" w:rsidP="00A04E7F">
          <w:pPr>
            <w:pStyle w:val="Huisstijl-NAW"/>
          </w:pPr>
          <w:r w:rsidRPr="00C674F9">
            <w:rPr>
              <w:rFonts w:ascii="Arial" w:hAnsi="Arial" w:cs="Arial"/>
              <w:noProof w:val="0"/>
              <w:sz w:val="20"/>
              <w:szCs w:val="20"/>
            </w:rPr>
            <w:t>2500 EA Den Haag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 w:rsidRPr="00C674F9">
      <w:trPr>
        <w:trHeight w:val="240"/>
      </w:trPr>
      <w:tc>
        <w:tcPr>
          <w:tcW w:w="7520" w:type="dxa"/>
          <w:shd w:val="clear" w:color="auto" w:fill="auto"/>
        </w:tcPr>
        <w:p w:rsidR="00274322" w:rsidRPr="00C674F9" w:rsidRDefault="00274322" w:rsidP="00C674F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ascii="Arial" w:hAnsi="Arial" w:cs="Arial"/>
              <w:sz w:val="20"/>
              <w:szCs w:val="20"/>
            </w:rPr>
          </w:pPr>
          <w:r w:rsidRPr="00C674F9">
            <w:rPr>
              <w:rFonts w:ascii="Arial" w:hAnsi="Arial" w:cs="Arial"/>
              <w:sz w:val="20"/>
              <w:szCs w:val="20"/>
            </w:rPr>
            <w:t>Datum</w:t>
          </w:r>
          <w:r w:rsidRPr="00C674F9">
            <w:rPr>
              <w:rFonts w:ascii="Arial" w:hAnsi="Arial" w:cs="Arial"/>
              <w:sz w:val="20"/>
              <w:szCs w:val="20"/>
            </w:rPr>
            <w:tab/>
          </w:r>
          <w:r w:rsidR="00A04E7F" w:rsidRPr="00C674F9">
            <w:rPr>
              <w:rFonts w:ascii="Arial" w:hAnsi="Arial" w:cs="Arial"/>
              <w:sz w:val="20"/>
              <w:szCs w:val="20"/>
            </w:rPr>
            <w:t>2</w:t>
          </w:r>
          <w:r w:rsidR="00C674F9" w:rsidRPr="00C674F9">
            <w:rPr>
              <w:rFonts w:ascii="Arial" w:hAnsi="Arial" w:cs="Arial"/>
              <w:sz w:val="20"/>
              <w:szCs w:val="20"/>
            </w:rPr>
            <w:t>7</w:t>
          </w:r>
          <w:r w:rsidR="00A04E7F" w:rsidRPr="00C674F9">
            <w:rPr>
              <w:rFonts w:ascii="Arial" w:hAnsi="Arial" w:cs="Arial"/>
              <w:sz w:val="20"/>
              <w:szCs w:val="20"/>
            </w:rPr>
            <w:t xml:space="preserve"> mei 2014</w:t>
          </w:r>
        </w:p>
      </w:tc>
    </w:tr>
    <w:tr w:rsidR="00274322" w:rsidRPr="00C674F9">
      <w:trPr>
        <w:trHeight w:val="240"/>
      </w:trPr>
      <w:tc>
        <w:tcPr>
          <w:tcW w:w="7520" w:type="dxa"/>
          <w:shd w:val="clear" w:color="auto" w:fill="auto"/>
        </w:tcPr>
        <w:p w:rsidR="00274322" w:rsidRPr="00C674F9" w:rsidRDefault="00274322" w:rsidP="00A04E7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ascii="Arial" w:hAnsi="Arial" w:cs="Arial"/>
              <w:sz w:val="20"/>
              <w:szCs w:val="20"/>
            </w:rPr>
          </w:pPr>
          <w:r w:rsidRPr="00C674F9">
            <w:rPr>
              <w:rFonts w:ascii="Arial" w:hAnsi="Arial" w:cs="Arial"/>
              <w:sz w:val="20"/>
              <w:szCs w:val="20"/>
            </w:rPr>
            <w:t>Betreft</w:t>
          </w:r>
          <w:r w:rsidRPr="00C674F9">
            <w:rPr>
              <w:rFonts w:ascii="Arial" w:hAnsi="Arial" w:cs="Arial"/>
              <w:sz w:val="20"/>
              <w:szCs w:val="20"/>
            </w:rPr>
            <w:tab/>
          </w:r>
          <w:r w:rsidR="00A04E7F" w:rsidRPr="00C674F9">
            <w:rPr>
              <w:rFonts w:ascii="Arial" w:hAnsi="Arial" w:cs="Arial"/>
              <w:sz w:val="20"/>
              <w:szCs w:val="20"/>
            </w:rPr>
            <w:t>Tweede Nota van wijziging (Kamerstukken 33.837)</w:t>
          </w:r>
          <w:r w:rsidRPr="00C674F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4F9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2E5682"/>
    <w:rsid w:val="00332AD1"/>
    <w:rsid w:val="00346C84"/>
    <w:rsid w:val="00376869"/>
    <w:rsid w:val="003977EA"/>
    <w:rsid w:val="003A1D1F"/>
    <w:rsid w:val="003C2F4F"/>
    <w:rsid w:val="003D0059"/>
    <w:rsid w:val="003D4190"/>
    <w:rsid w:val="003E01F6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07A88"/>
    <w:rsid w:val="00920057"/>
    <w:rsid w:val="00924310"/>
    <w:rsid w:val="00951A2D"/>
    <w:rsid w:val="00970965"/>
    <w:rsid w:val="00987301"/>
    <w:rsid w:val="009E04C7"/>
    <w:rsid w:val="00A04E7F"/>
    <w:rsid w:val="00A25A25"/>
    <w:rsid w:val="00A502E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4F9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2014-05-26T11:56:00.0000000Z</lastPrinted>
  <dcterms:created xsi:type="dcterms:W3CDTF">2014-05-26T11:54:00.0000000Z</dcterms:created>
  <dcterms:modified xsi:type="dcterms:W3CDTF">2014-06-04T08:22:00.0000000Z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0x010100FCE78B398AD5CD4F92F1E5AA86CDF4D2</vt:lpwstr>
  </property>
</Properties>
</file>