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7" w:rsidP="007A2DBC" w:rsidRDefault="00511357">
      <w:r>
        <w:t>Geachte voorzitter,</w:t>
      </w:r>
    </w:p>
    <w:p w:rsidR="00511357" w:rsidP="007A2DBC" w:rsidRDefault="00511357"/>
    <w:p w:rsidR="00511357" w:rsidP="007A2DBC" w:rsidRDefault="00511357"/>
    <w:p w:rsidR="00511357" w:rsidP="00511357" w:rsidRDefault="00511357">
      <w:r>
        <w:t xml:space="preserve">Hierbij bied ik u de nota naar aanleiding van het </w:t>
      </w:r>
      <w:r w:rsidR="0007601E">
        <w:t xml:space="preserve">nader </w:t>
      </w:r>
      <w:r>
        <w:t>verslag inzake het bovenvermelde</w:t>
      </w:r>
      <w:r w:rsidR="0007601E">
        <w:t xml:space="preserve"> </w:t>
      </w:r>
      <w:r>
        <w:t>voorstel aan. De nota gaat vergezeld van een nota van wijziging.</w:t>
      </w:r>
    </w:p>
    <w:p w:rsidR="00511357" w:rsidP="00511357" w:rsidRDefault="00511357"/>
    <w:p w:rsidR="00511357" w:rsidP="00511357" w:rsidRDefault="00511357"/>
    <w:p w:rsidR="00831B75" w:rsidP="002C730F" w:rsidRDefault="002C730F">
      <w:pPr>
        <w:tabs>
          <w:tab w:val="left" w:pos="2805"/>
        </w:tabs>
      </w:pPr>
      <w:r>
        <w:tab/>
      </w:r>
    </w:p>
    <w:p w:rsidR="00511357" w:rsidP="00511357" w:rsidRDefault="00511357">
      <w:r>
        <w:t>Hoogachtend,</w:t>
      </w:r>
    </w:p>
    <w:p w:rsidR="00511357" w:rsidP="00511357" w:rsidRDefault="00511357"/>
    <w:p w:rsidR="00511357" w:rsidP="00511357" w:rsidRDefault="00831B75">
      <w:r>
        <w:t>d</w:t>
      </w:r>
      <w:r w:rsidR="00511357">
        <w:t>e Staatssecretaris van Financiën,</w:t>
      </w:r>
    </w:p>
    <w:p w:rsidR="00511357" w:rsidP="00511357" w:rsidRDefault="00511357"/>
    <w:p w:rsidR="00511357" w:rsidP="00511357" w:rsidRDefault="00511357"/>
    <w:p w:rsidR="00511357" w:rsidP="00511357" w:rsidRDefault="00511357"/>
    <w:p w:rsidR="00511357" w:rsidP="00511357" w:rsidRDefault="00511357"/>
    <w:p w:rsidRPr="0007601E" w:rsidR="00511357" w:rsidP="00511357" w:rsidRDefault="0007601E">
      <w:r w:rsidRPr="0007601E">
        <w:t>Eric Wiebes</w:t>
      </w:r>
    </w:p>
    <w:p w:rsidRPr="0007601E" w:rsidR="001D0337" w:rsidP="007A2DBC" w:rsidRDefault="001D0337"/>
    <w:p w:rsidRPr="0007601E" w:rsidR="001D0337" w:rsidP="007A2DBC" w:rsidRDefault="001D0337"/>
    <w:p w:rsidRPr="0007601E" w:rsidR="001D0337" w:rsidP="007A2DBC" w:rsidRDefault="001D0337"/>
    <w:p w:rsidRPr="0007601E" w:rsidR="001D0337" w:rsidP="007A2DBC" w:rsidRDefault="001D0337"/>
    <w:p w:rsidRPr="0007601E" w:rsidR="001D0337" w:rsidP="007A2DBC" w:rsidRDefault="001D0337"/>
    <w:p w:rsidRPr="0007601E" w:rsidR="001D0337" w:rsidP="001D0337" w:rsidRDefault="001D0337"/>
    <w:p w:rsidRPr="0007601E" w:rsidR="001D0337" w:rsidP="001D0337" w:rsidRDefault="001D0337"/>
    <w:p w:rsidRPr="0007601E" w:rsidR="001D0337" w:rsidP="007A2DBC" w:rsidRDefault="001D0337">
      <w:r w:rsidRPr="0007601E">
        <w:t xml:space="preserve"> </w:t>
      </w:r>
    </w:p>
    <w:sectPr w:rsidRPr="0007601E" w:rsidR="001D0337" w:rsidSect="00BC22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DD" w:rsidRDefault="009E22DD">
      <w:pPr>
        <w:spacing w:line="240" w:lineRule="auto"/>
      </w:pPr>
      <w:r>
        <w:separator/>
      </w:r>
    </w:p>
  </w:endnote>
  <w:endnote w:type="continuationSeparator" w:id="0">
    <w:p w:rsidR="009E22DD" w:rsidRDefault="009E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5C2D">
      <w:trPr>
        <w:trHeight w:hRule="exact" w:val="240"/>
      </w:trPr>
      <w:tc>
        <w:tcPr>
          <w:tcW w:w="7752" w:type="dxa"/>
          <w:shd w:val="clear" w:color="auto" w:fill="auto"/>
        </w:tcPr>
        <w:p w:rsidR="00FD5C2D" w:rsidRDefault="00FD5C2D" w:rsidP="00C171A5">
          <w:pPr>
            <w:pStyle w:val="Huisstijl-Rubricering"/>
          </w:pPr>
        </w:p>
      </w:tc>
      <w:tc>
        <w:tcPr>
          <w:tcW w:w="2148" w:type="dxa"/>
        </w:tcPr>
        <w:p w:rsidR="00FD5C2D" w:rsidRDefault="00FD5C2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E6A0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E6A09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5E6A0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D4E2E">
              <w:t>1</w:t>
            </w:r>
          </w:fldSimple>
        </w:p>
      </w:tc>
    </w:tr>
  </w:tbl>
  <w:p w:rsidR="00FD5C2D" w:rsidRPr="00274322" w:rsidRDefault="00FD5C2D" w:rsidP="00274322">
    <w:pPr>
      <w:pStyle w:val="Huisstijl-Rubricering"/>
      <w:rPr>
        <w:rFonts w:cs="Verdan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5C2D">
      <w:trPr>
        <w:trHeight w:hRule="exact" w:val="240"/>
      </w:trPr>
      <w:tc>
        <w:tcPr>
          <w:tcW w:w="7752" w:type="dxa"/>
          <w:shd w:val="clear" w:color="auto" w:fill="auto"/>
        </w:tcPr>
        <w:p w:rsidR="00FD5C2D" w:rsidRPr="00274322" w:rsidRDefault="00FD5C2D" w:rsidP="001D0337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FD5C2D" w:rsidRDefault="00FD5C2D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5E6A09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5E6A09" w:rsidRPr="00CD362D">
            <w:rPr>
              <w:rStyle w:val="Huisstijl-GegevenCharChar"/>
            </w:rPr>
            <w:fldChar w:fldCharType="separate"/>
          </w:r>
          <w:r w:rsidR="00CA55DD">
            <w:rPr>
              <w:rStyle w:val="Huisstijl-GegevenCharChar"/>
            </w:rPr>
            <w:t>1</w:t>
          </w:r>
          <w:r w:rsidR="005E6A09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A55DD">
              <w:t>1</w:t>
            </w:r>
          </w:fldSimple>
        </w:p>
      </w:tc>
    </w:tr>
  </w:tbl>
  <w:p w:rsidR="00FD5C2D" w:rsidRDefault="00FD5C2D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DD" w:rsidRDefault="009E22DD">
      <w:pPr>
        <w:spacing w:line="240" w:lineRule="auto"/>
      </w:pPr>
      <w:r>
        <w:separator/>
      </w:r>
    </w:p>
  </w:footnote>
  <w:footnote w:type="continuationSeparator" w:id="0">
    <w:p w:rsidR="009E22DD" w:rsidRDefault="009E22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D5C2D">
      <w:trPr>
        <w:cantSplit/>
        <w:trHeight w:val="20"/>
      </w:trPr>
      <w:tc>
        <w:tcPr>
          <w:tcW w:w="2160" w:type="dxa"/>
        </w:tcPr>
        <w:p w:rsidR="00FD5C2D" w:rsidRPr="00F5152A" w:rsidRDefault="00FD5C2D" w:rsidP="001D0337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Directe Belastingen</w:t>
          </w:r>
        </w:p>
      </w:tc>
    </w:tr>
    <w:tr w:rsidR="00FD5C2D">
      <w:trPr>
        <w:cantSplit/>
        <w:trHeight w:val="92"/>
      </w:trPr>
      <w:tc>
        <w:tcPr>
          <w:tcW w:w="2160" w:type="dxa"/>
        </w:tcPr>
        <w:p w:rsidR="00FD5C2D" w:rsidRDefault="00FD5C2D" w:rsidP="00812F5E">
          <w:pPr>
            <w:pStyle w:val="Huisstijl-Voorwaarden"/>
            <w:keepLines/>
            <w:widowControl w:val="0"/>
            <w:suppressAutoHyphens/>
          </w:pPr>
        </w:p>
      </w:tc>
    </w:tr>
    <w:tr w:rsidR="00FD5C2D">
      <w:trPr>
        <w:cantSplit/>
        <w:trHeight w:val="20"/>
      </w:trPr>
      <w:tc>
        <w:tcPr>
          <w:tcW w:w="2160" w:type="dxa"/>
        </w:tcPr>
        <w:p w:rsidR="00FD5C2D" w:rsidRDefault="00FD5C2D" w:rsidP="00812F5E">
          <w:pPr>
            <w:pStyle w:val="Huisstijl-Kopje"/>
          </w:pPr>
          <w:r>
            <w:t>Ons kenmerk</w:t>
          </w:r>
        </w:p>
        <w:p w:rsidR="00FD5C2D" w:rsidRDefault="00FD5C2D" w:rsidP="00BF53DE">
          <w:pPr>
            <w:pStyle w:val="Huisstijl-Gegeven"/>
          </w:pPr>
          <w:r>
            <w:rPr>
              <w:noProof w:val="0"/>
            </w:rPr>
            <w:t>DB</w:t>
          </w:r>
          <w:r w:rsidRPr="0049681B">
            <w:t>/</w:t>
          </w:r>
          <w:r>
            <w:rPr>
              <w:noProof w:val="0"/>
            </w:rPr>
            <w:t>2013/</w:t>
          </w:r>
          <w:r w:rsidRPr="0049681B">
            <w:t xml:space="preserve"> </w:t>
          </w:r>
          <w:r>
            <w:t>U</w:t>
          </w:r>
        </w:p>
        <w:p w:rsidR="00FD5C2D" w:rsidRPr="0049681B" w:rsidRDefault="00FD5C2D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FD5C2D">
      <w:trPr>
        <w:cantSplit/>
        <w:trHeight w:val="20"/>
      </w:trPr>
      <w:tc>
        <w:tcPr>
          <w:tcW w:w="2160" w:type="dxa"/>
        </w:tcPr>
        <w:p w:rsidR="00FD5C2D" w:rsidRDefault="00FD5C2D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FD5C2D" w:rsidRPr="00511A1A" w:rsidRDefault="00FD5C2D" w:rsidP="00504DA4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FD5C2D">
      <w:trPr>
        <w:cantSplit/>
      </w:trPr>
      <w:tc>
        <w:tcPr>
          <w:tcW w:w="2160" w:type="dxa"/>
        </w:tcPr>
        <w:p w:rsidR="00FD5C2D" w:rsidRPr="00E219C8" w:rsidRDefault="00FD5C2D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Directe Belastingen</w:t>
          </w:r>
          <w:r w:rsidRPr="00E219C8">
            <w:rPr>
              <w:b/>
            </w:rPr>
            <w:t xml:space="preserve"> </w:t>
          </w:r>
        </w:p>
        <w:p w:rsidR="00FD5C2D" w:rsidRPr="005C20AA" w:rsidRDefault="00FD5C2D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>Korte Voorhout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FD5C2D" w:rsidRDefault="00FD5C2D" w:rsidP="003E4CE9">
          <w:pPr>
            <w:pStyle w:val="Huisstijl-Adres"/>
            <w:keepLines/>
            <w:widowControl w:val="0"/>
            <w:suppressAutoHyphens/>
            <w:spacing w:after="0"/>
            <w:rPr>
              <w:b/>
              <w:bCs/>
            </w:rPr>
          </w:pPr>
        </w:p>
        <w:p w:rsidR="00FD5C2D" w:rsidRDefault="00FD5C2D" w:rsidP="00CA55DD">
          <w:pPr>
            <w:pStyle w:val="Huisstijl-Adres"/>
            <w:keepLines/>
            <w:widowControl w:val="0"/>
            <w:suppressAutoHyphens/>
            <w:spacing w:after="0"/>
          </w:pPr>
        </w:p>
      </w:tc>
    </w:tr>
    <w:tr w:rsidR="00FD5C2D">
      <w:trPr>
        <w:cantSplit/>
        <w:trHeight w:hRule="exact" w:val="200"/>
      </w:trPr>
      <w:tc>
        <w:tcPr>
          <w:tcW w:w="2160" w:type="dxa"/>
        </w:tcPr>
        <w:p w:rsidR="00FD5C2D" w:rsidRPr="00DF54D9" w:rsidRDefault="00FD5C2D" w:rsidP="001A3070">
          <w:pPr>
            <w:keepLines/>
            <w:widowControl w:val="0"/>
            <w:suppressAutoHyphens/>
          </w:pPr>
        </w:p>
      </w:tc>
    </w:tr>
    <w:tr w:rsidR="00FD5C2D">
      <w:trPr>
        <w:cantSplit/>
        <w:trHeight w:val="1740"/>
      </w:trPr>
      <w:tc>
        <w:tcPr>
          <w:tcW w:w="2160" w:type="dxa"/>
        </w:tcPr>
        <w:p w:rsidR="00FD5C2D" w:rsidRDefault="00FD5C2D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FD5C2D" w:rsidRDefault="00FD5C2D" w:rsidP="003E4CE9">
          <w:pPr>
            <w:pStyle w:val="Huisstijl-Gegeven"/>
            <w:keepLines/>
            <w:widowControl w:val="0"/>
            <w:shd w:val="clear" w:color="auto" w:fill="FFFFFF"/>
            <w:suppressAutoHyphens/>
          </w:pPr>
          <w:r w:rsidRPr="006428AC">
            <w:rPr>
              <w:noProof w:val="0"/>
            </w:rPr>
            <w:t>DB</w:t>
          </w:r>
          <w:r w:rsidRPr="006428AC">
            <w:t>/</w:t>
          </w:r>
          <w:r w:rsidRPr="006428AC">
            <w:rPr>
              <w:noProof w:val="0"/>
            </w:rPr>
            <w:t>201</w:t>
          </w:r>
          <w:r w:rsidR="006428AC">
            <w:rPr>
              <w:noProof w:val="0"/>
            </w:rPr>
            <w:t>4</w:t>
          </w:r>
          <w:r w:rsidRPr="006428AC">
            <w:rPr>
              <w:noProof w:val="0"/>
            </w:rPr>
            <w:t>/</w:t>
          </w:r>
          <w:r w:rsidR="006428AC">
            <w:rPr>
              <w:noProof w:val="0"/>
            </w:rPr>
            <w:t>220</w:t>
          </w:r>
          <w:r>
            <w:t xml:space="preserve"> </w:t>
          </w:r>
        </w:p>
        <w:p w:rsidR="00FD5C2D" w:rsidRDefault="00FD5C2D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FD5C2D" w:rsidRDefault="00FD5C2D" w:rsidP="001A3070">
          <w:pPr>
            <w:pStyle w:val="Huisstijl-Gegeven"/>
            <w:keepLines/>
            <w:widowControl w:val="0"/>
            <w:suppressAutoHyphens/>
          </w:pPr>
        </w:p>
        <w:p w:rsidR="00FD5C2D" w:rsidRDefault="00FD5C2D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FD5C2D" w:rsidRDefault="00FD5C2D" w:rsidP="001D0337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2</w:t>
          </w:r>
        </w:p>
      </w:tc>
    </w:tr>
  </w:tbl>
  <w:p w:rsidR="00FD5C2D" w:rsidRDefault="005E6A09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5C2D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5C2D" w:rsidRDefault="00FD5C2D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5C2D" w:rsidRPr="007714D5" w:rsidRDefault="00CA55DD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" name="Afbeelding 2" descr="RO_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_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5C2D" w:rsidRDefault="00FD5C2D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FD5C2D">
      <w:trPr>
        <w:trHeight w:val="400"/>
      </w:trPr>
      <w:tc>
        <w:tcPr>
          <w:tcW w:w="7520" w:type="dxa"/>
          <w:shd w:val="clear" w:color="auto" w:fill="auto"/>
        </w:tcPr>
        <w:p w:rsidR="00FD5C2D" w:rsidRPr="00BC3B53" w:rsidRDefault="00FD5C2D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FD5C2D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FD5C2D" w:rsidRPr="00AF7F3D" w:rsidRDefault="00FD5C2D" w:rsidP="00AF7F3D">
          <w:pPr>
            <w:pStyle w:val="Huisstijl-Rubricering"/>
            <w:rPr>
              <w:rFonts w:cs="Verdana"/>
            </w:rPr>
          </w:pPr>
        </w:p>
        <w:p w:rsidR="00FD5C2D" w:rsidRDefault="00FD5C2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FD5C2D" w:rsidRDefault="00FD5C2D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FD5C2D" w:rsidRPr="007864B2" w:rsidRDefault="00FD5C2D" w:rsidP="001D0337">
          <w:pPr>
            <w:pStyle w:val="Huisstijl-NAW"/>
          </w:pPr>
          <w:r>
            <w:rPr>
              <w:noProof w:val="0"/>
            </w:rPr>
            <w:t>2500 EA  's GRAVENHAGE</w:t>
          </w:r>
        </w:p>
      </w:tc>
    </w:tr>
    <w:tr w:rsidR="00FD5C2D">
      <w:trPr>
        <w:trHeight w:hRule="exact" w:val="400"/>
      </w:trPr>
      <w:tc>
        <w:tcPr>
          <w:tcW w:w="7520" w:type="dxa"/>
          <w:shd w:val="clear" w:color="auto" w:fill="auto"/>
        </w:tcPr>
        <w:p w:rsidR="00FD5C2D" w:rsidRPr="00035E67" w:rsidRDefault="00FD5C2D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5C2D">
      <w:trPr>
        <w:trHeight w:val="240"/>
      </w:trPr>
      <w:tc>
        <w:tcPr>
          <w:tcW w:w="7520" w:type="dxa"/>
          <w:shd w:val="clear" w:color="auto" w:fill="auto"/>
        </w:tcPr>
        <w:p w:rsidR="00FD5C2D" w:rsidRPr="00035E67" w:rsidRDefault="00FD5C2D" w:rsidP="0051135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CA55DD">
            <w:rPr>
              <w:rFonts w:cs="Verdana"/>
              <w:szCs w:val="18"/>
            </w:rPr>
            <w:t>27 mei 2014</w:t>
          </w:r>
        </w:p>
      </w:tc>
    </w:tr>
    <w:tr w:rsidR="00FD5C2D" w:rsidRPr="00511A1A">
      <w:trPr>
        <w:trHeight w:val="240"/>
      </w:trPr>
      <w:tc>
        <w:tcPr>
          <w:tcW w:w="7520" w:type="dxa"/>
          <w:shd w:val="clear" w:color="auto" w:fill="auto"/>
        </w:tcPr>
        <w:p w:rsidR="00FD5C2D" w:rsidRPr="00511A1A" w:rsidRDefault="00FD5C2D" w:rsidP="001D0337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Voorstel van wet tot wijziging van de Wet op de vennootschapsbelasting 1969 in verband met de invoering van een compartimenteringsreserve (Wet compartimenteringsreserve)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FD5C2D" w:rsidRDefault="00FD5C2D" w:rsidP="00C171A5">
    <w:pPr>
      <w:pStyle w:val="Koptekst"/>
    </w:pPr>
  </w:p>
  <w:p w:rsidR="00FD5C2D" w:rsidRDefault="00FD5C2D" w:rsidP="00C171A5">
    <w:pPr>
      <w:pStyle w:val="Koptekst"/>
    </w:pPr>
  </w:p>
  <w:p w:rsidR="00FD5C2D" w:rsidRDefault="00FD5C2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1357"/>
    <w:rsid w:val="0002070E"/>
    <w:rsid w:val="00033FC5"/>
    <w:rsid w:val="00057485"/>
    <w:rsid w:val="00074FB2"/>
    <w:rsid w:val="0007601E"/>
    <w:rsid w:val="000770F8"/>
    <w:rsid w:val="0009207D"/>
    <w:rsid w:val="000E7FFB"/>
    <w:rsid w:val="000F1B71"/>
    <w:rsid w:val="00111A33"/>
    <w:rsid w:val="001279C4"/>
    <w:rsid w:val="0013625E"/>
    <w:rsid w:val="001A3070"/>
    <w:rsid w:val="001D0337"/>
    <w:rsid w:val="001F10DD"/>
    <w:rsid w:val="00213BEA"/>
    <w:rsid w:val="00217FE6"/>
    <w:rsid w:val="002620D2"/>
    <w:rsid w:val="00274322"/>
    <w:rsid w:val="002849F3"/>
    <w:rsid w:val="002A6BD9"/>
    <w:rsid w:val="002B6331"/>
    <w:rsid w:val="002C730F"/>
    <w:rsid w:val="00300995"/>
    <w:rsid w:val="00332AD1"/>
    <w:rsid w:val="00346C84"/>
    <w:rsid w:val="00362999"/>
    <w:rsid w:val="00376869"/>
    <w:rsid w:val="003977EA"/>
    <w:rsid w:val="003A1D1F"/>
    <w:rsid w:val="003C2F4F"/>
    <w:rsid w:val="003D0059"/>
    <w:rsid w:val="003D4190"/>
    <w:rsid w:val="003E4CE9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357"/>
    <w:rsid w:val="00511A1A"/>
    <w:rsid w:val="005442E0"/>
    <w:rsid w:val="00547D6D"/>
    <w:rsid w:val="0055423C"/>
    <w:rsid w:val="0055642E"/>
    <w:rsid w:val="00582FDD"/>
    <w:rsid w:val="00590E19"/>
    <w:rsid w:val="005C361A"/>
    <w:rsid w:val="005D4E2E"/>
    <w:rsid w:val="005E6684"/>
    <w:rsid w:val="005E6A09"/>
    <w:rsid w:val="006428AC"/>
    <w:rsid w:val="00650C31"/>
    <w:rsid w:val="006A0858"/>
    <w:rsid w:val="006A748B"/>
    <w:rsid w:val="006E50EC"/>
    <w:rsid w:val="007073AF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1B75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9E22DD"/>
    <w:rsid w:val="00A231C5"/>
    <w:rsid w:val="00A25A25"/>
    <w:rsid w:val="00A502E2"/>
    <w:rsid w:val="00A75058"/>
    <w:rsid w:val="00AA7D8F"/>
    <w:rsid w:val="00AB1EDC"/>
    <w:rsid w:val="00AF0A03"/>
    <w:rsid w:val="00AF7F3D"/>
    <w:rsid w:val="00B12107"/>
    <w:rsid w:val="00B4564F"/>
    <w:rsid w:val="00B47C43"/>
    <w:rsid w:val="00B5751C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95E2B"/>
    <w:rsid w:val="00CA55DD"/>
    <w:rsid w:val="00CC227D"/>
    <w:rsid w:val="00CD4059"/>
    <w:rsid w:val="00CE1E84"/>
    <w:rsid w:val="00D00871"/>
    <w:rsid w:val="00D317DC"/>
    <w:rsid w:val="00D40775"/>
    <w:rsid w:val="00D41E86"/>
    <w:rsid w:val="00D65289"/>
    <w:rsid w:val="00D91DA4"/>
    <w:rsid w:val="00D95A77"/>
    <w:rsid w:val="00DC7E4E"/>
    <w:rsid w:val="00DE2366"/>
    <w:rsid w:val="00E05455"/>
    <w:rsid w:val="00E219C8"/>
    <w:rsid w:val="00E30644"/>
    <w:rsid w:val="00E313A8"/>
    <w:rsid w:val="00E369E2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77B"/>
    <w:rsid w:val="00FD5C2D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215</ap:Characters>
  <ap:DocSecurity>0</ap:DocSecurity>
  <ap:Lines>1</ap:Lines>
  <ap:Paragraphs>1</ap:Paragraphs>
  <ap:ScaleCrop>false</ap:ScaleCrop>
  <ap:LinksUpToDate>false</ap:LinksUpToDate>
  <ap:CharactersWithSpaces>253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2014-05-27T08:21:00.0000000Z</dcterms:created>
  <dcterms:modified xsi:type="dcterms:W3CDTF">2014-05-27T08:21:00.0000000Z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0x01010052F0991D82C03546A15AAD66F34359A3</vt:lpwstr>
  </property>
</Properties>
</file>