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26A" w:rsidP="0057326A" w:rsidRDefault="0057326A">
      <w:r>
        <w:t xml:space="preserve">Geachte </w:t>
      </w:r>
      <w:r w:rsidR="007C397C">
        <w:t>voorzitter</w:t>
      </w:r>
      <w:r>
        <w:t>,</w:t>
      </w:r>
    </w:p>
    <w:p w:rsidR="0057326A" w:rsidP="007A2DBC" w:rsidRDefault="0057326A"/>
    <w:p w:rsidR="0057326A" w:rsidP="007A2DBC" w:rsidRDefault="0057326A"/>
    <w:p w:rsidR="007C397C" w:rsidP="007C397C" w:rsidRDefault="007C397C">
      <w:pPr>
        <w:pStyle w:val="Default"/>
      </w:pPr>
    </w:p>
    <w:p w:rsidR="0057326A" w:rsidP="007C397C" w:rsidRDefault="007C397C">
      <w:r>
        <w:rPr>
          <w:szCs w:val="18"/>
        </w:rPr>
        <w:t xml:space="preserve">Hierbij bied ik </w:t>
      </w:r>
      <w:r w:rsidR="008D2E14">
        <w:rPr>
          <w:szCs w:val="18"/>
        </w:rPr>
        <w:t>u</w:t>
      </w:r>
      <w:r>
        <w:rPr>
          <w:szCs w:val="18"/>
        </w:rPr>
        <w:t xml:space="preserve">, mede namens de Minister van Buitenlandse Zaken, de nota naar aanleiding van het verslag </w:t>
      </w:r>
      <w:r w:rsidR="00C3643E">
        <w:rPr>
          <w:szCs w:val="18"/>
        </w:rPr>
        <w:t xml:space="preserve">aan </w:t>
      </w:r>
      <w:r>
        <w:rPr>
          <w:szCs w:val="18"/>
        </w:rPr>
        <w:t>met betrekking tot het voorstel van wet tot goedkeuring van het op 12 april 2012 te Berlijn tot stand gekomen verdrag tussen het Koninkrijk der Nederlanden en de Bondsrepubliek Duitsland tot het vermijden van dubbele belasting met betrekking tot belastingen naar het inkomen, met Protocol (Trb. 2012, 123) (Kamerstukken II 2012/13, 33 615).</w:t>
      </w:r>
      <w:r w:rsidR="00D12B45">
        <w:rPr>
          <w:szCs w:val="18"/>
        </w:rPr>
        <w:t xml:space="preserve"> </w:t>
      </w:r>
      <w:r w:rsidR="00412019">
        <w:rPr>
          <w:szCs w:val="18"/>
        </w:rPr>
        <w:t xml:space="preserve">Tevens bied ik u een Nota van wijziging aan waarin een overgangsregeling is opgenomen die betrekking heeft op de behandeling van </w:t>
      </w:r>
      <w:r w:rsidR="003B58F4">
        <w:rPr>
          <w:szCs w:val="18"/>
        </w:rPr>
        <w:t>bepaalde</w:t>
      </w:r>
      <w:r w:rsidR="00412019">
        <w:rPr>
          <w:szCs w:val="18"/>
        </w:rPr>
        <w:t xml:space="preserve"> pensio</w:t>
      </w:r>
      <w:r w:rsidR="00663686">
        <w:rPr>
          <w:szCs w:val="18"/>
        </w:rPr>
        <w:t>e</w:t>
      </w:r>
      <w:r w:rsidR="00412019">
        <w:rPr>
          <w:szCs w:val="18"/>
        </w:rPr>
        <w:t>nen en lijfrenten.</w:t>
      </w:r>
    </w:p>
    <w:p w:rsidR="0057326A" w:rsidP="007A2DBC" w:rsidRDefault="0057326A"/>
    <w:p w:rsidR="0057326A" w:rsidP="0057326A" w:rsidRDefault="0057326A">
      <w:pPr>
        <w:spacing w:before="240" w:after="120" w:line="260" w:lineRule="exact"/>
      </w:pPr>
      <w:r>
        <w:t>Hoogachtend,</w:t>
      </w:r>
    </w:p>
    <w:p w:rsidR="0057326A" w:rsidP="0057326A" w:rsidRDefault="0057326A">
      <w:r>
        <w:t>de staatssecretaris van Financiën</w:t>
      </w:r>
    </w:p>
    <w:p w:rsidR="007C397C" w:rsidP="0057326A" w:rsidRDefault="007C397C"/>
    <w:p w:rsidR="007C397C" w:rsidP="0057326A" w:rsidRDefault="007C397C"/>
    <w:p w:rsidR="007C397C" w:rsidP="0057326A" w:rsidRDefault="007C397C"/>
    <w:p w:rsidR="007C397C" w:rsidP="0057326A" w:rsidRDefault="007C397C"/>
    <w:p w:rsidR="007C397C" w:rsidP="0057326A" w:rsidRDefault="007C397C"/>
    <w:p w:rsidRPr="00A16E6A" w:rsidR="0057326A" w:rsidP="0057326A" w:rsidRDefault="0057326A">
      <w:pPr>
        <w:rPr>
          <w:lang w:val="en-US"/>
        </w:rPr>
      </w:pPr>
      <w:r w:rsidRPr="00D12B45">
        <w:t>mr.</w:t>
      </w:r>
      <w:r w:rsidRPr="00D12B45" w:rsidR="00A16E6A">
        <w:t xml:space="preserve"> </w:t>
      </w:r>
      <w:r w:rsidRPr="00D12B45">
        <w:t xml:space="preserve">drs. </w:t>
      </w:r>
      <w:r w:rsidRPr="00A16E6A">
        <w:rPr>
          <w:lang w:val="en-US"/>
        </w:rPr>
        <w:t>F.H.H. Weekers</w:t>
      </w:r>
    </w:p>
    <w:p w:rsidRPr="00A16E6A" w:rsidR="0057326A" w:rsidP="007A2DBC" w:rsidRDefault="0057326A">
      <w:pPr>
        <w:rPr>
          <w:lang w:val="en-US"/>
        </w:rPr>
      </w:pPr>
      <w:r w:rsidRPr="00A16E6A">
        <w:rPr>
          <w:lang w:val="en-US"/>
        </w:rPr>
        <w:t xml:space="preserve"> </w:t>
      </w:r>
    </w:p>
    <w:sectPr w:rsidRPr="00A16E6A" w:rsidR="0057326A" w:rsidSect="00BC2209">
      <w:headerReference w:type="default" r:id="rId7"/>
      <w:footerReference w:type="default" r:id="rId8"/>
      <w:headerReference w:type="first" r:id="rId9"/>
      <w:footerReference w:type="first" r:id="rId10"/>
      <w:pgSz w:w="11906" w:h="16838" w:code="9"/>
      <w:pgMar w:top="1418" w:right="2727" w:bottom="1418" w:left="1588" w:header="2398" w:footer="5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AC1" w:rsidRDefault="00756AC1">
      <w:pPr>
        <w:spacing w:line="240" w:lineRule="auto"/>
      </w:pPr>
      <w:r>
        <w:separator/>
      </w:r>
    </w:p>
  </w:endnote>
  <w:endnote w:type="continuationSeparator" w:id="0">
    <w:p w:rsidR="00756AC1" w:rsidRDefault="00756A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CE12D3">
      <w:trPr>
        <w:trHeight w:hRule="exact" w:val="240"/>
      </w:trPr>
      <w:tc>
        <w:tcPr>
          <w:tcW w:w="7752" w:type="dxa"/>
          <w:shd w:val="clear" w:color="auto" w:fill="auto"/>
        </w:tcPr>
        <w:p w:rsidR="00CE12D3" w:rsidRDefault="00CE12D3" w:rsidP="00C171A5">
          <w:pPr>
            <w:pStyle w:val="Huisstijl-Rubricering"/>
          </w:pPr>
        </w:p>
      </w:tc>
      <w:tc>
        <w:tcPr>
          <w:tcW w:w="2148" w:type="dxa"/>
        </w:tcPr>
        <w:p w:rsidR="00CE12D3" w:rsidRDefault="00CE12D3" w:rsidP="00C171A5">
          <w:pPr>
            <w:pStyle w:val="Huisstijl-Paginanummering"/>
          </w:pPr>
          <w:r w:rsidRPr="00CD362D">
            <w:rPr>
              <w:rStyle w:val="Huisstijl-GegevenCharChar"/>
            </w:rPr>
            <w:t xml:space="preserve">Pagina </w:t>
          </w:r>
          <w:r w:rsidR="00E00A37" w:rsidRPr="00CD362D">
            <w:rPr>
              <w:rStyle w:val="Huisstijl-GegevenCharChar"/>
            </w:rPr>
            <w:fldChar w:fldCharType="begin"/>
          </w:r>
          <w:r w:rsidRPr="00CD362D">
            <w:rPr>
              <w:rStyle w:val="Huisstijl-GegevenCharChar"/>
            </w:rPr>
            <w:instrText xml:space="preserve"> PAGE   \* MERGEFORMAT </w:instrText>
          </w:r>
          <w:r w:rsidR="00E00A37" w:rsidRPr="00CD362D">
            <w:rPr>
              <w:rStyle w:val="Huisstijl-GegevenCharChar"/>
            </w:rPr>
            <w:fldChar w:fldCharType="separate"/>
          </w:r>
          <w:r>
            <w:rPr>
              <w:rStyle w:val="Huisstijl-GegevenCharChar"/>
            </w:rPr>
            <w:t>2</w:t>
          </w:r>
          <w:r w:rsidR="00E00A37" w:rsidRPr="00CD362D">
            <w:rPr>
              <w:rStyle w:val="Huisstijl-GegevenCharChar"/>
            </w:rPr>
            <w:fldChar w:fldCharType="end"/>
          </w:r>
          <w:r w:rsidRPr="00CD362D">
            <w:rPr>
              <w:rStyle w:val="Huisstijl-GegevenCharChar"/>
            </w:rPr>
            <w:t xml:space="preserve"> van</w:t>
          </w:r>
          <w:r>
            <w:t xml:space="preserve"> </w:t>
          </w:r>
          <w:fldSimple w:instr=" NUMPAGES   \* MERGEFORMAT ">
            <w:r>
              <w:t>1</w:t>
            </w:r>
          </w:fldSimple>
        </w:p>
      </w:tc>
    </w:tr>
  </w:tbl>
  <w:p w:rsidR="00CE12D3" w:rsidRPr="00274322" w:rsidRDefault="00CE12D3" w:rsidP="00274322">
    <w:pPr>
      <w:pStyle w:val="Huisstijl-Rubricering"/>
      <w:rPr>
        <w:rFonts w:cs="Verdan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CE12D3">
      <w:trPr>
        <w:trHeight w:hRule="exact" w:val="240"/>
      </w:trPr>
      <w:tc>
        <w:tcPr>
          <w:tcW w:w="7752" w:type="dxa"/>
          <w:shd w:val="clear" w:color="auto" w:fill="auto"/>
        </w:tcPr>
        <w:p w:rsidR="00CE12D3" w:rsidRPr="00274322" w:rsidRDefault="00CE12D3" w:rsidP="0057326A">
          <w:pPr>
            <w:pStyle w:val="Huisstijl-Rubricering"/>
            <w:rPr>
              <w:rFonts w:cs="Verdana"/>
            </w:rPr>
          </w:pPr>
        </w:p>
      </w:tc>
      <w:tc>
        <w:tcPr>
          <w:tcW w:w="2148" w:type="dxa"/>
        </w:tcPr>
        <w:p w:rsidR="00CE12D3" w:rsidRDefault="00CE12D3" w:rsidP="00C171A5">
          <w:pPr>
            <w:pStyle w:val="Huisstijl-Paginanummering"/>
          </w:pPr>
          <w:r w:rsidRPr="00CD362D">
            <w:rPr>
              <w:rStyle w:val="Huisstijl-GegevenCharChar"/>
            </w:rPr>
            <w:t xml:space="preserve">Pagina </w:t>
          </w:r>
          <w:r w:rsidR="00E00A37" w:rsidRPr="00CD362D">
            <w:rPr>
              <w:rStyle w:val="Huisstijl-GegevenCharChar"/>
            </w:rPr>
            <w:fldChar w:fldCharType="begin"/>
          </w:r>
          <w:r w:rsidRPr="00CD362D">
            <w:rPr>
              <w:rStyle w:val="Huisstijl-GegevenCharChar"/>
            </w:rPr>
            <w:instrText xml:space="preserve"> PAGE   \* MERGEFORMAT </w:instrText>
          </w:r>
          <w:r w:rsidR="00E00A37" w:rsidRPr="00CD362D">
            <w:rPr>
              <w:rStyle w:val="Huisstijl-GegevenCharChar"/>
            </w:rPr>
            <w:fldChar w:fldCharType="separate"/>
          </w:r>
          <w:r w:rsidR="00882688">
            <w:rPr>
              <w:rStyle w:val="Huisstijl-GegevenCharChar"/>
            </w:rPr>
            <w:t>1</w:t>
          </w:r>
          <w:r w:rsidR="00E00A37" w:rsidRPr="00CD362D">
            <w:rPr>
              <w:rStyle w:val="Huisstijl-GegevenCharChar"/>
            </w:rPr>
            <w:fldChar w:fldCharType="end"/>
          </w:r>
          <w:r w:rsidRPr="00CD362D">
            <w:rPr>
              <w:rStyle w:val="Huisstijl-GegevenCharChar"/>
            </w:rPr>
            <w:t xml:space="preserve"> van</w:t>
          </w:r>
          <w:r>
            <w:t xml:space="preserve"> </w:t>
          </w:r>
          <w:fldSimple w:instr=" NUMPAGES   \* MERGEFORMAT ">
            <w:r w:rsidR="00882688">
              <w:t>1</w:t>
            </w:r>
          </w:fldSimple>
        </w:p>
      </w:tc>
    </w:tr>
  </w:tbl>
  <w:p w:rsidR="00CE12D3" w:rsidRDefault="00CE12D3" w:rsidP="00C171A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AC1" w:rsidRDefault="00756AC1">
      <w:pPr>
        <w:spacing w:line="240" w:lineRule="auto"/>
      </w:pPr>
      <w:r>
        <w:separator/>
      </w:r>
    </w:p>
  </w:footnote>
  <w:footnote w:type="continuationSeparator" w:id="0">
    <w:p w:rsidR="00756AC1" w:rsidRDefault="00756AC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page" w:tblpX="9317" w:tblpY="3034"/>
      <w:tblW w:w="2160" w:type="dxa"/>
      <w:tblLayout w:type="fixed"/>
      <w:tblCellMar>
        <w:left w:w="0" w:type="dxa"/>
        <w:right w:w="0" w:type="dxa"/>
      </w:tblCellMar>
      <w:tblLook w:val="0000"/>
    </w:tblPr>
    <w:tblGrid>
      <w:gridCol w:w="2160"/>
    </w:tblGrid>
    <w:tr w:rsidR="00CE12D3">
      <w:trPr>
        <w:cantSplit/>
        <w:trHeight w:val="20"/>
      </w:trPr>
      <w:tc>
        <w:tcPr>
          <w:tcW w:w="2160" w:type="dxa"/>
        </w:tcPr>
        <w:p w:rsidR="00CE12D3" w:rsidRPr="00F5152A" w:rsidRDefault="00CE12D3" w:rsidP="0057326A">
          <w:pPr>
            <w:pStyle w:val="Huisstijl-Gegeven"/>
            <w:keepLines/>
            <w:widowControl w:val="0"/>
            <w:suppressAutoHyphens/>
            <w:rPr>
              <w:b/>
            </w:rPr>
          </w:pPr>
          <w:r>
            <w:rPr>
              <w:b/>
              <w:noProof w:val="0"/>
            </w:rPr>
            <w:t>Directie Internationale Fiscale Zaken</w:t>
          </w:r>
        </w:p>
      </w:tc>
    </w:tr>
    <w:tr w:rsidR="00CE12D3">
      <w:trPr>
        <w:cantSplit/>
        <w:trHeight w:val="92"/>
      </w:trPr>
      <w:tc>
        <w:tcPr>
          <w:tcW w:w="2160" w:type="dxa"/>
        </w:tcPr>
        <w:p w:rsidR="00CE12D3" w:rsidRDefault="00CE12D3" w:rsidP="00812F5E">
          <w:pPr>
            <w:pStyle w:val="Huisstijl-Voorwaarden"/>
            <w:keepLines/>
            <w:widowControl w:val="0"/>
            <w:suppressAutoHyphens/>
          </w:pPr>
        </w:p>
      </w:tc>
    </w:tr>
    <w:tr w:rsidR="00CE12D3">
      <w:trPr>
        <w:cantSplit/>
        <w:trHeight w:val="20"/>
      </w:trPr>
      <w:tc>
        <w:tcPr>
          <w:tcW w:w="2160" w:type="dxa"/>
        </w:tcPr>
        <w:p w:rsidR="00CE12D3" w:rsidRDefault="00CE12D3" w:rsidP="00812F5E">
          <w:pPr>
            <w:pStyle w:val="Huisstijl-Kopje"/>
          </w:pPr>
          <w:r>
            <w:t>Ons kenmerk</w:t>
          </w:r>
        </w:p>
        <w:p w:rsidR="00CE12D3" w:rsidRDefault="00CE12D3" w:rsidP="00BF53DE">
          <w:pPr>
            <w:pStyle w:val="Huisstijl-Gegeven"/>
          </w:pPr>
          <w:r>
            <w:rPr>
              <w:noProof w:val="0"/>
            </w:rPr>
            <w:t>IFZ</w:t>
          </w:r>
          <w:r w:rsidRPr="0049681B">
            <w:t>/</w:t>
          </w:r>
          <w:r>
            <w:rPr>
              <w:noProof w:val="0"/>
            </w:rPr>
            <w:t>2013/647</w:t>
          </w:r>
          <w:r w:rsidRPr="0049681B">
            <w:t xml:space="preserve"> </w:t>
          </w:r>
          <w:r>
            <w:t>U</w:t>
          </w:r>
        </w:p>
        <w:p w:rsidR="00CE12D3" w:rsidRPr="0049681B" w:rsidRDefault="00CE12D3" w:rsidP="00812F5E">
          <w:pPr>
            <w:pStyle w:val="Huisstijl-Voorwaarden"/>
            <w:keepLines/>
            <w:widowControl w:val="0"/>
            <w:suppressAutoHyphens/>
            <w:rPr>
              <w:i w:val="0"/>
            </w:rPr>
          </w:pPr>
        </w:p>
      </w:tc>
    </w:tr>
    <w:tr w:rsidR="00CE12D3">
      <w:trPr>
        <w:cantSplit/>
        <w:trHeight w:val="20"/>
      </w:trPr>
      <w:tc>
        <w:tcPr>
          <w:tcW w:w="2160" w:type="dxa"/>
        </w:tcPr>
        <w:p w:rsidR="00CE12D3" w:rsidRDefault="00CE12D3" w:rsidP="00812F5E">
          <w:pPr>
            <w:pStyle w:val="Huisstijl-Voorwaarden"/>
            <w:keepLines/>
            <w:widowControl w:val="0"/>
            <w:suppressAutoHyphens/>
          </w:pPr>
        </w:p>
      </w:tc>
    </w:tr>
  </w:tbl>
  <w:p w:rsidR="00CE12D3" w:rsidRPr="00511A1A" w:rsidRDefault="00CE12D3" w:rsidP="00504DA4">
    <w:pPr>
      <w:pStyle w:val="Koptekst"/>
      <w:spacing w:after="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page" w:tblpX="9317" w:tblpY="3034"/>
      <w:tblW w:w="2160" w:type="dxa"/>
      <w:tblLayout w:type="fixed"/>
      <w:tblCellMar>
        <w:left w:w="0" w:type="dxa"/>
        <w:right w:w="0" w:type="dxa"/>
      </w:tblCellMar>
      <w:tblLook w:val="0000"/>
    </w:tblPr>
    <w:tblGrid>
      <w:gridCol w:w="2160"/>
    </w:tblGrid>
    <w:tr w:rsidR="00CE12D3">
      <w:trPr>
        <w:cantSplit/>
      </w:trPr>
      <w:tc>
        <w:tcPr>
          <w:tcW w:w="2160" w:type="dxa"/>
        </w:tcPr>
        <w:p w:rsidR="00CE12D3" w:rsidRPr="00E219C8" w:rsidRDefault="00CE12D3" w:rsidP="001A3070">
          <w:pPr>
            <w:pStyle w:val="Huisstijl-Adres"/>
            <w:rPr>
              <w:b/>
            </w:rPr>
          </w:pPr>
          <w:r>
            <w:rPr>
              <w:b/>
              <w:noProof w:val="0"/>
            </w:rPr>
            <w:t>Directie Internationale Fiscale Zaken</w:t>
          </w:r>
          <w:r w:rsidRPr="00E219C8">
            <w:rPr>
              <w:b/>
            </w:rPr>
            <w:t xml:space="preserve"> </w:t>
          </w:r>
        </w:p>
        <w:p w:rsidR="00CE12D3" w:rsidRPr="005C20AA" w:rsidRDefault="00CE12D3" w:rsidP="001A3070">
          <w:pPr>
            <w:pStyle w:val="Huisstijl-Adres"/>
            <w:rPr>
              <w:u w:val="single"/>
            </w:rPr>
          </w:pPr>
          <w:r>
            <w:rPr>
              <w:noProof w:val="0"/>
            </w:rPr>
            <w:t>Korte Voorhout 7</w:t>
          </w:r>
          <w:r>
            <w:br/>
          </w:r>
          <w:r>
            <w:rPr>
              <w:noProof w:val="0"/>
            </w:rPr>
            <w:t>2511 CW</w:t>
          </w:r>
          <w:r>
            <w:t xml:space="preserve">  </w:t>
          </w:r>
          <w:r>
            <w:rPr>
              <w:noProof w:val="0"/>
            </w:rPr>
            <w:t>Den Haag</w:t>
          </w:r>
          <w:r>
            <w:br/>
          </w:r>
          <w:r w:rsidRPr="0014786A">
            <w:t>Postbus 20</w:t>
          </w:r>
          <w:r>
            <w:t>201</w:t>
          </w:r>
          <w:r>
            <w:br/>
            <w:t xml:space="preserve">2500 EE </w:t>
          </w:r>
          <w:r w:rsidRPr="0014786A">
            <w:t xml:space="preserve"> Den</w:t>
          </w:r>
          <w:r>
            <w:t xml:space="preserve"> </w:t>
          </w:r>
          <w:r w:rsidRPr="0014786A">
            <w:t>Haag</w:t>
          </w:r>
          <w:r w:rsidRPr="000A174A">
            <w:t xml:space="preserve"> </w:t>
          </w:r>
          <w:r w:rsidRPr="000A174A">
            <w:br/>
          </w:r>
          <w:r>
            <w:rPr>
              <w:noProof w:val="0"/>
            </w:rPr>
            <w:t>www.rijksoverheid.nl</w:t>
          </w:r>
        </w:p>
        <w:p w:rsidR="00CE12D3" w:rsidRDefault="00CE12D3" w:rsidP="0057326A">
          <w:pPr>
            <w:pStyle w:val="Huisstijl-Adres"/>
            <w:keepLines/>
            <w:widowControl w:val="0"/>
            <w:suppressAutoHyphens/>
          </w:pPr>
        </w:p>
      </w:tc>
    </w:tr>
    <w:tr w:rsidR="00CE12D3">
      <w:trPr>
        <w:cantSplit/>
        <w:trHeight w:hRule="exact" w:val="200"/>
      </w:trPr>
      <w:tc>
        <w:tcPr>
          <w:tcW w:w="2160" w:type="dxa"/>
        </w:tcPr>
        <w:p w:rsidR="00CE12D3" w:rsidRPr="00DF54D9" w:rsidRDefault="00CE12D3" w:rsidP="001A3070">
          <w:pPr>
            <w:keepLines/>
            <w:widowControl w:val="0"/>
            <w:suppressAutoHyphens/>
          </w:pPr>
        </w:p>
      </w:tc>
    </w:tr>
    <w:tr w:rsidR="00CE12D3">
      <w:trPr>
        <w:cantSplit/>
        <w:trHeight w:val="1740"/>
      </w:trPr>
      <w:tc>
        <w:tcPr>
          <w:tcW w:w="2160" w:type="dxa"/>
        </w:tcPr>
        <w:p w:rsidR="00CE12D3" w:rsidRDefault="00CE12D3" w:rsidP="001A3070">
          <w:pPr>
            <w:pStyle w:val="Huisstijl-Kopje"/>
            <w:keepLines/>
            <w:widowControl w:val="0"/>
            <w:suppressAutoHyphens/>
          </w:pPr>
          <w:r>
            <w:t>Ons kenmerk</w:t>
          </w:r>
        </w:p>
        <w:p w:rsidR="00CE12D3" w:rsidRDefault="00CE12D3" w:rsidP="001A3070">
          <w:pPr>
            <w:pStyle w:val="Huisstijl-Gegeven"/>
            <w:keepLines/>
            <w:widowControl w:val="0"/>
            <w:suppressAutoHyphens/>
          </w:pPr>
          <w:r>
            <w:rPr>
              <w:noProof w:val="0"/>
            </w:rPr>
            <w:t>IFZ</w:t>
          </w:r>
          <w:r>
            <w:t>/</w:t>
          </w:r>
          <w:r>
            <w:rPr>
              <w:noProof w:val="0"/>
            </w:rPr>
            <w:t>2013/647</w:t>
          </w:r>
          <w:r>
            <w:t xml:space="preserve"> U</w:t>
          </w:r>
        </w:p>
        <w:p w:rsidR="00CE12D3" w:rsidRDefault="00CE12D3" w:rsidP="001A3070">
          <w:pPr>
            <w:pStyle w:val="Huisstijl-Kopje"/>
            <w:keepLines/>
            <w:widowControl w:val="0"/>
            <w:suppressAutoHyphens/>
          </w:pPr>
          <w:r>
            <w:t>Uw brief (kenmerk)</w:t>
          </w:r>
        </w:p>
        <w:p w:rsidR="00CE12D3" w:rsidRDefault="00CE12D3" w:rsidP="001A3070">
          <w:pPr>
            <w:pStyle w:val="Huisstijl-Gegeven"/>
            <w:keepLines/>
            <w:widowControl w:val="0"/>
            <w:suppressAutoHyphens/>
          </w:pPr>
          <w:r>
            <w:rPr>
              <w:noProof w:val="0"/>
            </w:rPr>
            <w:t>19 september 2013 /2013D36756</w:t>
          </w:r>
        </w:p>
        <w:p w:rsidR="00CE12D3" w:rsidRDefault="00CE12D3" w:rsidP="001A3070">
          <w:pPr>
            <w:pStyle w:val="Huisstijl-Kopje"/>
            <w:keepLines/>
            <w:widowControl w:val="0"/>
            <w:suppressAutoHyphens/>
          </w:pPr>
          <w:r>
            <w:t>Bijlagen</w:t>
          </w:r>
        </w:p>
        <w:p w:rsidR="00CE12D3" w:rsidRDefault="00CE12D3" w:rsidP="0057326A">
          <w:pPr>
            <w:pStyle w:val="Huisstijl-Gegeven"/>
            <w:keepLines/>
            <w:widowControl w:val="0"/>
            <w:suppressAutoHyphens/>
          </w:pPr>
          <w:r>
            <w:rPr>
              <w:noProof w:val="0"/>
            </w:rPr>
            <w:t>2</w:t>
          </w:r>
        </w:p>
      </w:tc>
    </w:tr>
  </w:tbl>
  <w:p w:rsidR="00CE12D3" w:rsidRDefault="00E00A37" w:rsidP="008F6E53">
    <w:pPr>
      <w:pStyle w:val="Voetnoottekst"/>
    </w:pPr>
    <w:r>
      <w:pict>
        <v:shapetype id="_x0000_t202" coordsize="21600,21600" o:spt="202" path="m,l,21600r21600,l21600,xe">
          <v:stroke joinstyle="miter"/>
          <v:path gradientshapeok="t" o:connecttype="rect"/>
        </v:shapetype>
        <v:shape id="_x0000_s2049" type="#_x0000_t202" style="position:absolute;margin-left:193.5pt;margin-top:-7pt;width:317pt;height:137.5pt;z-index:251657728;mso-position-horizontal-relative:text;mso-position-vertical-relative:page" filled="f" stroked="f">
          <v:textbox style="mso-next-textbox:#_x0000_s2049">
            <w:txbxContent>
              <w:tbl>
                <w:tblPr>
                  <w:tblW w:w="0" w:type="auto"/>
                  <w:tblLayout w:type="fixed"/>
                  <w:tblCellMar>
                    <w:left w:w="0" w:type="dxa"/>
                    <w:right w:w="0" w:type="dxa"/>
                  </w:tblCellMar>
                  <w:tblLook w:val="0000"/>
                </w:tblPr>
                <w:tblGrid>
                  <w:gridCol w:w="737"/>
                  <w:gridCol w:w="5263"/>
                </w:tblGrid>
                <w:tr w:rsidR="00CE12D3">
                  <w:trPr>
                    <w:trHeight w:val="2636"/>
                  </w:trPr>
                  <w:tc>
                    <w:tcPr>
                      <w:tcW w:w="737" w:type="dxa"/>
                      <w:shd w:val="clear" w:color="auto" w:fill="auto"/>
                    </w:tcPr>
                    <w:p w:rsidR="00CE12D3" w:rsidRDefault="00CE12D3" w:rsidP="00C171A5">
                      <w:pPr>
                        <w:spacing w:line="240" w:lineRule="auto"/>
                      </w:pPr>
                    </w:p>
                  </w:tc>
                  <w:tc>
                    <w:tcPr>
                      <w:tcW w:w="5263" w:type="dxa"/>
                      <w:shd w:val="clear" w:color="auto" w:fill="auto"/>
                    </w:tcPr>
                    <w:p w:rsidR="00CE12D3" w:rsidRPr="007714D5" w:rsidRDefault="00CE12D3" w:rsidP="00C171A5">
                      <w:pPr>
                        <w:spacing w:line="240" w:lineRule="auto"/>
                      </w:pPr>
                      <w:r>
                        <w:rPr>
                          <w:noProof/>
                        </w:rPr>
                        <w:drawing>
                          <wp:inline distT="0" distB="0" distL="0" distR="0">
                            <wp:extent cx="2343150" cy="1581150"/>
                            <wp:effectExtent l="19050" t="0" r="0" b="0"/>
                            <wp:docPr id="2" name="Afbeelding 2" descr="RO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_F"/>
                                    <pic:cNvPicPr>
                                      <a:picLocks noChangeAspect="1" noChangeArrowheads="1"/>
                                    </pic:cNvPicPr>
                                  </pic:nvPicPr>
                                  <pic:blipFill>
                                    <a:blip r:embed="rId1"/>
                                    <a:srcRect/>
                                    <a:stretch>
                                      <a:fillRect/>
                                    </a:stretch>
                                  </pic:blipFill>
                                  <pic:spPr bwMode="auto">
                                    <a:xfrm>
                                      <a:off x="0" y="0"/>
                                      <a:ext cx="2343150" cy="1581150"/>
                                    </a:xfrm>
                                    <a:prstGeom prst="rect">
                                      <a:avLst/>
                                    </a:prstGeom>
                                    <a:noFill/>
                                    <a:ln w="9525">
                                      <a:noFill/>
                                      <a:miter lim="800000"/>
                                      <a:headEnd/>
                                      <a:tailEnd/>
                                    </a:ln>
                                  </pic:spPr>
                                </pic:pic>
                              </a:graphicData>
                            </a:graphic>
                          </wp:inline>
                        </w:drawing>
                      </w:r>
                    </w:p>
                  </w:tc>
                </w:tr>
              </w:tbl>
              <w:p w:rsidR="00CE12D3" w:rsidRDefault="00CE12D3" w:rsidP="00C171A5"/>
            </w:txbxContent>
          </v:textbox>
          <w10:wrap anchory="page"/>
        </v:shape>
      </w:pict>
    </w:r>
  </w:p>
  <w:tbl>
    <w:tblPr>
      <w:tblW w:w="7520" w:type="dxa"/>
      <w:tblLayout w:type="fixed"/>
      <w:tblCellMar>
        <w:left w:w="0" w:type="dxa"/>
        <w:right w:w="0" w:type="dxa"/>
      </w:tblCellMar>
      <w:tblLook w:val="0000"/>
    </w:tblPr>
    <w:tblGrid>
      <w:gridCol w:w="7520"/>
    </w:tblGrid>
    <w:tr w:rsidR="00CE12D3">
      <w:trPr>
        <w:trHeight w:val="400"/>
      </w:trPr>
      <w:tc>
        <w:tcPr>
          <w:tcW w:w="7520" w:type="dxa"/>
          <w:shd w:val="clear" w:color="auto" w:fill="auto"/>
        </w:tcPr>
        <w:p w:rsidR="00CE12D3" w:rsidRPr="00BC3B53" w:rsidRDefault="00CE12D3" w:rsidP="00C171A5">
          <w:pPr>
            <w:pStyle w:val="Huisstijl-Retouradres"/>
          </w:pPr>
          <w:r>
            <w:t>&gt; Retouradres Postbus 20201 2500 EE  Den Haag</w:t>
          </w:r>
        </w:p>
      </w:tc>
    </w:tr>
    <w:tr w:rsidR="00CE12D3">
      <w:trPr>
        <w:cantSplit/>
        <w:trHeight w:hRule="exact" w:val="2440"/>
      </w:trPr>
      <w:tc>
        <w:tcPr>
          <w:tcW w:w="7520" w:type="dxa"/>
          <w:shd w:val="clear" w:color="auto" w:fill="auto"/>
        </w:tcPr>
        <w:p w:rsidR="00CE12D3" w:rsidRPr="00AF7F3D" w:rsidRDefault="00CE12D3" w:rsidP="00AF7F3D">
          <w:pPr>
            <w:pStyle w:val="Huisstijl-Rubricering"/>
            <w:rPr>
              <w:rFonts w:cs="Verdana"/>
            </w:rPr>
          </w:pPr>
        </w:p>
        <w:p w:rsidR="00CE12D3" w:rsidRDefault="00CE12D3" w:rsidP="007864B2">
          <w:pPr>
            <w:pStyle w:val="Huisstijl-NAW"/>
            <w:rPr>
              <w:noProof w:val="0"/>
            </w:rPr>
          </w:pPr>
          <w:r>
            <w:rPr>
              <w:noProof w:val="0"/>
            </w:rPr>
            <w:t>Voorzitter van de Tweede Kamer der Staten-Generaal</w:t>
          </w:r>
        </w:p>
        <w:p w:rsidR="00CE12D3" w:rsidRDefault="00CE12D3" w:rsidP="007864B2">
          <w:pPr>
            <w:pStyle w:val="Huisstijl-NAW"/>
            <w:rPr>
              <w:noProof w:val="0"/>
            </w:rPr>
          </w:pPr>
          <w:r>
            <w:rPr>
              <w:noProof w:val="0"/>
            </w:rPr>
            <w:t>Postbus 20018</w:t>
          </w:r>
        </w:p>
        <w:p w:rsidR="00CE12D3" w:rsidRPr="007864B2" w:rsidRDefault="00CE12D3" w:rsidP="0057326A">
          <w:pPr>
            <w:pStyle w:val="Huisstijl-NAW"/>
          </w:pPr>
          <w:r>
            <w:rPr>
              <w:noProof w:val="0"/>
            </w:rPr>
            <w:t>2500 EA 'S-GRAVENHAGE</w:t>
          </w:r>
        </w:p>
      </w:tc>
    </w:tr>
    <w:tr w:rsidR="00CE12D3">
      <w:trPr>
        <w:trHeight w:hRule="exact" w:val="400"/>
      </w:trPr>
      <w:tc>
        <w:tcPr>
          <w:tcW w:w="7520" w:type="dxa"/>
          <w:shd w:val="clear" w:color="auto" w:fill="auto"/>
        </w:tcPr>
        <w:p w:rsidR="00CE12D3" w:rsidRPr="00035E67" w:rsidRDefault="00CE12D3" w:rsidP="00C171A5">
          <w:pPr>
            <w:tabs>
              <w:tab w:val="left" w:pos="740"/>
            </w:tabs>
            <w:autoSpaceDE w:val="0"/>
            <w:autoSpaceDN w:val="0"/>
            <w:adjustRightInd w:val="0"/>
            <w:ind w:left="743" w:hanging="743"/>
            <w:rPr>
              <w:rFonts w:cs="Verdana"/>
              <w:szCs w:val="18"/>
            </w:rPr>
          </w:pPr>
        </w:p>
      </w:tc>
    </w:tr>
    <w:tr w:rsidR="00CE12D3">
      <w:trPr>
        <w:trHeight w:val="240"/>
      </w:trPr>
      <w:tc>
        <w:tcPr>
          <w:tcW w:w="7520" w:type="dxa"/>
          <w:shd w:val="clear" w:color="auto" w:fill="auto"/>
        </w:tcPr>
        <w:p w:rsidR="00CE12D3" w:rsidRPr="00035E67" w:rsidRDefault="00CE12D3" w:rsidP="0057326A">
          <w:pPr>
            <w:tabs>
              <w:tab w:val="left" w:pos="740"/>
            </w:tabs>
            <w:autoSpaceDE w:val="0"/>
            <w:autoSpaceDN w:val="0"/>
            <w:adjustRightInd w:val="0"/>
            <w:ind w:left="740" w:hanging="740"/>
            <w:rPr>
              <w:rFonts w:cs="Verdana"/>
              <w:szCs w:val="18"/>
            </w:rPr>
          </w:pPr>
          <w:r>
            <w:rPr>
              <w:rFonts w:cs="Verdana"/>
              <w:szCs w:val="18"/>
            </w:rPr>
            <w:t>Datum</w:t>
          </w:r>
          <w:r>
            <w:rPr>
              <w:rFonts w:cs="Verdana"/>
              <w:szCs w:val="18"/>
            </w:rPr>
            <w:tab/>
          </w:r>
          <w:r w:rsidR="000B575C">
            <w:rPr>
              <w:rFonts w:cs="Verdana"/>
              <w:szCs w:val="18"/>
            </w:rPr>
            <w:t>22 november 2013</w:t>
          </w:r>
        </w:p>
      </w:tc>
    </w:tr>
    <w:tr w:rsidR="00CE12D3" w:rsidRPr="00511A1A">
      <w:trPr>
        <w:trHeight w:val="240"/>
      </w:trPr>
      <w:tc>
        <w:tcPr>
          <w:tcW w:w="7520" w:type="dxa"/>
          <w:shd w:val="clear" w:color="auto" w:fill="auto"/>
        </w:tcPr>
        <w:p w:rsidR="00CE12D3" w:rsidRPr="00511A1A" w:rsidRDefault="00CE12D3" w:rsidP="0057326A">
          <w:pPr>
            <w:tabs>
              <w:tab w:val="left" w:pos="740"/>
            </w:tabs>
            <w:autoSpaceDE w:val="0"/>
            <w:autoSpaceDN w:val="0"/>
            <w:adjustRightInd w:val="0"/>
            <w:ind w:left="740" w:hanging="740"/>
            <w:rPr>
              <w:rFonts w:cs="Verdana"/>
              <w:szCs w:val="18"/>
            </w:rPr>
          </w:pPr>
          <w:r w:rsidRPr="00511A1A">
            <w:t>Betreft</w:t>
          </w:r>
          <w:r w:rsidRPr="00511A1A">
            <w:tab/>
          </w:r>
          <w:r>
            <w:t>Goedkeuring belastingverdrag Nederland-Duitsland; nota naar aanleiding van het verslag</w:t>
          </w:r>
          <w:r w:rsidRPr="00511A1A">
            <w:rPr>
              <w:rFonts w:cs="Verdana"/>
              <w:szCs w:val="18"/>
            </w:rPr>
            <w:t xml:space="preserve"> </w:t>
          </w:r>
          <w:r>
            <w:rPr>
              <w:rFonts w:cs="Verdana"/>
              <w:szCs w:val="18"/>
            </w:rPr>
            <w:t>en nota van wijziging</w:t>
          </w:r>
        </w:p>
      </w:tc>
    </w:tr>
  </w:tbl>
  <w:p w:rsidR="00CE12D3" w:rsidRDefault="00CE12D3" w:rsidP="00C171A5">
    <w:pPr>
      <w:pStyle w:val="Koptekst"/>
    </w:pPr>
  </w:p>
  <w:p w:rsidR="00CE12D3" w:rsidRDefault="00CE12D3" w:rsidP="00C171A5">
    <w:pPr>
      <w:pStyle w:val="Koptekst"/>
    </w:pPr>
  </w:p>
  <w:p w:rsidR="00CE12D3" w:rsidRDefault="00CE12D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F4E28E"/>
    <w:lvl w:ilvl="0">
      <w:start w:val="1"/>
      <w:numFmt w:val="decimal"/>
      <w:lvlText w:val="%1."/>
      <w:lvlJc w:val="left"/>
      <w:pPr>
        <w:tabs>
          <w:tab w:val="num" w:pos="1492"/>
        </w:tabs>
        <w:ind w:left="1492" w:hanging="360"/>
      </w:pPr>
    </w:lvl>
  </w:abstractNum>
  <w:abstractNum w:abstractNumId="1">
    <w:nsid w:val="FFFFFF7D"/>
    <w:multiLevelType w:val="singleLevel"/>
    <w:tmpl w:val="F25087E4"/>
    <w:lvl w:ilvl="0">
      <w:start w:val="1"/>
      <w:numFmt w:val="decimal"/>
      <w:lvlText w:val="%1."/>
      <w:lvlJc w:val="left"/>
      <w:pPr>
        <w:tabs>
          <w:tab w:val="num" w:pos="1209"/>
        </w:tabs>
        <w:ind w:left="1209" w:hanging="360"/>
      </w:pPr>
    </w:lvl>
  </w:abstractNum>
  <w:abstractNum w:abstractNumId="2">
    <w:nsid w:val="FFFFFF7E"/>
    <w:multiLevelType w:val="singleLevel"/>
    <w:tmpl w:val="AF3E4BE4"/>
    <w:lvl w:ilvl="0">
      <w:start w:val="1"/>
      <w:numFmt w:val="decimal"/>
      <w:lvlText w:val="%1."/>
      <w:lvlJc w:val="left"/>
      <w:pPr>
        <w:tabs>
          <w:tab w:val="num" w:pos="926"/>
        </w:tabs>
        <w:ind w:left="926" w:hanging="360"/>
      </w:pPr>
    </w:lvl>
  </w:abstractNum>
  <w:abstractNum w:abstractNumId="3">
    <w:nsid w:val="FFFFFF7F"/>
    <w:multiLevelType w:val="singleLevel"/>
    <w:tmpl w:val="1C10D520"/>
    <w:lvl w:ilvl="0">
      <w:start w:val="1"/>
      <w:numFmt w:val="decimal"/>
      <w:lvlText w:val="%1."/>
      <w:lvlJc w:val="left"/>
      <w:pPr>
        <w:tabs>
          <w:tab w:val="num" w:pos="643"/>
        </w:tabs>
        <w:ind w:left="643" w:hanging="360"/>
      </w:pPr>
    </w:lvl>
  </w:abstractNum>
  <w:abstractNum w:abstractNumId="4">
    <w:nsid w:val="FFFFFF80"/>
    <w:multiLevelType w:val="singleLevel"/>
    <w:tmpl w:val="77A0A5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BD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1A7C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D84B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EAD68C"/>
    <w:lvl w:ilvl="0">
      <w:start w:val="1"/>
      <w:numFmt w:val="decimal"/>
      <w:lvlText w:val="%1."/>
      <w:lvlJc w:val="left"/>
      <w:pPr>
        <w:tabs>
          <w:tab w:val="num" w:pos="360"/>
        </w:tabs>
        <w:ind w:left="360" w:hanging="360"/>
      </w:pPr>
    </w:lvl>
  </w:abstractNum>
  <w:abstractNum w:abstractNumId="9">
    <w:nsid w:val="FFFFFF89"/>
    <w:multiLevelType w:val="singleLevel"/>
    <w:tmpl w:val="D32865E2"/>
    <w:lvl w:ilvl="0">
      <w:start w:val="1"/>
      <w:numFmt w:val="bullet"/>
      <w:lvlText w:val=""/>
      <w:lvlJc w:val="left"/>
      <w:pPr>
        <w:tabs>
          <w:tab w:val="num" w:pos="360"/>
        </w:tabs>
        <w:ind w:left="360" w:hanging="360"/>
      </w:pPr>
      <w:rPr>
        <w:rFonts w:ascii="Symbol" w:hAnsi="Symbol"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7"/>
  </w:num>
  <w:num w:numId="4">
    <w:abstractNumId w:val="11"/>
  </w:num>
  <w:num w:numId="5">
    <w:abstractNumId w:val="5"/>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08"/>
  <w:hyphenationZone w:val="425"/>
  <w:drawingGridHorizontalSpacing w:val="90"/>
  <w:displayHorizontalDrawingGridEvery w:val="2"/>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7C397C"/>
    <w:rsid w:val="0002070E"/>
    <w:rsid w:val="00033FC5"/>
    <w:rsid w:val="00057485"/>
    <w:rsid w:val="00073067"/>
    <w:rsid w:val="00074FB2"/>
    <w:rsid w:val="000770F8"/>
    <w:rsid w:val="0009207D"/>
    <w:rsid w:val="000B575C"/>
    <w:rsid w:val="000E7FFB"/>
    <w:rsid w:val="00111A33"/>
    <w:rsid w:val="001279C4"/>
    <w:rsid w:val="001A3070"/>
    <w:rsid w:val="001F10DD"/>
    <w:rsid w:val="002061C8"/>
    <w:rsid w:val="00213BEA"/>
    <w:rsid w:val="00217FE6"/>
    <w:rsid w:val="002620D2"/>
    <w:rsid w:val="00274322"/>
    <w:rsid w:val="002849F3"/>
    <w:rsid w:val="002A6BD9"/>
    <w:rsid w:val="002B0B65"/>
    <w:rsid w:val="002B6331"/>
    <w:rsid w:val="003132A8"/>
    <w:rsid w:val="00332AD1"/>
    <w:rsid w:val="00346C84"/>
    <w:rsid w:val="003540C8"/>
    <w:rsid w:val="00376869"/>
    <w:rsid w:val="003977EA"/>
    <w:rsid w:val="003A1D1F"/>
    <w:rsid w:val="003B58F4"/>
    <w:rsid w:val="003C2F4F"/>
    <w:rsid w:val="003D0059"/>
    <w:rsid w:val="003D4190"/>
    <w:rsid w:val="00412019"/>
    <w:rsid w:val="00412A94"/>
    <w:rsid w:val="00414101"/>
    <w:rsid w:val="00450A78"/>
    <w:rsid w:val="0046678F"/>
    <w:rsid w:val="00477F76"/>
    <w:rsid w:val="00490EA8"/>
    <w:rsid w:val="0049681B"/>
    <w:rsid w:val="004A6774"/>
    <w:rsid w:val="004C51BF"/>
    <w:rsid w:val="00501D24"/>
    <w:rsid w:val="00504DA4"/>
    <w:rsid w:val="00510A3B"/>
    <w:rsid w:val="00511A1A"/>
    <w:rsid w:val="005442E0"/>
    <w:rsid w:val="00547D6D"/>
    <w:rsid w:val="0055423C"/>
    <w:rsid w:val="0057326A"/>
    <w:rsid w:val="00582FDD"/>
    <w:rsid w:val="00590E19"/>
    <w:rsid w:val="005C361A"/>
    <w:rsid w:val="005E6684"/>
    <w:rsid w:val="00663686"/>
    <w:rsid w:val="006A0858"/>
    <w:rsid w:val="006A748B"/>
    <w:rsid w:val="006B6C24"/>
    <w:rsid w:val="006E50EC"/>
    <w:rsid w:val="006F61BF"/>
    <w:rsid w:val="00756AC1"/>
    <w:rsid w:val="007714D5"/>
    <w:rsid w:val="007774C6"/>
    <w:rsid w:val="007864B2"/>
    <w:rsid w:val="00795CCD"/>
    <w:rsid w:val="007A2DBC"/>
    <w:rsid w:val="007C397C"/>
    <w:rsid w:val="007E57C9"/>
    <w:rsid w:val="008113E6"/>
    <w:rsid w:val="00812F5E"/>
    <w:rsid w:val="00825FE1"/>
    <w:rsid w:val="00835668"/>
    <w:rsid w:val="00850DE9"/>
    <w:rsid w:val="00864988"/>
    <w:rsid w:val="00866A32"/>
    <w:rsid w:val="00882688"/>
    <w:rsid w:val="00885400"/>
    <w:rsid w:val="00891804"/>
    <w:rsid w:val="008D2E14"/>
    <w:rsid w:val="008D34AB"/>
    <w:rsid w:val="008D4263"/>
    <w:rsid w:val="008D79EC"/>
    <w:rsid w:val="008F0E19"/>
    <w:rsid w:val="008F6E53"/>
    <w:rsid w:val="00920057"/>
    <w:rsid w:val="00924310"/>
    <w:rsid w:val="00947ABD"/>
    <w:rsid w:val="00970965"/>
    <w:rsid w:val="00987301"/>
    <w:rsid w:val="009C4E0B"/>
    <w:rsid w:val="009E04C7"/>
    <w:rsid w:val="00A00335"/>
    <w:rsid w:val="00A16E6A"/>
    <w:rsid w:val="00A25A25"/>
    <w:rsid w:val="00A502E2"/>
    <w:rsid w:val="00AA7D8F"/>
    <w:rsid w:val="00AB1EDC"/>
    <w:rsid w:val="00AF0A03"/>
    <w:rsid w:val="00AF7F3D"/>
    <w:rsid w:val="00B4564F"/>
    <w:rsid w:val="00B47C43"/>
    <w:rsid w:val="00BC2209"/>
    <w:rsid w:val="00BD6137"/>
    <w:rsid w:val="00BE7545"/>
    <w:rsid w:val="00BF3835"/>
    <w:rsid w:val="00BF53DE"/>
    <w:rsid w:val="00C0181D"/>
    <w:rsid w:val="00C11C4A"/>
    <w:rsid w:val="00C171A5"/>
    <w:rsid w:val="00C3643E"/>
    <w:rsid w:val="00C4654C"/>
    <w:rsid w:val="00C67C57"/>
    <w:rsid w:val="00C751BD"/>
    <w:rsid w:val="00C9283A"/>
    <w:rsid w:val="00CC227D"/>
    <w:rsid w:val="00CD4059"/>
    <w:rsid w:val="00CE12D3"/>
    <w:rsid w:val="00CE1E84"/>
    <w:rsid w:val="00CE72FD"/>
    <w:rsid w:val="00D00871"/>
    <w:rsid w:val="00D12B45"/>
    <w:rsid w:val="00D26B85"/>
    <w:rsid w:val="00D317DC"/>
    <w:rsid w:val="00D33124"/>
    <w:rsid w:val="00D40775"/>
    <w:rsid w:val="00D65289"/>
    <w:rsid w:val="00D91DA4"/>
    <w:rsid w:val="00D95A77"/>
    <w:rsid w:val="00DE2366"/>
    <w:rsid w:val="00E00A37"/>
    <w:rsid w:val="00E05455"/>
    <w:rsid w:val="00E115FF"/>
    <w:rsid w:val="00E219C8"/>
    <w:rsid w:val="00E313A8"/>
    <w:rsid w:val="00EB0295"/>
    <w:rsid w:val="00EE1559"/>
    <w:rsid w:val="00F21C3E"/>
    <w:rsid w:val="00F257B6"/>
    <w:rsid w:val="00F5152A"/>
    <w:rsid w:val="00F959EA"/>
    <w:rsid w:val="00FA69B4"/>
    <w:rsid w:val="00FB0BA0"/>
    <w:rsid w:val="00FB2AA3"/>
    <w:rsid w:val="00FC277B"/>
    <w:rsid w:val="00FE2424"/>
    <w:rsid w:val="00FE340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4310"/>
    <w:pPr>
      <w:spacing w:line="240" w:lineRule="atLeast"/>
    </w:pPr>
    <w:rPr>
      <w:rFonts w:ascii="Verdana" w:hAnsi="Verdana"/>
      <w:sz w:val="18"/>
      <w:szCs w:val="24"/>
    </w:rPr>
  </w:style>
  <w:style w:type="paragraph" w:styleId="Kop1">
    <w:name w:val="heading 1"/>
    <w:basedOn w:val="Standaard"/>
    <w:next w:val="Standaard"/>
    <w:qFormat/>
    <w:rsid w:val="00924310"/>
    <w:pPr>
      <w:keepNext/>
      <w:spacing w:before="240" w:after="60"/>
      <w:outlineLvl w:val="0"/>
    </w:pPr>
    <w:rPr>
      <w:rFonts w:cs="Arial"/>
      <w:b/>
      <w:bCs/>
      <w:kern w:val="32"/>
      <w:sz w:val="32"/>
      <w:szCs w:val="32"/>
    </w:rPr>
  </w:style>
  <w:style w:type="paragraph" w:styleId="Kop2">
    <w:name w:val="heading 2"/>
    <w:basedOn w:val="Standaard"/>
    <w:next w:val="Standaard"/>
    <w:qFormat/>
    <w:rsid w:val="00924310"/>
    <w:pPr>
      <w:keepNext/>
      <w:spacing w:before="240" w:after="60"/>
      <w:outlineLvl w:val="1"/>
    </w:pPr>
    <w:rPr>
      <w:rFonts w:cs="Arial"/>
      <w:b/>
      <w:bCs/>
      <w:i/>
      <w:iCs/>
      <w:sz w:val="28"/>
      <w:szCs w:val="28"/>
    </w:rPr>
  </w:style>
  <w:style w:type="paragraph" w:styleId="Kop3">
    <w:name w:val="heading 3"/>
    <w:basedOn w:val="Standaard"/>
    <w:next w:val="Standaard"/>
    <w:qFormat/>
    <w:rsid w:val="00924310"/>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dres">
    <w:name w:val="Huisstijl-Adres"/>
    <w:basedOn w:val="Standaard"/>
    <w:rsid w:val="00924310"/>
    <w:pPr>
      <w:tabs>
        <w:tab w:val="left" w:pos="192"/>
      </w:tabs>
      <w:adjustRightInd w:val="0"/>
      <w:spacing w:after="90" w:line="180" w:lineRule="exact"/>
    </w:pPr>
    <w:rPr>
      <w:rFonts w:cs="Verdana"/>
      <w:noProof/>
      <w:sz w:val="13"/>
      <w:szCs w:val="13"/>
    </w:rPr>
  </w:style>
  <w:style w:type="paragraph" w:customStyle="1" w:styleId="Huisstijl-Gegeven">
    <w:name w:val="Huisstijl-Gegeven"/>
    <w:basedOn w:val="Standaard"/>
    <w:link w:val="Huisstijl-GegevenCharChar"/>
    <w:rsid w:val="00924310"/>
    <w:pPr>
      <w:spacing w:after="92" w:line="180" w:lineRule="exact"/>
    </w:pPr>
    <w:rPr>
      <w:noProof/>
      <w:sz w:val="13"/>
    </w:rPr>
  </w:style>
  <w:style w:type="character" w:customStyle="1" w:styleId="Huisstijl-GegevenCharChar">
    <w:name w:val="Huisstijl-Gegeven Char Char"/>
    <w:basedOn w:val="Standaardalinea-lettertype"/>
    <w:link w:val="Huisstijl-Gegeven"/>
    <w:rsid w:val="00924310"/>
    <w:rPr>
      <w:rFonts w:ascii="Verdana" w:hAnsi="Verdana"/>
      <w:noProof/>
      <w:sz w:val="13"/>
      <w:szCs w:val="24"/>
      <w:lang w:val="nl-NL" w:eastAsia="nl-NL" w:bidi="ar-SA"/>
    </w:rPr>
  </w:style>
  <w:style w:type="paragraph" w:customStyle="1" w:styleId="Huisstijl-KixCode">
    <w:name w:val="Huisstijl-KixCode"/>
    <w:basedOn w:val="Standaard"/>
    <w:rsid w:val="00924310"/>
    <w:pPr>
      <w:spacing w:before="60" w:line="240" w:lineRule="auto"/>
    </w:pPr>
    <w:rPr>
      <w:rFonts w:ascii="KIX Barcode" w:hAnsi="KIX Barcode"/>
      <w:b/>
      <w:bCs/>
      <w:smallCaps/>
      <w:noProof/>
      <w:sz w:val="24"/>
    </w:rPr>
  </w:style>
  <w:style w:type="paragraph" w:customStyle="1" w:styleId="Huisstijl-Kopje">
    <w:name w:val="Huisstijl-Kopje"/>
    <w:basedOn w:val="Huisstijl-Gegeven"/>
    <w:rsid w:val="00924310"/>
    <w:pPr>
      <w:spacing w:after="0"/>
    </w:pPr>
    <w:rPr>
      <w:b/>
    </w:rPr>
  </w:style>
  <w:style w:type="paragraph" w:customStyle="1" w:styleId="Huisstijl-NAW">
    <w:name w:val="Huisstijl-NAW"/>
    <w:basedOn w:val="Standaard"/>
    <w:rsid w:val="00924310"/>
    <w:pPr>
      <w:adjustRightInd w:val="0"/>
    </w:pPr>
    <w:rPr>
      <w:rFonts w:cs="Verdana"/>
      <w:noProof/>
      <w:szCs w:val="18"/>
    </w:rPr>
  </w:style>
  <w:style w:type="paragraph" w:customStyle="1" w:styleId="Huisstijl-Paginanummering">
    <w:name w:val="Huisstijl-Paginanummering"/>
    <w:basedOn w:val="Standaard"/>
    <w:rsid w:val="00924310"/>
    <w:pPr>
      <w:spacing w:line="180" w:lineRule="exact"/>
    </w:pPr>
    <w:rPr>
      <w:noProof/>
      <w:sz w:val="13"/>
    </w:rPr>
  </w:style>
  <w:style w:type="paragraph" w:customStyle="1" w:styleId="Huisstijl-Retouradres">
    <w:name w:val="Huisstijl-Retouradres"/>
    <w:basedOn w:val="Standaard"/>
    <w:rsid w:val="00924310"/>
    <w:pPr>
      <w:spacing w:line="180" w:lineRule="exact"/>
    </w:pPr>
    <w:rPr>
      <w:noProof/>
      <w:sz w:val="13"/>
    </w:rPr>
  </w:style>
  <w:style w:type="paragraph" w:customStyle="1" w:styleId="Huisstijl-Rubricering">
    <w:name w:val="Huisstijl-Rubricering"/>
    <w:basedOn w:val="Standaard"/>
    <w:rsid w:val="00924310"/>
    <w:pPr>
      <w:adjustRightInd w:val="0"/>
      <w:spacing w:line="180" w:lineRule="exact"/>
    </w:pPr>
    <w:rPr>
      <w:rFonts w:cs="Verdana-Bold"/>
      <w:b/>
      <w:bCs/>
      <w:smallCaps/>
      <w:noProof/>
      <w:sz w:val="13"/>
      <w:szCs w:val="13"/>
    </w:rPr>
  </w:style>
  <w:style w:type="paragraph" w:customStyle="1" w:styleId="Huisstijl-Voorwaarden">
    <w:name w:val="Huisstijl-Voorwaarden"/>
    <w:basedOn w:val="Standaard"/>
    <w:rsid w:val="00924310"/>
    <w:pPr>
      <w:spacing w:line="180" w:lineRule="exact"/>
    </w:pPr>
    <w:rPr>
      <w:i/>
      <w:noProof/>
      <w:sz w:val="13"/>
    </w:rPr>
  </w:style>
  <w:style w:type="character" w:styleId="Hyperlink">
    <w:name w:val="Hyperlink"/>
    <w:basedOn w:val="Standaardalinea-lettertype"/>
    <w:rsid w:val="00924310"/>
    <w:rPr>
      <w:color w:val="0000FF"/>
      <w:u w:val="single"/>
    </w:rPr>
  </w:style>
  <w:style w:type="paragraph" w:styleId="Koptekst">
    <w:name w:val="header"/>
    <w:basedOn w:val="Standaard"/>
    <w:rsid w:val="00924310"/>
    <w:pPr>
      <w:tabs>
        <w:tab w:val="center" w:pos="4536"/>
        <w:tab w:val="right" w:pos="9072"/>
      </w:tabs>
    </w:pPr>
  </w:style>
  <w:style w:type="paragraph" w:styleId="Lijstopsomteken">
    <w:name w:val="List Bullet"/>
    <w:basedOn w:val="Standaard"/>
    <w:rsid w:val="00924310"/>
    <w:pPr>
      <w:numPr>
        <w:numId w:val="2"/>
      </w:numPr>
    </w:pPr>
    <w:rPr>
      <w:noProof/>
    </w:rPr>
  </w:style>
  <w:style w:type="paragraph" w:styleId="Lijstopsomteken2">
    <w:name w:val="List Bullet 2"/>
    <w:basedOn w:val="Standaard"/>
    <w:rsid w:val="00924310"/>
    <w:pPr>
      <w:numPr>
        <w:numId w:val="4"/>
      </w:numPr>
      <w:tabs>
        <w:tab w:val="left" w:pos="454"/>
      </w:tabs>
    </w:pPr>
    <w:rPr>
      <w:noProof/>
    </w:rPr>
  </w:style>
  <w:style w:type="table" w:styleId="Tabelraster">
    <w:name w:val="Table Grid"/>
    <w:basedOn w:val="Standaardtabel"/>
    <w:rsid w:val="00924310"/>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rsid w:val="00924310"/>
    <w:pPr>
      <w:tabs>
        <w:tab w:val="center" w:pos="4536"/>
        <w:tab w:val="right" w:pos="9072"/>
      </w:tabs>
    </w:pPr>
  </w:style>
  <w:style w:type="paragraph" w:customStyle="1" w:styleId="Huisttsijl-AdresHC">
    <w:name w:val="Huisttsijl - Adres HC"/>
    <w:basedOn w:val="Huisstijl-Adres"/>
    <w:rsid w:val="00CC227D"/>
    <w:pPr>
      <w:spacing w:after="0"/>
    </w:pPr>
  </w:style>
  <w:style w:type="paragraph" w:styleId="Voetnoottekst">
    <w:name w:val="footnote text"/>
    <w:basedOn w:val="Standaard"/>
    <w:rsid w:val="007E57C9"/>
    <w:pPr>
      <w:spacing w:line="180" w:lineRule="atLeast"/>
    </w:pPr>
    <w:rPr>
      <w:sz w:val="13"/>
      <w:szCs w:val="20"/>
    </w:rPr>
  </w:style>
  <w:style w:type="paragraph" w:customStyle="1" w:styleId="Default">
    <w:name w:val="Default"/>
    <w:rsid w:val="007C397C"/>
    <w:pPr>
      <w:autoSpaceDE w:val="0"/>
      <w:autoSpaceDN w:val="0"/>
      <w:adjustRightInd w:val="0"/>
    </w:pPr>
    <w:rPr>
      <w:rFonts w:ascii="Verdana" w:hAnsi="Verdana" w:cs="Verdana"/>
      <w:color w:val="000000"/>
      <w:sz w:val="24"/>
      <w:szCs w:val="24"/>
    </w:rPr>
  </w:style>
  <w:style w:type="paragraph" w:styleId="Ballontekst">
    <w:name w:val="Balloon Text"/>
    <w:basedOn w:val="Standaard"/>
    <w:link w:val="BallontekstChar"/>
    <w:uiPriority w:val="99"/>
    <w:semiHidden/>
    <w:unhideWhenUsed/>
    <w:rsid w:val="00A16E6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6E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2.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110</ap:Words>
  <ap:Characters>608</ap:Characters>
  <ap:DocSecurity>0</ap:DocSecurity>
  <ap:Lines>5</ap:Lines>
  <ap:Paragraphs>1</ap:Paragraphs>
  <ap:ScaleCrop>false</ap:ScaleCrop>
  <ap:LinksUpToDate>false</ap:LinksUpToDate>
  <ap:CharactersWithSpaces>717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2013-11-22T10:24:00.0000000Z</dcterms:created>
  <dcterms:modified xsi:type="dcterms:W3CDTF">2013-11-22T10:24:00.0000000Z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0x0101000F50ECD90A428948A38D263159A22150</vt:lpwstr>
  </property>
</Properties>
</file>