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72" w:rsidRDefault="00956930">
      <w:pPr>
        <w:sectPr w:rsidR="00D4107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/>
          <w:pgMar w:top="2948" w:right="2778" w:bottom="1049" w:left="1588" w:header="5727" w:footer="709" w:gutter="0"/>
          <w:cols w:space="708"/>
          <w:titlePg/>
          <w:docGrid w:linePitch="326"/>
        </w:sectPr>
      </w:pPr>
    </w:p>
    <w:p w:rsidR="00D41072" w:rsidRDefault="00956930">
      <w:pPr>
        <w:sectPr w:rsidR="00D41072">
          <w:headerReference w:type="default" r:id="rId15"/>
          <w:type w:val="continuous"/>
          <w:pgSz w:w="11905" w:h="16837"/>
          <w:pgMar w:top="2948" w:right="2778" w:bottom="1049" w:left="1588" w:header="6521" w:footer="709" w:gutter="0"/>
          <w:pgNumType w:start="0"/>
          <w:cols w:space="708"/>
          <w:docGrid w:linePitch="326"/>
        </w:sectPr>
      </w:pPr>
    </w:p>
    <w:p w:rsidR="00D41072" w:rsidRDefault="00956930">
      <w:pPr>
        <w:pStyle w:val="Huisstijl-Aanhef"/>
      </w:pPr>
      <w:r>
        <w:t>Geachte voorzitter,</w:t>
      </w:r>
    </w:p>
    <w:p w:rsidR="00D41072" w:rsidRDefault="00956930">
      <w:bookmarkStart w:name="Text1" w:id="0"/>
      <w:r>
        <w:t xml:space="preserve">Hierbij bied ik u de nota naar aanleiding van het verslag inzake het bovenvermelde voorstel alsmede een nota van wijziging aan. </w:t>
      </w:r>
      <w:bookmarkEnd w:id="0"/>
    </w:p>
    <w:p w:rsidRPr="009A31BF" w:rsidR="00D41072" w:rsidRDefault="00956930">
      <w:pPr>
        <w:pStyle w:val="Huisstijl-Slotzin"/>
      </w:pPr>
      <w:r w:rsidRPr="009A31BF">
        <w:t>Hoogachtend,</w:t>
      </w:r>
    </w:p>
    <w:p w:rsidR="00D41072" w:rsidP="00D41072" w:rsidRDefault="00956930">
      <w:pPr>
        <w:pStyle w:val="Huisstijl-Ondertekening"/>
      </w:pPr>
      <w:r>
        <w:t xml:space="preserve">de </w:t>
      </w:r>
      <w:r>
        <w:t>Minister van Volksgezondheid,</w:t>
      </w:r>
      <w:r>
        <w:br/>
        <w:t>Welzijn en Sport,</w:t>
      </w:r>
      <w:r>
        <w:br/>
      </w:r>
      <w:r>
        <w:br/>
      </w:r>
      <w:r>
        <w:br/>
      </w:r>
    </w:p>
    <w:p w:rsidR="00D41072" w:rsidP="00D41072" w:rsidRDefault="00956930">
      <w:pPr>
        <w:pStyle w:val="Huisstijl-Ondertekening"/>
      </w:pPr>
      <w:r>
        <w:br/>
      </w:r>
      <w:r>
        <w:br/>
        <w:t>mw. drs. E.I. Schippers</w:t>
      </w:r>
    </w:p>
    <w:p w:rsidRPr="009A31BF" w:rsidR="00D41072" w:rsidRDefault="00956930">
      <w:pPr>
        <w:pStyle w:val="Huisstijl-Ondertekeningvervolg"/>
        <w:rPr>
          <w:i w:val="0"/>
        </w:rPr>
      </w:pPr>
    </w:p>
    <w:p w:rsidRPr="009A31BF" w:rsidR="00D41072" w:rsidRDefault="00956930">
      <w:pPr>
        <w:pStyle w:val="Huisstijl-Ondertekeningvervolg"/>
        <w:rPr>
          <w:i w:val="0"/>
        </w:rPr>
      </w:pPr>
    </w:p>
    <w:p w:rsidRPr="009A31BF" w:rsidR="00D41072" w:rsidRDefault="00956930">
      <w:pPr>
        <w:pStyle w:val="Huisstijl-Ondertekeningvervolg"/>
        <w:rPr>
          <w:i w:val="0"/>
        </w:rPr>
      </w:pPr>
    </w:p>
    <w:p w:rsidRPr="009A31BF" w:rsidR="00D41072" w:rsidRDefault="00956930">
      <w:pPr>
        <w:pStyle w:val="Huisstijl-Ondertekeningvervolg"/>
        <w:rPr>
          <w:i w:val="0"/>
        </w:rPr>
      </w:pPr>
    </w:p>
    <w:sectPr w:rsidRPr="009A31BF" w:rsidR="00D41072" w:rsidSect="00D41072">
      <w:headerReference w:type="default" r:id="rId16"/>
      <w:headerReference w:type="first" r:id="rId17"/>
      <w:type w:val="continuous"/>
      <w:pgSz w:w="11905" w:h="16837"/>
      <w:pgMar w:top="2948" w:right="2778" w:bottom="1049" w:left="1588" w:header="2750" w:footer="709" w:gutter="0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63" w:rsidRDefault="00571663" w:rsidP="00571663">
      <w:pPr>
        <w:spacing w:line="240" w:lineRule="auto"/>
      </w:pPr>
      <w:r>
        <w:separator/>
      </w:r>
    </w:p>
  </w:endnote>
  <w:endnote w:type="continuationSeparator" w:id="0">
    <w:p w:rsidR="00571663" w:rsidRDefault="00571663" w:rsidP="00571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DFF" w:usb2="0A042029" w:usb3="00000000" w:csb0="8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E2" w:rsidRDefault="00956930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E2" w:rsidRDefault="00956930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E2" w:rsidRDefault="00956930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63" w:rsidRDefault="00571663" w:rsidP="00571663">
      <w:pPr>
        <w:spacing w:line="240" w:lineRule="auto"/>
      </w:pPr>
      <w:r>
        <w:separator/>
      </w:r>
    </w:p>
  </w:footnote>
  <w:footnote w:type="continuationSeparator" w:id="0">
    <w:p w:rsidR="00571663" w:rsidRDefault="00571663" w:rsidP="0057166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E2" w:rsidRDefault="00956930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72" w:rsidRDefault="0057166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79.4pt;margin-top:805.45pt;width:372.75pt;height:8.5pt;z-index:251672576;visibility:visible;mso-position-horizontal-relative:page;mso-position-vertical-relative:page;mso-width-relative:margin;mso-height-relative:margin" strokecolor="white">
          <v:textbox inset="0,0,0,0">
            <w:txbxContent>
              <w:p w:rsidR="00D41072" w:rsidRDefault="00956930">
                <w:pPr>
                  <w:pStyle w:val="Huisstijl-Paginanummer"/>
                </w:pPr>
                <w:r>
                  <w:t xml:space="preserve">Pagina </w:t>
                </w:r>
                <w:r w:rsidR="00571663">
                  <w:fldChar w:fldCharType="begin"/>
                </w:r>
                <w:r>
                  <w:instrText xml:space="preserve"> PAGE    \* MERGEFORMAT </w:instrText>
                </w:r>
                <w:r w:rsidR="00571663">
                  <w:fldChar w:fldCharType="separate"/>
                </w:r>
                <w:r>
                  <w:t>1</w:t>
                </w:r>
                <w:r w:rsidR="00571663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72" w:rsidRDefault="00571663">
    <w:pPr>
      <w:pStyle w:val="Koptekst"/>
      <w:rPr>
        <w:noProof/>
        <w:lang w:eastAsia="nl-NL" w:bidi="ar-SA"/>
      </w:rPr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0" type="#_x0000_t202" style="position:absolute;margin-left:195.6pt;margin-top:270.6pt;width:258.75pt;height:12pt;z-index:25167564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D41072" w:rsidRPr="00D41072" w:rsidRDefault="00956930" w:rsidP="00D41072"/>
            </w:txbxContent>
          </v:textbox>
          <w10:wrap type="topAndBottom" anchorx="page" anchory="page"/>
        </v:shape>
      </w:pict>
    </w:r>
    <w:r>
      <w:rPr>
        <w:lang w:eastAsia="nl-NL" w:bidi="ar-SA"/>
      </w:rPr>
      <w:pict>
        <v:shape id="Text Box 17" o:spid="_x0000_s2051" type="#_x0000_t202" style="position:absolute;margin-left:466.35pt;margin-top:158.2pt;width:99.2pt;height:630.7pt;z-index:251676672;visibility:visible;mso-position-horizontal-relative:page;mso-position-vertical-relative:page;mso-width-relative:margin;mso-height-relative:margin" strokecolor="white">
          <v:textbox inset="0,0,0,0">
            <w:txbxContent>
              <w:p w:rsidR="00D41072" w:rsidRDefault="00956930">
                <w:pPr>
                  <w:pStyle w:val="Huisstijl-AfzendgegevensW1"/>
                </w:pPr>
                <w:r>
                  <w:t>Bezoekadres:</w:t>
                </w:r>
              </w:p>
              <w:p w:rsidR="00D41072" w:rsidRDefault="00956930">
                <w:pPr>
                  <w:pStyle w:val="Huisstijl-Afzendgegevens"/>
                </w:pPr>
                <w:r>
                  <w:t xml:space="preserve">Rijnstraat </w:t>
                </w:r>
                <w:r w:rsidRPr="001B41E1">
                  <w:t>5</w:t>
                </w:r>
                <w:r>
                  <w:t>0</w:t>
                </w:r>
              </w:p>
              <w:p w:rsidR="00D41072" w:rsidRDefault="00956930">
                <w:pPr>
                  <w:pStyle w:val="Huisstijl-Afzendgegevens"/>
                </w:pPr>
                <w:r w:rsidRPr="001B41E1">
                  <w:t>251</w:t>
                </w:r>
                <w:r>
                  <w:t>5</w:t>
                </w:r>
                <w:r w:rsidRPr="001B41E1">
                  <w:t xml:space="preserve"> X</w:t>
                </w:r>
                <w:r>
                  <w:t xml:space="preserve">P  </w:t>
                </w:r>
                <w:r w:rsidRPr="001B41E1">
                  <w:t>Den Haag</w:t>
                </w:r>
              </w:p>
              <w:p w:rsidR="00D41072" w:rsidRDefault="00571663">
                <w:pPr>
                  <w:pStyle w:val="Huisstijl-Afzendgegevens"/>
                </w:pPr>
                <w:hyperlink r:id="rId1" w:history="1">
                  <w:r w:rsidR="00956930" w:rsidRPr="00B707A4">
                    <w:rPr>
                      <w:rStyle w:val="Hyperlink"/>
                    </w:rPr>
                    <w:t>www.rijksoverheid.nl</w:t>
                  </w:r>
                </w:hyperlink>
              </w:p>
              <w:p w:rsidR="00D41072" w:rsidRDefault="00956930">
                <w:pPr>
                  <w:pStyle w:val="Huisstijl-Afzendgegevens"/>
                </w:pPr>
              </w:p>
              <w:p w:rsidR="00671110" w:rsidRDefault="00956930">
                <w:pPr>
                  <w:pStyle w:val="Huisstijl-ReferentiegegevenskopW2"/>
                </w:pPr>
                <w:r>
                  <w:t>Uw kenmerk</w:t>
                </w:r>
              </w:p>
              <w:p w:rsidR="00671110" w:rsidRPr="00671110" w:rsidRDefault="00956930" w:rsidP="00671110">
                <w:pPr>
                  <w:pStyle w:val="Huisstijl-Referentiegegevens"/>
                </w:pPr>
                <w:r>
                  <w:t>33 509</w:t>
                </w:r>
              </w:p>
              <w:p w:rsidR="00D41072" w:rsidRDefault="00956930">
                <w:pPr>
                  <w:pStyle w:val="Huisstijl-ReferentiegegevenskopW2"/>
                </w:pPr>
                <w:r>
                  <w:t>Datum</w:t>
                </w:r>
              </w:p>
              <w:p w:rsidR="00D41072" w:rsidRDefault="00571663">
                <w:pPr>
                  <w:pStyle w:val="Huisstijl-Referentiegegevens"/>
                </w:pPr>
                <w:sdt>
                  <w:sdtPr>
                    <w:alias w:val="Date"/>
                    <w:tag w:val="Date"/>
                    <w:id w:val="16577146"/>
                    <w:dataBinding w:prefixMappings="xmlns:dg='http://docgen.org/date' " w:xpath="/dg:DocgenData[1]/dg:Date[1]" w:storeItemID="{A59A489D-23B5-446C-8A91-89D779CAC210}"/>
                    <w:date w:fullDate="2013-03-13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956930">
                      <w:t>13 maart 2013</w:t>
                    </w:r>
                  </w:sdtContent>
                </w:sdt>
              </w:p>
              <w:p w:rsidR="00671110" w:rsidRDefault="00956930">
                <w:pPr>
                  <w:pStyle w:val="Huisstijl-ReferentiegegevenskopW1"/>
                </w:pPr>
              </w:p>
              <w:p w:rsidR="00D41072" w:rsidRDefault="00956930">
                <w:pPr>
                  <w:pStyle w:val="Huisstijl-ReferentiegegevenskopW1"/>
                </w:pPr>
                <w:r w:rsidRPr="002B504F">
                  <w:t>Kenmerk</w:t>
                </w:r>
              </w:p>
              <w:p w:rsidR="00D41072" w:rsidRDefault="00956930" w:rsidP="00D41072">
                <w:pPr>
                  <w:pStyle w:val="Huisstijl-Referentiegegevens"/>
                </w:pPr>
                <w:r>
                  <w:t>MEVA-110130</w:t>
                </w:r>
              </w:p>
              <w:p w:rsidR="00671110" w:rsidRPr="000111F7" w:rsidRDefault="00956930" w:rsidP="00D41072">
                <w:pPr>
                  <w:pStyle w:val="Huisstijl-Referentiegegevens"/>
                </w:pPr>
              </w:p>
              <w:p w:rsidR="00D41072" w:rsidRPr="002B504F" w:rsidRDefault="00956930">
                <w:pPr>
                  <w:pStyle w:val="Huisstijl-ReferentiegegevenskopW1"/>
                </w:pPr>
                <w:r w:rsidRPr="002B504F">
                  <w:t>Bijlage(n)</w:t>
                </w:r>
              </w:p>
              <w:p w:rsidR="00D41072" w:rsidRDefault="00956930">
                <w:pPr>
                  <w:pStyle w:val="Huisstijl-Referentiegegevens"/>
                </w:pPr>
                <w:r>
                  <w:t>6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4" o:spid="_x0000_s2052" type="#_x0000_t202" style="position:absolute;margin-left:79.4pt;margin-top:156.2pt;width:263.6pt;height:85.0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D41072" w:rsidRDefault="00956930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956930">
      <w:rPr>
        <w:noProof/>
        <w:lang w:eastAsia="nl-NL" w:bidi="ar-SA"/>
      </w:rPr>
      <w:drawing>
        <wp:anchor distT="0" distB="0" distL="114300" distR="114300" simplePos="0" relativeHeight="25165004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9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956930">
      <w:rPr>
        <w:noProof/>
        <w:lang w:eastAsia="nl-NL" w:bidi="ar-SA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10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Text Box 13" o:spid="_x0000_s2053" type="#_x0000_t202" style="position:absolute;margin-left:79.4pt;margin-top:135.05pt;width:282.75pt;height:11.35pt;z-index:251673600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D41072" w:rsidRDefault="00956930">
                <w:pPr>
                  <w:pStyle w:val="Huisstijl-Retouradres"/>
                </w:pPr>
              </w:p>
            </w:txbxContent>
          </v:textbox>
          <w10:wrap anchorx="page" anchory="page"/>
          <w10:anchorlock/>
        </v:shape>
      </w:pict>
    </w:r>
    <w:r w:rsidR="00956930">
      <w:rPr>
        <w:noProof/>
        <w:lang w:eastAsia="nl-NL" w:bidi="ar-SA"/>
      </w:rPr>
      <w:t xml:space="preserve">Datum:       19 november 2013  </w:t>
    </w:r>
  </w:p>
  <w:p w:rsidR="00D41072" w:rsidRDefault="00956930" w:rsidP="00D41072">
    <w:pPr>
      <w:pStyle w:val="Huisstijl-Toezendgegevens"/>
    </w:pPr>
    <w:r>
      <w:rPr>
        <w:noProof/>
        <w:lang w:eastAsia="nl-NL" w:bidi="ar-SA"/>
      </w:rPr>
      <w:t xml:space="preserve">Onderwerp: </w:t>
    </w:r>
    <w:r>
      <w:t>Nota naar aanleiding van het verslag en nota van wijziging Wetsvoorstel Cliëntenrechten bij elektronische verwerking van gegevens (33 509)</w:t>
    </w:r>
  </w:p>
  <w:p w:rsidR="00D41072" w:rsidRDefault="00956930">
    <w:pPr>
      <w:pStyle w:val="Kopteks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72" w:rsidRDefault="00956930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4800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571663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4" type="#_x0000_t202" style="position:absolute;margin-left:466.35pt;margin-top:154.8pt;width:99.2pt;height:630.7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D41072" w:rsidRDefault="00956930">
                <w:pPr>
                  <w:pStyle w:val="Huisstijl-AfzendgegevensW1"/>
                </w:pPr>
                <w:r>
                  <w:t>Bezoekadres:</w:t>
                </w:r>
              </w:p>
              <w:p w:rsidR="00D41072" w:rsidRDefault="00956930">
                <w:pPr>
                  <w:pStyle w:val="Huisstijl-Afzendgegevens"/>
                </w:pPr>
                <w:r w:rsidRPr="001B41E1">
                  <w:t>Parnassusplein 5</w:t>
                </w:r>
              </w:p>
              <w:p w:rsidR="00D41072" w:rsidRDefault="00956930">
                <w:pPr>
                  <w:pStyle w:val="Huisstijl-Afzendgegevens"/>
                </w:pPr>
                <w:r w:rsidRPr="001B41E1">
                  <w:t>2511 VX</w:t>
                </w:r>
                <w:r>
                  <w:t xml:space="preserve">  </w:t>
                </w:r>
                <w:r w:rsidRPr="001B41E1">
                  <w:t>Den Haag</w:t>
                </w:r>
              </w:p>
              <w:p w:rsidR="00D41072" w:rsidRDefault="00956930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D41072" w:rsidRDefault="00956930">
                <w:pPr>
                  <w:pStyle w:val="Huisstijl-ReferentiegegevenskopW2"/>
                </w:pPr>
                <w:r w:rsidRPr="001B41E1">
                  <w:t>Kenmerk</w:t>
                </w:r>
              </w:p>
              <w:p w:rsidR="00D41072" w:rsidRPr="000111F7" w:rsidRDefault="00956930" w:rsidP="00D41072">
                <w:pPr>
                  <w:pStyle w:val="Huisstijl-Referentiegegevens"/>
                </w:pPr>
              </w:p>
              <w:p w:rsidR="00D41072" w:rsidRPr="002B504F" w:rsidRDefault="00956930">
                <w:pPr>
                  <w:pStyle w:val="Huisstijl-ReferentiegegevenskopW1"/>
                </w:pPr>
                <w:r w:rsidRPr="002B504F">
                  <w:t>Bijlage(n</w:t>
                </w:r>
                <w:r w:rsidRPr="002B504F">
                  <w:t>)</w:t>
                </w:r>
              </w:p>
              <w:p w:rsidR="00D41072" w:rsidRDefault="00956930" w:rsidP="00D41072">
                <w:pPr>
                  <w:pStyle w:val="Huisstijl-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  <w:r w:rsidR="00571663">
      <w:rPr>
        <w:lang w:eastAsia="nl-NL" w:bidi="ar-SA"/>
      </w:rPr>
      <w:pict>
        <v:shape id="Text Box 29" o:spid="_x0000_s2055" type="#_x0000_t202" style="position:absolute;margin-left:79.65pt;margin-top:296.85pt;width:323.1pt;height:36pt;z-index:25166233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D41072" w:rsidRDefault="0095693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</w:t>
                </w:r>
                <w:r>
                  <w:tab/>
                </w:r>
              </w:p>
              <w:p w:rsidR="00D41072" w:rsidRDefault="00956930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Betreft</w:t>
                </w:r>
                <w:r>
                  <w:tab/>
                  <w:t>Voorstel van wet cliëntenrechten bij elektronische verwerking van gegevens (33 509)</w:t>
                </w:r>
              </w:p>
              <w:p w:rsidR="00D41072" w:rsidRDefault="0095693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571663">
      <w:rPr>
        <w:lang w:eastAsia="nl-NL" w:bidi="ar-SA"/>
      </w:rPr>
      <w:pict>
        <v:shape id="Text Box 28" o:spid="_x0000_s2056" type="#_x0000_t202" style="position:absolute;margin-left:79.4pt;margin-top:266.5pt;width:323.15pt;height:14.15pt;z-index:251661312;visibility:visible;mso-position-horizontal-relative:page;mso-position-vertical-relative:page;mso-width-relative:margin;mso-height-relative:margin" strokecolor="white">
          <v:textbox inset="0,0,0,0">
            <w:txbxContent>
              <w:p w:rsidR="00D41072" w:rsidRDefault="0095693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571663">
      <w:rPr>
        <w:lang w:eastAsia="nl-NL" w:bidi="ar-SA"/>
      </w:rPr>
      <w:pict>
        <v:shape id="Text Box 27" o:spid="_x0000_s2057" type="#_x0000_t202" style="position:absolute;margin-left:79.4pt;margin-top:153.1pt;width:263.6pt;height:85.05pt;z-index:251660288;visibility:visible;mso-position-horizontal-relative:page;mso-position-vertical-relative:page;mso-width-relative:margin;mso-height-relative:margin" strokecolor="white">
          <v:textbox inset="0,0,0,0">
            <w:txbxContent>
              <w:p w:rsidR="00D41072" w:rsidRDefault="00956930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DEN HAAG</w:t>
                </w:r>
              </w:p>
            </w:txbxContent>
          </v:textbox>
          <w10:wrap anchorx="page" anchory="page"/>
        </v:shape>
      </w:pict>
    </w:r>
    <w:r w:rsidR="00571663">
      <w:rPr>
        <w:lang w:eastAsia="nl-NL" w:bidi="ar-SA"/>
      </w:rPr>
      <w:pict>
        <v:shape id="Text Box 26" o:spid="_x0000_s2058" type="#_x0000_t202" style="position:absolute;margin-left:79.4pt;margin-top:134.95pt;width:282.75pt;height:11.35pt;z-index:25165926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D41072" w:rsidRDefault="00956930">
                <w:pPr>
                  <w:pStyle w:val="Huisstijl-Retouradres"/>
                </w:pPr>
                <w:r w:rsidRPr="001B41E1">
                  <w:t>&gt; Retouradres</w:t>
                </w:r>
                <w:r>
                  <w:t xml:space="preserve"> Postbus 20350 2500 EH  Den Haag</w:t>
                </w:r>
              </w:p>
            </w:txbxContent>
          </v:textbox>
          <w10:wrap anchorx="page" anchory="page"/>
          <w10:anchorlock/>
        </v:shape>
      </w:pict>
    </w:r>
    <w:r w:rsidR="00571663">
      <w:rPr>
        <w:lang w:eastAsia="nl-NL" w:bidi="ar-SA"/>
      </w:rPr>
      <w:pict>
        <v:shape id="Text Box 25" o:spid="_x0000_s2059" type="#_x0000_t202" style="position:absolute;margin-left:466.35pt;margin-top:805.15pt;width:99.2pt;height:14.6pt;z-index:251658240;visibility:visible;mso-position-horizontal-relative:page;mso-position-vertical-relative:page;mso-width-relative:margin;mso-height-relative:margin" strokecolor="white">
          <v:textbox inset="0,0,0,0">
            <w:txbxContent>
              <w:p w:rsidR="00D41072" w:rsidRDefault="00956930">
                <w:pPr>
                  <w:pStyle w:val="Huisstijl-Paginanummer"/>
                </w:pPr>
                <w:r>
                  <w:t xml:space="preserve">Pagina </w:t>
                </w:r>
                <w:r w:rsidR="00571663">
                  <w:fldChar w:fldCharType="begin"/>
                </w:r>
                <w:r>
                  <w:instrText xml:space="preserve"> PAGE    \* MERGEFORMAT </w:instrText>
                </w:r>
                <w:r w:rsidR="00571663">
                  <w:fldChar w:fldCharType="separate"/>
                </w:r>
                <w:r>
                  <w:rPr>
                    <w:noProof/>
                  </w:rPr>
                  <w:t>1</w:t>
                </w:r>
                <w:r w:rsidR="00571663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571663">
                  <w:fldChar w:fldCharType="begin"/>
                </w:r>
                <w:r>
                  <w:instrText xml:space="preserve"> = </w:instrText>
                </w:r>
                <w:r w:rsidR="00571663">
                  <w:fldChar w:fldCharType="begin"/>
                </w:r>
                <w:r>
                  <w:instrText xml:space="preserve"> Numpages </w:instrText>
                </w:r>
                <w:r w:rsidR="00571663">
                  <w:fldChar w:fldCharType="separate"/>
                </w:r>
                <w:r>
                  <w:rPr>
                    <w:noProof/>
                  </w:rPr>
                  <w:instrText>1</w:instrText>
                </w:r>
                <w:r w:rsidR="00571663">
                  <w:rPr>
                    <w:noProof/>
                  </w:rPr>
                  <w:fldChar w:fldCharType="end"/>
                </w:r>
                <w:r>
                  <w:instrText xml:space="preserve"> - 1</w:instrText>
                </w:r>
                <w:r w:rsidR="00571663">
                  <w:fldChar w:fldCharType="separate"/>
                </w:r>
                <w:r>
                  <w:rPr>
                    <w:noProof/>
                  </w:rPr>
                  <w:t>0</w:t>
                </w:r>
                <w:r w:rsidR="00571663">
                  <w:fldChar w:fldCharType="end"/>
                </w:r>
              </w:p>
            </w:txbxContent>
          </v:textbox>
          <w10:wrap anchorx="page" anchory="page"/>
          <w10:anchorlock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72" w:rsidRDefault="0057166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60" type="#_x0000_t202" style="position:absolute;margin-left:466.35pt;margin-top:152.5pt;width:99.2pt;height:630.7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D41072" w:rsidRDefault="00956930"/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61" type="#_x0000_t202" style="position:absolute;margin-left:466.35pt;margin-top:805.15pt;width:99.2pt;height:16.85pt;z-index:251665408;visibility:visible;mso-position-horizontal-relative:page;mso-position-vertical-relative:page;mso-width-relative:margin;mso-height-relative:margin" strokecolor="white">
          <v:textbox inset="0,0,0,0">
            <w:txbxContent>
              <w:p w:rsidR="00D41072" w:rsidRDefault="00956930">
                <w:pPr>
                  <w:pStyle w:val="Huisstijl-Paginanummer"/>
                </w:pPr>
                <w:r>
                  <w:t xml:space="preserve">Pagina </w:t>
                </w:r>
                <w:r w:rsidR="00571663">
                  <w:fldChar w:fldCharType="begin"/>
                </w:r>
                <w:r>
                  <w:instrText xml:space="preserve"> PAGE    \* MERGEFORMAT </w:instrText>
                </w:r>
                <w:r w:rsidR="00571663">
                  <w:fldChar w:fldCharType="separate"/>
                </w:r>
                <w:r>
                  <w:t>2</w:t>
                </w:r>
                <w:r w:rsidR="00571663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2</w:t>
                  </w:r>
                </w:fldSimple>
              </w:p>
              <w:p w:rsidR="00D41072" w:rsidRDefault="00956930"/>
              <w:p w:rsidR="00D41072" w:rsidRDefault="00956930">
                <w:pPr>
                  <w:pStyle w:val="Huisstijl-Paginanummer"/>
                </w:pPr>
              </w:p>
              <w:p w:rsidR="00D41072" w:rsidRDefault="00956930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072" w:rsidRDefault="00571663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62" type="#_x0000_t202" style="position:absolute;margin-left:79.5pt;margin-top:296.75pt;width:323.1pt;height:36pt;z-index:251669504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D41072" w:rsidRDefault="00571663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sdt>
                  <w:sdtPr>
                    <w:alias w:val="Date"/>
                    <w:tag w:val="Date"/>
                    <w:id w:val="17898486"/>
                    <w:dataBinding w:prefixMappings="xmlns:dg='http://docgen.org/date' " w:xpath="/dg:DocgenData[1]/dg:Date[1]" w:storeItemID="{A59A489D-23B5-446C-8A91-89D779CAC210}"/>
                    <w:date w:fullDate="2013-03-13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 w:rsidR="00956930">
                      <w:t>13 maart 2013</w:t>
                    </w:r>
                  </w:sdtContent>
                </w:sdt>
              </w:p>
              <w:p w:rsidR="00D41072" w:rsidRDefault="0095693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</w:r>
                <w:r>
                  <w:t>Nota van wijziging Wet zorg en dwang psychogeriatrische en verstandelijk gehandicapte cliënten</w:t>
                </w:r>
              </w:p>
              <w:p w:rsidR="00D41072" w:rsidRDefault="00956930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956930">
      <w:rPr>
        <w:noProof/>
        <w:lang w:eastAsia="nl-NL" w:bidi="ar-SA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956930">
      <w:rPr>
        <w:noProof/>
        <w:lang w:eastAsia="nl-NL" w:bidi="ar-SA"/>
      </w:rPr>
      <w:drawing>
        <wp:anchor distT="0" distB="0" distL="114300" distR="114300" simplePos="0" relativeHeight="251644928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63" type="#_x0000_t202" style="position:absolute;margin-left:466.35pt;margin-top:154.7pt;width:99.2pt;height:630.7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D41072" w:rsidRDefault="00956930">
                <w:pPr>
                  <w:pStyle w:val="Huisstijl-Afzendgegevens"/>
                </w:pPr>
                <w:r w:rsidRPr="001B41E1">
                  <w:t>Parnassusplein 5</w:t>
                </w:r>
              </w:p>
              <w:p w:rsidR="00D41072" w:rsidRDefault="00956930">
                <w:pPr>
                  <w:pStyle w:val="Huisstijl-Afzendgegevens"/>
                </w:pPr>
                <w:r w:rsidRPr="001B41E1">
                  <w:t>Den Haag</w:t>
                </w:r>
              </w:p>
              <w:p w:rsidR="00D41072" w:rsidRDefault="00956930">
                <w:pPr>
                  <w:pStyle w:val="Huisstijl-Afzendgegevens"/>
                </w:pPr>
                <w:r w:rsidRPr="001B41E1">
                  <w:t>www.rijksoverheid.nl</w:t>
                </w:r>
              </w:p>
              <w:p w:rsidR="00D41072" w:rsidRDefault="00956930">
                <w:pPr>
                  <w:pStyle w:val="Huisstijl-AfzendgegevenskopW1"/>
                </w:pPr>
                <w:r>
                  <w:t>Contactpersoon</w:t>
                </w:r>
              </w:p>
              <w:p w:rsidR="00D41072" w:rsidRDefault="00956930">
                <w:pPr>
                  <w:pStyle w:val="Huisstijl-AfzendgegevensW1"/>
                  <w:tabs>
                    <w:tab w:val="clear" w:pos="170"/>
                    <w:tab w:val="left" w:pos="-13750"/>
                  </w:tabs>
                </w:pPr>
                <w:r>
                  <w:t>T</w:t>
                </w:r>
                <w:r>
                  <w:tab/>
                </w:r>
                <w:r w:rsidRPr="001B41E1">
                  <w:t>070-3405191</w:t>
                </w:r>
              </w:p>
              <w:p w:rsidR="00D41072" w:rsidRDefault="00956930">
                <w:pPr>
                  <w:pStyle w:val="Huisstijl-Afzendgegevens"/>
                  <w:tabs>
                    <w:tab w:val="clear" w:pos="170"/>
                  </w:tabs>
                </w:pPr>
                <w:r>
                  <w:t>M</w:t>
                </w:r>
                <w:r>
                  <w:tab/>
                </w:r>
                <w:r w:rsidRPr="001B41E1">
                  <w:t>0647998302/0644050695</w:t>
                </w:r>
              </w:p>
              <w:p w:rsidR="00D41072" w:rsidRDefault="00956930">
                <w:pPr>
                  <w:pStyle w:val="Huisstijl-Afzendgegevens"/>
                </w:pPr>
                <w:r w:rsidRPr="001B41E1">
                  <w:t>t.vd.goot@minvws.nl</w:t>
                </w:r>
              </w:p>
              <w:p w:rsidR="00D41072" w:rsidRDefault="00956930">
                <w:pPr>
                  <w:pStyle w:val="Huisstijl-ReferentiegegevenskopW2"/>
                </w:pPr>
                <w:r>
                  <w:t>Afschrift aan</w:t>
                </w:r>
              </w:p>
              <w:p w:rsidR="00D41072" w:rsidRDefault="00956930">
                <w:pPr>
                  <w:pStyle w:val="Huisstijl-Referentiegegevens"/>
                </w:pPr>
                <w:r w:rsidRPr="001B41E1">
                  <w:t>mr. T. van der Goot</w:t>
                </w:r>
                <w:r w:rsidRPr="001B41E1">
                  <w:br/>
                </w:r>
                <w:r w:rsidRPr="001B41E1">
                  <w:t>mr. Th.K. Miedema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4" type="#_x0000_t202" style="position:absolute;margin-left:79.4pt;margin-top:152.95pt;width:235.3pt;height:85.05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D41072" w:rsidRDefault="00956930">
                <w:pPr>
                  <w:pStyle w:val="Huisstijl-Toezendgegevens"/>
                </w:pPr>
                <w:r w:rsidRPr="001B41E1">
                  <w:t>De Voorzitter van de Tweede Kamer</w:t>
                </w:r>
                <w:r w:rsidRPr="001B41E1">
                  <w:br/>
                  <w:t>der Staten-Generaal</w:t>
                </w:r>
                <w:r w:rsidRPr="001B41E1">
                  <w:br/>
                  <w:t>Postbus 20018</w:t>
                </w:r>
                <w:r w:rsidRPr="001B41E1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5" type="#_x0000_t202" style="position:absolute;margin-left:466.35pt;margin-top:805.1pt;width:57.55pt;height:8.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D41072" w:rsidRDefault="00956930">
                <w:pPr>
                  <w:pStyle w:val="Huisstijl-Paginanummer"/>
                </w:pPr>
                <w:r>
                  <w:t xml:space="preserve">Pagina </w:t>
                </w:r>
                <w:r w:rsidR="00571663">
                  <w:fldChar w:fldCharType="begin"/>
                </w:r>
                <w:r>
                  <w:instrText xml:space="preserve"> PAGE    \* MERGEFORMAT </w:instrText>
                </w:r>
                <w:r w:rsidR="00571663">
                  <w:fldChar w:fldCharType="separate"/>
                </w:r>
                <w:r>
                  <w:t>1</w:t>
                </w:r>
                <w:r w:rsidR="00571663"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6" type="#_x0000_t202" style="position:absolute;margin-left:79.4pt;margin-top:266.5pt;width:323.15pt;height:14.1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D41072" w:rsidRDefault="00956930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7" type="#_x0000_t202" style="position:absolute;margin-left:79.4pt;margin-top:135.05pt;width:282.75pt;height:11.35pt;z-index:251666432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D41072" w:rsidRDefault="00956930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68DE7A82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74AAFA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A413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4EB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145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0C5F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44DF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703A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A8A3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oNotTrackMoves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73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571663"/>
    <w:rsid w:val="00571663"/>
    <w:rsid w:val="0095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  <w:style w:type="character" w:styleId="Hyperlink">
    <w:name w:val="Hyperlink"/>
    <w:basedOn w:val="Standaardalinea-lettertype"/>
    <w:uiPriority w:val="99"/>
    <w:unhideWhenUsed/>
    <w:rsid w:val="00D410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fontTable" Target="fontTable.xml" Id="rId1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header" Target="header6.xml" Id="rId17" /><Relationship Type="http://schemas.openxmlformats.org/officeDocument/2006/relationships/header" Target="header5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header" Target="header4.xml" Id="rId15" /><Relationship Type="http://schemas.openxmlformats.org/officeDocument/2006/relationships/header" Target="header2.xml" Id="rId10" /><Relationship Type="http://schemas.openxmlformats.org/officeDocument/2006/relationships/theme" Target="theme/theme1.xml" Id="rId19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rijksoverheid.nl" TargetMode="External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AVEMADEJ\Local%20Settings\Temporary%20Internet%20Files\Content.IE5\BEXJECDG\Tijdelijk_bestand_Brief_Aan_Parlement%5b1%5d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38</ap:Words>
  <ap:Characters>210</ap:Characters>
  <ap:DocSecurity>12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247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2013-10-01T09:18:00.0000000Z</lastPrinted>
  <dcterms:created xsi:type="dcterms:W3CDTF">2013-11-19T15:35:00.0000000Z</dcterms:created>
  <dcterms:modified xsi:type="dcterms:W3CDTF">2013-11-19T15:35:00.0000000Z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0x0101005E77518B032B2244A32D4FBC4B19ED7B</vt:lpwstr>
  </property>
</Properties>
</file>