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Pr="00E854A0" w:rsidR="00E854A0" w:rsidP="00E854A0" w:rsidRDefault="00E854A0">
      <w:pPr>
        <w:spacing w:line="276" w:lineRule="auto"/>
      </w:pPr>
      <w:r>
        <w:t>G</w:t>
      </w:r>
      <w:r w:rsidRPr="00E854A0">
        <w:t>eachte voorzitter,</w:t>
      </w:r>
    </w:p>
    <w:p w:rsidR="00E854A0" w:rsidP="00E854A0" w:rsidRDefault="00E854A0">
      <w:pPr>
        <w:spacing w:line="276" w:lineRule="auto"/>
      </w:pPr>
    </w:p>
    <w:p w:rsidRPr="00E854A0" w:rsidR="00830870" w:rsidP="00E854A0" w:rsidRDefault="00830870">
      <w:pPr>
        <w:spacing w:line="276" w:lineRule="auto"/>
      </w:pPr>
    </w:p>
    <w:p w:rsidR="00073120" w:rsidP="00830870" w:rsidRDefault="00E854A0">
      <w:pPr>
        <w:spacing w:line="276" w:lineRule="auto"/>
      </w:pPr>
      <w:r w:rsidRPr="00E854A0">
        <w:t xml:space="preserve">Hierbij bied ik u </w:t>
      </w:r>
      <w:r w:rsidR="00F757B8">
        <w:t xml:space="preserve">aan </w:t>
      </w:r>
      <w:r w:rsidR="00830870">
        <w:t xml:space="preserve">de </w:t>
      </w:r>
      <w:r w:rsidR="00035E78">
        <w:t xml:space="preserve">vijfde </w:t>
      </w:r>
      <w:r>
        <w:t>nota van wijziging op het wetsvoorstel Belastingplan 201</w:t>
      </w:r>
      <w:r w:rsidR="00830870">
        <w:t>4.</w:t>
      </w:r>
      <w:r>
        <w:t xml:space="preserve"> </w:t>
      </w:r>
    </w:p>
    <w:p w:rsidR="00830870" w:rsidP="00830870" w:rsidRDefault="00830870">
      <w:pPr>
        <w:spacing w:line="276" w:lineRule="auto"/>
      </w:pPr>
    </w:p>
    <w:p w:rsidR="00830870" w:rsidP="00830870" w:rsidRDefault="00830870">
      <w:pPr>
        <w:spacing w:line="276" w:lineRule="auto"/>
      </w:pPr>
    </w:p>
    <w:p w:rsidR="00830870" w:rsidP="00830870" w:rsidRDefault="00830870">
      <w:pPr>
        <w:spacing w:line="276" w:lineRule="auto"/>
      </w:pPr>
    </w:p>
    <w:p w:rsidRPr="00073120" w:rsidR="00073120" w:rsidP="00073120" w:rsidRDefault="00073120">
      <w:pPr>
        <w:spacing w:line="276" w:lineRule="auto"/>
      </w:pPr>
      <w:r w:rsidRPr="00073120">
        <w:t>Hoogachtend,</w:t>
      </w:r>
    </w:p>
    <w:p w:rsidRPr="00073120" w:rsidR="00073120" w:rsidP="00073120" w:rsidRDefault="00073120">
      <w:pPr>
        <w:spacing w:line="276" w:lineRule="auto"/>
      </w:pPr>
    </w:p>
    <w:p w:rsidRPr="00073120" w:rsidR="00073120" w:rsidP="00073120" w:rsidRDefault="00073120">
      <w:pPr>
        <w:spacing w:line="276" w:lineRule="auto"/>
      </w:pPr>
      <w:r w:rsidRPr="00073120">
        <w:t>de Staatssecretaris van Financiën,</w:t>
      </w:r>
      <w:r w:rsidRPr="00073120">
        <w:tab/>
      </w:r>
    </w:p>
    <w:p w:rsidRPr="00073120" w:rsidR="00073120" w:rsidP="00073120" w:rsidRDefault="00073120">
      <w:pPr>
        <w:spacing w:line="276" w:lineRule="auto"/>
      </w:pPr>
    </w:p>
    <w:p w:rsidRPr="00073120" w:rsidR="00073120" w:rsidP="00073120" w:rsidRDefault="00073120">
      <w:pPr>
        <w:spacing w:line="276" w:lineRule="auto"/>
      </w:pPr>
    </w:p>
    <w:p w:rsidRPr="00073120" w:rsidR="00073120" w:rsidP="00073120" w:rsidRDefault="00073120">
      <w:pPr>
        <w:spacing w:line="276" w:lineRule="auto"/>
      </w:pPr>
    </w:p>
    <w:p w:rsidRPr="00073120" w:rsidR="00073120" w:rsidP="00073120" w:rsidRDefault="00073120">
      <w:pPr>
        <w:spacing w:line="276" w:lineRule="auto"/>
      </w:pPr>
    </w:p>
    <w:p w:rsidRPr="00073120" w:rsidR="00073120" w:rsidP="00073120" w:rsidRDefault="00073120">
      <w:pPr>
        <w:spacing w:line="276" w:lineRule="auto"/>
      </w:pPr>
    </w:p>
    <w:p w:rsidRPr="00035E78" w:rsidR="00073120" w:rsidP="00073120" w:rsidRDefault="00073120">
      <w:pPr>
        <w:spacing w:line="276" w:lineRule="auto"/>
        <w:rPr>
          <w:lang w:val="en-US"/>
        </w:rPr>
      </w:pPr>
      <w:proofErr w:type="spellStart"/>
      <w:r w:rsidRPr="00073120">
        <w:rPr>
          <w:lang w:val="en-US"/>
        </w:rPr>
        <w:t>mr.</w:t>
      </w:r>
      <w:proofErr w:type="spellEnd"/>
      <w:r w:rsidRPr="00073120">
        <w:rPr>
          <w:lang w:val="en-US"/>
        </w:rPr>
        <w:t xml:space="preserve"> </w:t>
      </w:r>
      <w:proofErr w:type="spellStart"/>
      <w:r w:rsidRPr="00073120">
        <w:rPr>
          <w:lang w:val="en-US"/>
        </w:rPr>
        <w:t>drs.</w:t>
      </w:r>
      <w:proofErr w:type="spellEnd"/>
      <w:r w:rsidRPr="00073120">
        <w:rPr>
          <w:lang w:val="en-US"/>
        </w:rPr>
        <w:t xml:space="preserve"> F.H.H. Weekers</w:t>
      </w:r>
      <w:r w:rsidRPr="00073120">
        <w:rPr>
          <w:lang w:val="en-US"/>
        </w:rPr>
        <w:tab/>
      </w:r>
      <w:r w:rsidRPr="00073120">
        <w:rPr>
          <w:lang w:val="en-US"/>
        </w:rPr>
        <w:tab/>
      </w:r>
    </w:p>
    <w:p w:rsidRPr="00035E78" w:rsidR="00542691" w:rsidP="00E854A0" w:rsidRDefault="00542691">
      <w:pPr>
        <w:spacing w:line="276" w:lineRule="auto"/>
        <w:rPr>
          <w:lang w:val="en-US"/>
        </w:rPr>
      </w:pPr>
    </w:p>
    <w:p w:rsidRPr="0026073C" w:rsidR="00305DEC" w:rsidP="00B66DFA" w:rsidRDefault="00305DEC">
      <w:pPr>
        <w:spacing w:line="276" w:lineRule="auto"/>
        <w:rPr>
          <w:lang w:val="en-GB"/>
        </w:rPr>
      </w:pPr>
    </w:p>
    <w:sectPr w:rsidRPr="0026073C" w:rsidR="00305DEC" w:rsidSect="00BC220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2727" w:bottom="1418" w:left="1588" w:header="2398" w:footer="5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A06" w:rsidRDefault="00564A06">
      <w:pPr>
        <w:spacing w:line="240" w:lineRule="auto"/>
      </w:pPr>
      <w:r>
        <w:separator/>
      </w:r>
    </w:p>
  </w:endnote>
  <w:endnote w:type="continuationSeparator" w:id="0">
    <w:p w:rsidR="00564A06" w:rsidRDefault="00564A0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charset w:val="00"/>
    <w:family w:val="swiss"/>
    <w:pitch w:val="variable"/>
    <w:sig w:usb0="00000003" w:usb1="00000000" w:usb2="00000000" w:usb3="00000000" w:csb0="00000001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/>
    </w:tblPr>
    <w:tblGrid>
      <w:gridCol w:w="7752"/>
      <w:gridCol w:w="2148"/>
    </w:tblGrid>
    <w:tr w:rsidR="00564A06">
      <w:trPr>
        <w:trHeight w:hRule="exact" w:val="240"/>
      </w:trPr>
      <w:tc>
        <w:tcPr>
          <w:tcW w:w="7752" w:type="dxa"/>
          <w:shd w:val="clear" w:color="auto" w:fill="auto"/>
        </w:tcPr>
        <w:p w:rsidR="00564A06" w:rsidRDefault="00564A06" w:rsidP="00C171A5">
          <w:pPr>
            <w:pStyle w:val="Huisstijl-Rubricering"/>
          </w:pPr>
        </w:p>
      </w:tc>
      <w:tc>
        <w:tcPr>
          <w:tcW w:w="2148" w:type="dxa"/>
        </w:tcPr>
        <w:p w:rsidR="00564A06" w:rsidRDefault="00564A06" w:rsidP="00C171A5">
          <w:pPr>
            <w:pStyle w:val="Huisstijl-Paginanummering"/>
          </w:pPr>
          <w:r w:rsidRPr="00CD362D">
            <w:rPr>
              <w:rStyle w:val="Huisstijl-GegevenCharChar"/>
            </w:rPr>
            <w:t xml:space="preserve">Pagina </w:t>
          </w:r>
          <w:r w:rsidR="006A38F3"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="006A38F3" w:rsidRPr="00CD362D"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2</w:t>
          </w:r>
          <w:r w:rsidR="006A38F3" w:rsidRPr="00CD362D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van</w:t>
          </w:r>
          <w:r>
            <w:t xml:space="preserve"> </w:t>
          </w:r>
          <w:fldSimple w:instr=" NUMPAGES   \* MERGEFORMAT ">
            <w:r>
              <w:t>1</w:t>
            </w:r>
          </w:fldSimple>
        </w:p>
      </w:tc>
    </w:tr>
  </w:tbl>
  <w:p w:rsidR="00564A06" w:rsidRDefault="00564A06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/>
    </w:tblPr>
    <w:tblGrid>
      <w:gridCol w:w="7752"/>
      <w:gridCol w:w="2148"/>
    </w:tblGrid>
    <w:tr w:rsidR="00564A06">
      <w:trPr>
        <w:trHeight w:hRule="exact" w:val="240"/>
      </w:trPr>
      <w:tc>
        <w:tcPr>
          <w:tcW w:w="7752" w:type="dxa"/>
          <w:shd w:val="clear" w:color="auto" w:fill="auto"/>
        </w:tcPr>
        <w:p w:rsidR="00564A06" w:rsidRDefault="00564A06" w:rsidP="00C171A5">
          <w:pPr>
            <w:pStyle w:val="Huisstijl-Rubricering"/>
          </w:pPr>
        </w:p>
      </w:tc>
      <w:tc>
        <w:tcPr>
          <w:tcW w:w="2148" w:type="dxa"/>
        </w:tcPr>
        <w:p w:rsidR="00564A06" w:rsidRDefault="00564A06" w:rsidP="00C171A5">
          <w:pPr>
            <w:pStyle w:val="Huisstijl-Paginanummering"/>
          </w:pPr>
          <w:r w:rsidRPr="00CD362D">
            <w:rPr>
              <w:rStyle w:val="Huisstijl-GegevenCharChar"/>
            </w:rPr>
            <w:t xml:space="preserve">Pagina </w:t>
          </w:r>
          <w:r w:rsidR="006A38F3"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="006A38F3" w:rsidRPr="00CD362D">
            <w:rPr>
              <w:rStyle w:val="Huisstijl-GegevenCharChar"/>
            </w:rPr>
            <w:fldChar w:fldCharType="separate"/>
          </w:r>
          <w:r w:rsidR="006C01F8">
            <w:rPr>
              <w:rStyle w:val="Huisstijl-GegevenCharChar"/>
            </w:rPr>
            <w:t>1</w:t>
          </w:r>
          <w:r w:rsidR="006A38F3" w:rsidRPr="00CD362D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van</w:t>
          </w:r>
          <w:r>
            <w:t xml:space="preserve"> </w:t>
          </w:r>
          <w:fldSimple w:instr=" NUMPAGES   \* MERGEFORMAT ">
            <w:r w:rsidR="006C01F8">
              <w:t>1</w:t>
            </w:r>
          </w:fldSimple>
        </w:p>
      </w:tc>
    </w:tr>
  </w:tbl>
  <w:p w:rsidR="00564A06" w:rsidRDefault="00564A06" w:rsidP="00C171A5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A06" w:rsidRDefault="00564A06">
      <w:pPr>
        <w:spacing w:line="240" w:lineRule="auto"/>
      </w:pPr>
      <w:r>
        <w:separator/>
      </w:r>
    </w:p>
  </w:footnote>
  <w:footnote w:type="continuationSeparator" w:id="0">
    <w:p w:rsidR="00564A06" w:rsidRDefault="00564A0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2" w:rightFromText="142" w:vertAnchor="page" w:horzAnchor="page" w:tblpX="9317" w:tblpY="3034"/>
      <w:tblW w:w="2160" w:type="dxa"/>
      <w:tblLayout w:type="fixed"/>
      <w:tblCellMar>
        <w:left w:w="0" w:type="dxa"/>
        <w:right w:w="0" w:type="dxa"/>
      </w:tblCellMar>
      <w:tblLook w:val="0000"/>
    </w:tblPr>
    <w:tblGrid>
      <w:gridCol w:w="2160"/>
    </w:tblGrid>
    <w:tr w:rsidR="00564A06">
      <w:trPr>
        <w:cantSplit/>
        <w:trHeight w:val="20"/>
      </w:trPr>
      <w:tc>
        <w:tcPr>
          <w:tcW w:w="2160" w:type="dxa"/>
        </w:tcPr>
        <w:p w:rsidR="00564A06" w:rsidRPr="00F5152A" w:rsidRDefault="00564A06" w:rsidP="00812F5E">
          <w:pPr>
            <w:pStyle w:val="Huisstijl-Gegeven"/>
            <w:keepLines/>
            <w:widowControl w:val="0"/>
            <w:suppressAutoHyphens/>
            <w:rPr>
              <w:b/>
            </w:rPr>
          </w:pPr>
          <w:r>
            <w:rPr>
              <w:b/>
              <w:noProof w:val="0"/>
            </w:rPr>
            <w:t>Directie Algemene Fiscale Politiek</w:t>
          </w:r>
        </w:p>
      </w:tc>
    </w:tr>
    <w:tr w:rsidR="00564A06">
      <w:trPr>
        <w:cantSplit/>
        <w:trHeight w:val="92"/>
      </w:trPr>
      <w:tc>
        <w:tcPr>
          <w:tcW w:w="2160" w:type="dxa"/>
        </w:tcPr>
        <w:p w:rsidR="00564A06" w:rsidRDefault="00564A06" w:rsidP="00812F5E">
          <w:pPr>
            <w:pStyle w:val="Huisstijl-Voorwaarden"/>
            <w:keepLines/>
            <w:widowControl w:val="0"/>
            <w:suppressAutoHyphens/>
          </w:pPr>
        </w:p>
      </w:tc>
    </w:tr>
    <w:tr w:rsidR="00564A06">
      <w:trPr>
        <w:cantSplit/>
        <w:trHeight w:val="20"/>
      </w:trPr>
      <w:tc>
        <w:tcPr>
          <w:tcW w:w="2160" w:type="dxa"/>
        </w:tcPr>
        <w:p w:rsidR="00564A06" w:rsidRDefault="00564A06" w:rsidP="00812F5E">
          <w:pPr>
            <w:pStyle w:val="Huisstijl-Kopje"/>
          </w:pPr>
          <w:r>
            <w:t>Ons kenmerk</w:t>
          </w:r>
        </w:p>
        <w:p w:rsidR="00564A06" w:rsidRDefault="00564A06" w:rsidP="00BF53DE">
          <w:pPr>
            <w:pStyle w:val="Huisstijl-Gegeven"/>
          </w:pPr>
          <w:r>
            <w:t>AFP</w:t>
          </w:r>
          <w:r w:rsidRPr="0049681B">
            <w:t>/</w:t>
          </w:r>
          <w:r>
            <w:t>2012/753</w:t>
          </w:r>
        </w:p>
        <w:p w:rsidR="00564A06" w:rsidRPr="0049681B" w:rsidRDefault="00564A06" w:rsidP="00812F5E">
          <w:pPr>
            <w:pStyle w:val="Huisstijl-Voorwaarden"/>
            <w:keepLines/>
            <w:widowControl w:val="0"/>
            <w:suppressAutoHyphens/>
            <w:rPr>
              <w:i w:val="0"/>
            </w:rPr>
          </w:pPr>
        </w:p>
      </w:tc>
    </w:tr>
    <w:tr w:rsidR="00564A06">
      <w:trPr>
        <w:cantSplit/>
        <w:trHeight w:val="20"/>
      </w:trPr>
      <w:tc>
        <w:tcPr>
          <w:tcW w:w="2160" w:type="dxa"/>
        </w:tcPr>
        <w:p w:rsidR="00564A06" w:rsidRDefault="00564A06" w:rsidP="00812F5E">
          <w:pPr>
            <w:pStyle w:val="Huisstijl-Voorwaarden"/>
            <w:keepLines/>
            <w:widowControl w:val="0"/>
            <w:suppressAutoHyphens/>
          </w:pPr>
        </w:p>
      </w:tc>
    </w:tr>
  </w:tbl>
  <w:p w:rsidR="00564A06" w:rsidRPr="00511A1A" w:rsidRDefault="00564A06" w:rsidP="00504DA4">
    <w:pPr>
      <w:pStyle w:val="Koptekst"/>
      <w:spacing w:after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2" w:rightFromText="142" w:vertAnchor="page" w:horzAnchor="page" w:tblpX="9317" w:tblpY="3034"/>
      <w:tblW w:w="2160" w:type="dxa"/>
      <w:tblLayout w:type="fixed"/>
      <w:tblCellMar>
        <w:left w:w="0" w:type="dxa"/>
        <w:right w:w="0" w:type="dxa"/>
      </w:tblCellMar>
      <w:tblLook w:val="0000"/>
    </w:tblPr>
    <w:tblGrid>
      <w:gridCol w:w="2160"/>
    </w:tblGrid>
    <w:tr w:rsidR="00564A06">
      <w:trPr>
        <w:cantSplit/>
      </w:trPr>
      <w:tc>
        <w:tcPr>
          <w:tcW w:w="2160" w:type="dxa"/>
        </w:tcPr>
        <w:p w:rsidR="00564A06" w:rsidRPr="00E219C8" w:rsidRDefault="00564A06" w:rsidP="001A3070">
          <w:pPr>
            <w:pStyle w:val="Huisstijl-Adres"/>
            <w:rPr>
              <w:b/>
            </w:rPr>
          </w:pPr>
          <w:r>
            <w:rPr>
              <w:b/>
              <w:noProof w:val="0"/>
            </w:rPr>
            <w:t>Directie Algemene Fiscale Politiek</w:t>
          </w:r>
          <w:r w:rsidRPr="00E219C8">
            <w:rPr>
              <w:b/>
            </w:rPr>
            <w:t xml:space="preserve"> </w:t>
          </w:r>
        </w:p>
        <w:p w:rsidR="00564A06" w:rsidRPr="005C20AA" w:rsidRDefault="00564A06" w:rsidP="001A3070">
          <w:pPr>
            <w:pStyle w:val="Huisstijl-Adres"/>
            <w:rPr>
              <w:u w:val="single"/>
            </w:rPr>
          </w:pPr>
          <w:r>
            <w:t>Korte Voorhout 7</w:t>
          </w:r>
          <w:r>
            <w:br/>
          </w:r>
          <w:r w:rsidRPr="0014786A">
            <w:t>25</w:t>
          </w:r>
          <w:r>
            <w:t xml:space="preserve">11 CW </w:t>
          </w:r>
          <w:r w:rsidRPr="0014786A">
            <w:t>Den Haag</w:t>
          </w:r>
          <w:r>
            <w:br/>
          </w:r>
          <w:r w:rsidRPr="0014786A">
            <w:t>Postbus 20</w:t>
          </w:r>
          <w:r>
            <w:t>201</w:t>
          </w:r>
          <w:r>
            <w:br/>
            <w:t xml:space="preserve">2500 EE </w:t>
          </w:r>
          <w:r w:rsidRPr="0014786A">
            <w:t>Den</w:t>
          </w:r>
          <w:r>
            <w:t xml:space="preserve"> </w:t>
          </w:r>
          <w:r w:rsidRPr="0014786A">
            <w:t>Haag</w:t>
          </w:r>
          <w:r w:rsidRPr="000A174A">
            <w:t xml:space="preserve"> </w:t>
          </w:r>
          <w:r w:rsidRPr="000A174A">
            <w:br/>
          </w:r>
          <w:hyperlink r:id="rId1" w:history="1">
            <w:r w:rsidR="006C01F8" w:rsidRPr="006E2BFB">
              <w:rPr>
                <w:rStyle w:val="Hyperlink"/>
              </w:rPr>
              <w:t>www.rijksoverheid.nl</w:t>
            </w:r>
          </w:hyperlink>
        </w:p>
        <w:p w:rsidR="00564A06" w:rsidRPr="00504B34" w:rsidRDefault="00564A06" w:rsidP="00624109">
          <w:pPr>
            <w:pStyle w:val="Huisstijl-Adres"/>
            <w:keepLines/>
            <w:widowControl w:val="0"/>
            <w:suppressAutoHyphens/>
            <w:rPr>
              <w:bCs/>
            </w:rPr>
          </w:pPr>
        </w:p>
      </w:tc>
    </w:tr>
    <w:tr w:rsidR="00564A06">
      <w:trPr>
        <w:cantSplit/>
        <w:trHeight w:hRule="exact" w:val="200"/>
      </w:trPr>
      <w:tc>
        <w:tcPr>
          <w:tcW w:w="2160" w:type="dxa"/>
        </w:tcPr>
        <w:p w:rsidR="00564A06" w:rsidRPr="00DF54D9" w:rsidRDefault="00564A06" w:rsidP="001A3070">
          <w:pPr>
            <w:keepLines/>
            <w:widowControl w:val="0"/>
            <w:suppressAutoHyphens/>
          </w:pPr>
        </w:p>
      </w:tc>
    </w:tr>
    <w:tr w:rsidR="00564A06">
      <w:trPr>
        <w:cantSplit/>
        <w:trHeight w:val="1740"/>
      </w:trPr>
      <w:tc>
        <w:tcPr>
          <w:tcW w:w="2160" w:type="dxa"/>
        </w:tcPr>
        <w:p w:rsidR="00564A06" w:rsidRDefault="00564A06" w:rsidP="001A3070">
          <w:pPr>
            <w:pStyle w:val="Huisstijl-Kopje"/>
            <w:keepLines/>
            <w:widowControl w:val="0"/>
            <w:suppressAutoHyphens/>
          </w:pPr>
          <w:r>
            <w:t>Ons kenmerk</w:t>
          </w:r>
        </w:p>
        <w:p w:rsidR="00564A06" w:rsidRDefault="00564A06" w:rsidP="001A3070">
          <w:pPr>
            <w:pStyle w:val="Huisstijl-Gegeven"/>
            <w:keepLines/>
            <w:widowControl w:val="0"/>
            <w:suppressAutoHyphens/>
          </w:pPr>
          <w:r>
            <w:t>AFP/2013/782</w:t>
          </w:r>
        </w:p>
        <w:p w:rsidR="00564A06" w:rsidRDefault="00564A06" w:rsidP="001A3070">
          <w:pPr>
            <w:pStyle w:val="Huisstijl-Kopje"/>
            <w:keepLines/>
            <w:widowControl w:val="0"/>
            <w:suppressAutoHyphens/>
          </w:pPr>
          <w:r>
            <w:t>Uw brief (kenmerk)</w:t>
          </w:r>
        </w:p>
        <w:p w:rsidR="00564A06" w:rsidRDefault="00564A06" w:rsidP="001A3070">
          <w:pPr>
            <w:pStyle w:val="Huisstijl-Gegeven"/>
            <w:keepLines/>
            <w:widowControl w:val="0"/>
            <w:suppressAutoHyphens/>
          </w:pPr>
        </w:p>
        <w:p w:rsidR="00564A06" w:rsidRDefault="00564A06" w:rsidP="001A3070">
          <w:pPr>
            <w:pStyle w:val="Huisstijl-Kopje"/>
            <w:keepLines/>
            <w:widowControl w:val="0"/>
            <w:suppressAutoHyphens/>
          </w:pPr>
          <w:r>
            <w:t>Bijlagen</w:t>
          </w:r>
        </w:p>
        <w:p w:rsidR="00564A06" w:rsidRDefault="00564A06" w:rsidP="001A3070">
          <w:pPr>
            <w:pStyle w:val="Huisstijl-Gegeven"/>
            <w:keepLines/>
            <w:widowControl w:val="0"/>
            <w:suppressAutoHyphens/>
          </w:pPr>
          <w:r>
            <w:t>1</w:t>
          </w:r>
        </w:p>
      </w:tc>
    </w:tr>
  </w:tbl>
  <w:p w:rsidR="00564A06" w:rsidRDefault="006A38F3" w:rsidP="008F6E53">
    <w:pPr>
      <w:pStyle w:val="Voetnootteks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3.5pt;margin-top:-7pt;width:317pt;height:137.5pt;z-index:251657728;mso-position-horizontal-relative:text;mso-position-vertical-relative:page" filled="f" stroked="f">
          <v:textbox style="mso-next-textbox:#_x0000_s2049">
            <w:txbxContent>
              <w:tbl>
                <w:tblPr>
                  <w:tblW w:w="0" w:type="auto"/>
                  <w:tblLayout w:type="fixed"/>
                  <w:tblCellMar>
                    <w:left w:w="0" w:type="dxa"/>
                    <w:right w:w="0" w:type="dxa"/>
                  </w:tblCellMar>
                  <w:tblLook w:val="0000"/>
                </w:tblPr>
                <w:tblGrid>
                  <w:gridCol w:w="737"/>
                  <w:gridCol w:w="5263"/>
                </w:tblGrid>
                <w:tr w:rsidR="00564A06">
                  <w:trPr>
                    <w:trHeight w:val="2636"/>
                  </w:trPr>
                  <w:tc>
                    <w:tcPr>
                      <w:tcW w:w="737" w:type="dxa"/>
                      <w:shd w:val="clear" w:color="auto" w:fill="auto"/>
                    </w:tcPr>
                    <w:p w:rsidR="00564A06" w:rsidRDefault="00564A06" w:rsidP="00C171A5">
                      <w:pPr>
                        <w:spacing w:line="240" w:lineRule="auto"/>
                      </w:pPr>
                    </w:p>
                  </w:tc>
                  <w:tc>
                    <w:tcPr>
                      <w:tcW w:w="5263" w:type="dxa"/>
                      <w:shd w:val="clear" w:color="auto" w:fill="auto"/>
                    </w:tcPr>
                    <w:p w:rsidR="00564A06" w:rsidRPr="007714D5" w:rsidRDefault="00564A06" w:rsidP="00C171A5">
                      <w:pPr>
                        <w:spacing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338705" cy="1582420"/>
                            <wp:effectExtent l="19050" t="0" r="4445" b="0"/>
                            <wp:docPr id="1" name="Afbeelding 1" descr="RO_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O_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38705" cy="1582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564A06" w:rsidRDefault="00564A06" w:rsidP="00C171A5"/>
            </w:txbxContent>
          </v:textbox>
          <w10:wrap anchory="page"/>
        </v:shape>
      </w:pict>
    </w:r>
  </w:p>
  <w:tbl>
    <w:tblPr>
      <w:tblW w:w="7520" w:type="dxa"/>
      <w:tblLayout w:type="fixed"/>
      <w:tblCellMar>
        <w:left w:w="0" w:type="dxa"/>
        <w:right w:w="0" w:type="dxa"/>
      </w:tblCellMar>
      <w:tblLook w:val="0000"/>
    </w:tblPr>
    <w:tblGrid>
      <w:gridCol w:w="7520"/>
    </w:tblGrid>
    <w:tr w:rsidR="00564A06">
      <w:trPr>
        <w:trHeight w:val="400"/>
      </w:trPr>
      <w:tc>
        <w:tcPr>
          <w:tcW w:w="7520" w:type="dxa"/>
          <w:shd w:val="clear" w:color="auto" w:fill="auto"/>
        </w:tcPr>
        <w:p w:rsidR="00564A06" w:rsidRPr="00BC3B53" w:rsidRDefault="00564A06" w:rsidP="00C171A5">
          <w:pPr>
            <w:pStyle w:val="Huisstijl-Retouradres"/>
          </w:pPr>
          <w:r>
            <w:t>&gt; Retouradres Postbus 20201 2500 EE Den Haag</w:t>
          </w:r>
        </w:p>
      </w:tc>
    </w:tr>
    <w:tr w:rsidR="00564A06">
      <w:trPr>
        <w:cantSplit/>
        <w:trHeight w:hRule="exact" w:val="2440"/>
      </w:trPr>
      <w:tc>
        <w:tcPr>
          <w:tcW w:w="7520" w:type="dxa"/>
          <w:shd w:val="clear" w:color="auto" w:fill="auto"/>
        </w:tcPr>
        <w:p w:rsidR="00564A06" w:rsidRDefault="00564A06" w:rsidP="007864B2">
          <w:pPr>
            <w:pStyle w:val="Huisstijl-NAW"/>
            <w:rPr>
              <w:noProof w:val="0"/>
            </w:rPr>
          </w:pPr>
          <w:r>
            <w:rPr>
              <w:noProof w:val="0"/>
            </w:rPr>
            <w:t>De voorzitter van de Tweede Kamer der Staten-Generaal</w:t>
          </w:r>
        </w:p>
        <w:p w:rsidR="00564A06" w:rsidRDefault="00564A06" w:rsidP="007864B2">
          <w:pPr>
            <w:pStyle w:val="Huisstijl-NAW"/>
            <w:rPr>
              <w:noProof w:val="0"/>
            </w:rPr>
          </w:pPr>
          <w:r>
            <w:rPr>
              <w:noProof w:val="0"/>
            </w:rPr>
            <w:t>Postbus 20018</w:t>
          </w:r>
        </w:p>
        <w:p w:rsidR="00564A06" w:rsidRPr="007864B2" w:rsidRDefault="00564A06" w:rsidP="007864B2">
          <w:pPr>
            <w:pStyle w:val="Huisstijl-NAW"/>
          </w:pPr>
          <w:r>
            <w:rPr>
              <w:noProof w:val="0"/>
            </w:rPr>
            <w:t>2500 EA 's GRAVENHAGE</w:t>
          </w:r>
        </w:p>
      </w:tc>
    </w:tr>
    <w:tr w:rsidR="00564A06">
      <w:trPr>
        <w:trHeight w:hRule="exact" w:val="400"/>
      </w:trPr>
      <w:tc>
        <w:tcPr>
          <w:tcW w:w="7520" w:type="dxa"/>
          <w:shd w:val="clear" w:color="auto" w:fill="auto"/>
        </w:tcPr>
        <w:p w:rsidR="00564A06" w:rsidRPr="00035E67" w:rsidRDefault="00564A06" w:rsidP="00C171A5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564A06">
      <w:trPr>
        <w:trHeight w:val="240"/>
      </w:trPr>
      <w:tc>
        <w:tcPr>
          <w:tcW w:w="7520" w:type="dxa"/>
          <w:shd w:val="clear" w:color="auto" w:fill="auto"/>
        </w:tcPr>
        <w:p w:rsidR="00564A06" w:rsidRPr="00035E67" w:rsidRDefault="00564A06" w:rsidP="006C01F8">
          <w:pPr>
            <w:tabs>
              <w:tab w:val="left" w:pos="740"/>
            </w:tabs>
            <w:autoSpaceDE w:val="0"/>
            <w:autoSpaceDN w:val="0"/>
            <w:adjustRightInd w:val="0"/>
            <w:ind w:left="740" w:hanging="740"/>
            <w:rPr>
              <w:rFonts w:cs="Verdana"/>
              <w:szCs w:val="18"/>
            </w:rPr>
          </w:pPr>
          <w:r>
            <w:rPr>
              <w:rFonts w:cs="Verdana"/>
              <w:szCs w:val="18"/>
            </w:rPr>
            <w:t>Datum</w:t>
          </w:r>
          <w:r w:rsidR="006C01F8">
            <w:rPr>
              <w:rFonts w:cs="Verdana"/>
              <w:szCs w:val="18"/>
            </w:rPr>
            <w:t xml:space="preserve">  15 november 2013</w:t>
          </w:r>
        </w:p>
      </w:tc>
    </w:tr>
    <w:tr w:rsidR="00564A06" w:rsidRPr="00511A1A">
      <w:trPr>
        <w:trHeight w:val="240"/>
      </w:trPr>
      <w:tc>
        <w:tcPr>
          <w:tcW w:w="7520" w:type="dxa"/>
          <w:shd w:val="clear" w:color="auto" w:fill="auto"/>
        </w:tcPr>
        <w:p w:rsidR="00564A06" w:rsidRPr="00511A1A" w:rsidRDefault="00564A06" w:rsidP="00830870">
          <w:pPr>
            <w:tabs>
              <w:tab w:val="left" w:pos="740"/>
            </w:tabs>
            <w:autoSpaceDE w:val="0"/>
            <w:autoSpaceDN w:val="0"/>
            <w:adjustRightInd w:val="0"/>
            <w:ind w:left="740" w:hanging="740"/>
            <w:rPr>
              <w:rFonts w:cs="Verdana"/>
              <w:szCs w:val="18"/>
            </w:rPr>
          </w:pPr>
          <w:r w:rsidRPr="00511A1A">
            <w:t>Betreft</w:t>
          </w:r>
          <w:r w:rsidRPr="00511A1A">
            <w:tab/>
          </w:r>
          <w:r>
            <w:t>Vijfde nota van wijziging wetsvoorstel Belastingplan 2014</w:t>
          </w:r>
        </w:p>
      </w:tc>
    </w:tr>
  </w:tbl>
  <w:p w:rsidR="00564A06" w:rsidRDefault="00564A06" w:rsidP="00C171A5">
    <w:pPr>
      <w:pStyle w:val="Koptekst"/>
    </w:pPr>
  </w:p>
  <w:p w:rsidR="00564A06" w:rsidRDefault="00564A06" w:rsidP="00C171A5">
    <w:pPr>
      <w:pStyle w:val="Koptekst"/>
    </w:pPr>
  </w:p>
  <w:p w:rsidR="00564A06" w:rsidRDefault="00564A06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1F4E2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5087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F3E4B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10D5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7A0A5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CEBD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1A7C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5D84B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EAD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2865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D6E5AD9"/>
    <w:multiLevelType w:val="hybridMultilevel"/>
    <w:tmpl w:val="EED61E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5C60B4"/>
    <w:multiLevelType w:val="hybridMultilevel"/>
    <w:tmpl w:val="3146B636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7966C7"/>
    <w:multiLevelType w:val="hybridMultilevel"/>
    <w:tmpl w:val="7876DB4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7BA3FE5"/>
    <w:multiLevelType w:val="hybridMultilevel"/>
    <w:tmpl w:val="102CD8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6E1AE7"/>
    <w:multiLevelType w:val="hybridMultilevel"/>
    <w:tmpl w:val="9D64850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9CE46E3"/>
    <w:multiLevelType w:val="hybridMultilevel"/>
    <w:tmpl w:val="1250CD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752669"/>
    <w:multiLevelType w:val="hybridMultilevel"/>
    <w:tmpl w:val="A5C6252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3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8"/>
  </w:num>
  <w:num w:numId="14">
    <w:abstractNumId w:val="14"/>
  </w:num>
  <w:num w:numId="15">
    <w:abstractNumId w:val="16"/>
  </w:num>
  <w:num w:numId="16">
    <w:abstractNumId w:val="12"/>
  </w:num>
  <w:num w:numId="17">
    <w:abstractNumId w:val="11"/>
  </w:num>
  <w:num w:numId="18">
    <w:abstractNumId w:val="17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removePersonalInformation/>
  <w:removeDateAndTime/>
  <w:proofState w:spelling="clean"/>
  <w:stylePaneFormatFilter w:val="3F01"/>
  <w:defaultTabStop w:val="708"/>
  <w:hyphenationZone w:val="425"/>
  <w:drawingGridHorizontalSpacing w:val="90"/>
  <w:displayHorizont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279C4"/>
    <w:rsid w:val="0002070E"/>
    <w:rsid w:val="00031F3A"/>
    <w:rsid w:val="00035E78"/>
    <w:rsid w:val="000532D6"/>
    <w:rsid w:val="00057485"/>
    <w:rsid w:val="00060CC1"/>
    <w:rsid w:val="00064712"/>
    <w:rsid w:val="00073120"/>
    <w:rsid w:val="00074FB2"/>
    <w:rsid w:val="00085F5C"/>
    <w:rsid w:val="00087271"/>
    <w:rsid w:val="00090718"/>
    <w:rsid w:val="00091AEC"/>
    <w:rsid w:val="0009207D"/>
    <w:rsid w:val="0009265E"/>
    <w:rsid w:val="000A0FED"/>
    <w:rsid w:val="000A29BB"/>
    <w:rsid w:val="000C0193"/>
    <w:rsid w:val="000E5537"/>
    <w:rsid w:val="000E7FFB"/>
    <w:rsid w:val="000F2D9F"/>
    <w:rsid w:val="000F6A00"/>
    <w:rsid w:val="000F7CB8"/>
    <w:rsid w:val="001064E4"/>
    <w:rsid w:val="00111A33"/>
    <w:rsid w:val="001123FC"/>
    <w:rsid w:val="00126778"/>
    <w:rsid w:val="00127325"/>
    <w:rsid w:val="001279C4"/>
    <w:rsid w:val="00154A2B"/>
    <w:rsid w:val="00155722"/>
    <w:rsid w:val="00160B1D"/>
    <w:rsid w:val="001A3070"/>
    <w:rsid w:val="001B472A"/>
    <w:rsid w:val="001C639A"/>
    <w:rsid w:val="001E25CE"/>
    <w:rsid w:val="001E6436"/>
    <w:rsid w:val="001E656B"/>
    <w:rsid w:val="001F10DD"/>
    <w:rsid w:val="001F1B24"/>
    <w:rsid w:val="001F29BD"/>
    <w:rsid w:val="001F6C0E"/>
    <w:rsid w:val="002110C1"/>
    <w:rsid w:val="002116AA"/>
    <w:rsid w:val="00213BEA"/>
    <w:rsid w:val="00217FE6"/>
    <w:rsid w:val="00220621"/>
    <w:rsid w:val="00236F5A"/>
    <w:rsid w:val="002412E6"/>
    <w:rsid w:val="002419D9"/>
    <w:rsid w:val="0025243B"/>
    <w:rsid w:val="00256D08"/>
    <w:rsid w:val="0026073C"/>
    <w:rsid w:val="00264DEE"/>
    <w:rsid w:val="00281E6F"/>
    <w:rsid w:val="002849F3"/>
    <w:rsid w:val="00284BE7"/>
    <w:rsid w:val="00285101"/>
    <w:rsid w:val="00291D7A"/>
    <w:rsid w:val="00292842"/>
    <w:rsid w:val="002957D7"/>
    <w:rsid w:val="00297132"/>
    <w:rsid w:val="002A6BD9"/>
    <w:rsid w:val="002B6331"/>
    <w:rsid w:val="002C4A9A"/>
    <w:rsid w:val="002C6E75"/>
    <w:rsid w:val="002D5EB4"/>
    <w:rsid w:val="002E47D2"/>
    <w:rsid w:val="002E5F3B"/>
    <w:rsid w:val="002E7E57"/>
    <w:rsid w:val="0030234C"/>
    <w:rsid w:val="00305DEC"/>
    <w:rsid w:val="00317787"/>
    <w:rsid w:val="00322A03"/>
    <w:rsid w:val="003374B9"/>
    <w:rsid w:val="00346C84"/>
    <w:rsid w:val="00352772"/>
    <w:rsid w:val="003551FC"/>
    <w:rsid w:val="00356860"/>
    <w:rsid w:val="003637A4"/>
    <w:rsid w:val="00372CD2"/>
    <w:rsid w:val="00376869"/>
    <w:rsid w:val="00381550"/>
    <w:rsid w:val="003977EA"/>
    <w:rsid w:val="003A5F2C"/>
    <w:rsid w:val="003C0A7B"/>
    <w:rsid w:val="003C2F4F"/>
    <w:rsid w:val="003D0059"/>
    <w:rsid w:val="003D4190"/>
    <w:rsid w:val="003D6C2A"/>
    <w:rsid w:val="003E69D1"/>
    <w:rsid w:val="003F4C23"/>
    <w:rsid w:val="00412A94"/>
    <w:rsid w:val="004140C5"/>
    <w:rsid w:val="0041497A"/>
    <w:rsid w:val="004309C9"/>
    <w:rsid w:val="00433213"/>
    <w:rsid w:val="0043612C"/>
    <w:rsid w:val="00440081"/>
    <w:rsid w:val="00450A78"/>
    <w:rsid w:val="0045789F"/>
    <w:rsid w:val="00465533"/>
    <w:rsid w:val="0046678F"/>
    <w:rsid w:val="00477F76"/>
    <w:rsid w:val="00482233"/>
    <w:rsid w:val="00487D54"/>
    <w:rsid w:val="00493893"/>
    <w:rsid w:val="0049681B"/>
    <w:rsid w:val="004A6774"/>
    <w:rsid w:val="004B14A7"/>
    <w:rsid w:val="004C02FA"/>
    <w:rsid w:val="004C079E"/>
    <w:rsid w:val="004C23E8"/>
    <w:rsid w:val="004C51BF"/>
    <w:rsid w:val="004E0E16"/>
    <w:rsid w:val="004E1697"/>
    <w:rsid w:val="004F1BF4"/>
    <w:rsid w:val="004F5454"/>
    <w:rsid w:val="004F717F"/>
    <w:rsid w:val="00501D24"/>
    <w:rsid w:val="00504B34"/>
    <w:rsid w:val="00504DA4"/>
    <w:rsid w:val="00510A3B"/>
    <w:rsid w:val="00511327"/>
    <w:rsid w:val="00511A1A"/>
    <w:rsid w:val="00512628"/>
    <w:rsid w:val="0051427D"/>
    <w:rsid w:val="00516ADB"/>
    <w:rsid w:val="00534376"/>
    <w:rsid w:val="00542691"/>
    <w:rsid w:val="005442E0"/>
    <w:rsid w:val="00547D6D"/>
    <w:rsid w:val="005527D7"/>
    <w:rsid w:val="0055423C"/>
    <w:rsid w:val="00554B0B"/>
    <w:rsid w:val="00564A06"/>
    <w:rsid w:val="0056794B"/>
    <w:rsid w:val="00581983"/>
    <w:rsid w:val="00582747"/>
    <w:rsid w:val="00584164"/>
    <w:rsid w:val="00590E19"/>
    <w:rsid w:val="005A2D5F"/>
    <w:rsid w:val="005A3887"/>
    <w:rsid w:val="005B7BB5"/>
    <w:rsid w:val="005C38C0"/>
    <w:rsid w:val="005C4701"/>
    <w:rsid w:val="005C593C"/>
    <w:rsid w:val="005E0079"/>
    <w:rsid w:val="005E6684"/>
    <w:rsid w:val="005F51FF"/>
    <w:rsid w:val="00601918"/>
    <w:rsid w:val="006056DF"/>
    <w:rsid w:val="00624109"/>
    <w:rsid w:val="006243A2"/>
    <w:rsid w:val="00635203"/>
    <w:rsid w:val="00654659"/>
    <w:rsid w:val="00657581"/>
    <w:rsid w:val="00670968"/>
    <w:rsid w:val="0069474A"/>
    <w:rsid w:val="006947B8"/>
    <w:rsid w:val="006A0858"/>
    <w:rsid w:val="006A38F3"/>
    <w:rsid w:val="006A748B"/>
    <w:rsid w:val="006B55CF"/>
    <w:rsid w:val="006B5AA9"/>
    <w:rsid w:val="006C01F8"/>
    <w:rsid w:val="006C59EA"/>
    <w:rsid w:val="006C7968"/>
    <w:rsid w:val="006D2A86"/>
    <w:rsid w:val="006E50EC"/>
    <w:rsid w:val="006E6011"/>
    <w:rsid w:val="006E7272"/>
    <w:rsid w:val="006E734E"/>
    <w:rsid w:val="0070267B"/>
    <w:rsid w:val="00732186"/>
    <w:rsid w:val="00736E45"/>
    <w:rsid w:val="007409FB"/>
    <w:rsid w:val="00745E70"/>
    <w:rsid w:val="007467D1"/>
    <w:rsid w:val="0075113A"/>
    <w:rsid w:val="00756C29"/>
    <w:rsid w:val="00764EA9"/>
    <w:rsid w:val="00766017"/>
    <w:rsid w:val="007714D5"/>
    <w:rsid w:val="007774C6"/>
    <w:rsid w:val="00781D3B"/>
    <w:rsid w:val="00784BFD"/>
    <w:rsid w:val="007864B2"/>
    <w:rsid w:val="00786D75"/>
    <w:rsid w:val="00795CCD"/>
    <w:rsid w:val="00796D8F"/>
    <w:rsid w:val="007A22D1"/>
    <w:rsid w:val="007A2DBC"/>
    <w:rsid w:val="007B1DFC"/>
    <w:rsid w:val="007B59A2"/>
    <w:rsid w:val="007C7AF1"/>
    <w:rsid w:val="007D47FC"/>
    <w:rsid w:val="007E3C58"/>
    <w:rsid w:val="007E574A"/>
    <w:rsid w:val="007E57C9"/>
    <w:rsid w:val="00801B65"/>
    <w:rsid w:val="00806381"/>
    <w:rsid w:val="00812F5E"/>
    <w:rsid w:val="008145F3"/>
    <w:rsid w:val="00825807"/>
    <w:rsid w:val="00825B40"/>
    <w:rsid w:val="00825FE1"/>
    <w:rsid w:val="00830870"/>
    <w:rsid w:val="00831FC1"/>
    <w:rsid w:val="00835668"/>
    <w:rsid w:val="00850DE9"/>
    <w:rsid w:val="008511D4"/>
    <w:rsid w:val="00852D36"/>
    <w:rsid w:val="00855119"/>
    <w:rsid w:val="00864988"/>
    <w:rsid w:val="00866A32"/>
    <w:rsid w:val="00876BAF"/>
    <w:rsid w:val="00885400"/>
    <w:rsid w:val="00887505"/>
    <w:rsid w:val="008B793B"/>
    <w:rsid w:val="008D34AB"/>
    <w:rsid w:val="008D4263"/>
    <w:rsid w:val="008D58BC"/>
    <w:rsid w:val="008D6789"/>
    <w:rsid w:val="008E37E7"/>
    <w:rsid w:val="008E594D"/>
    <w:rsid w:val="008F6E53"/>
    <w:rsid w:val="009076AE"/>
    <w:rsid w:val="00915DB8"/>
    <w:rsid w:val="00920057"/>
    <w:rsid w:val="00920233"/>
    <w:rsid w:val="0092097C"/>
    <w:rsid w:val="00924310"/>
    <w:rsid w:val="00930C00"/>
    <w:rsid w:val="00935329"/>
    <w:rsid w:val="009358E4"/>
    <w:rsid w:val="00936E01"/>
    <w:rsid w:val="00965034"/>
    <w:rsid w:val="00970290"/>
    <w:rsid w:val="00970965"/>
    <w:rsid w:val="00980F84"/>
    <w:rsid w:val="00987301"/>
    <w:rsid w:val="009874F3"/>
    <w:rsid w:val="00996B5A"/>
    <w:rsid w:val="009A4BDD"/>
    <w:rsid w:val="009B6E0E"/>
    <w:rsid w:val="009D1B24"/>
    <w:rsid w:val="009E6F6A"/>
    <w:rsid w:val="00A00913"/>
    <w:rsid w:val="00A110F9"/>
    <w:rsid w:val="00A15C4F"/>
    <w:rsid w:val="00A26F73"/>
    <w:rsid w:val="00A27FA5"/>
    <w:rsid w:val="00A50773"/>
    <w:rsid w:val="00A634CB"/>
    <w:rsid w:val="00A67016"/>
    <w:rsid w:val="00A72E8A"/>
    <w:rsid w:val="00A7350C"/>
    <w:rsid w:val="00A83B8D"/>
    <w:rsid w:val="00A94D41"/>
    <w:rsid w:val="00AA0034"/>
    <w:rsid w:val="00AA7D8F"/>
    <w:rsid w:val="00AB17F4"/>
    <w:rsid w:val="00AB1EDC"/>
    <w:rsid w:val="00AB1F4A"/>
    <w:rsid w:val="00AB7A6C"/>
    <w:rsid w:val="00AC365D"/>
    <w:rsid w:val="00AC5730"/>
    <w:rsid w:val="00AD6875"/>
    <w:rsid w:val="00AE164D"/>
    <w:rsid w:val="00AF25D0"/>
    <w:rsid w:val="00B4564F"/>
    <w:rsid w:val="00B47C43"/>
    <w:rsid w:val="00B55488"/>
    <w:rsid w:val="00B63789"/>
    <w:rsid w:val="00B66DFA"/>
    <w:rsid w:val="00B735AF"/>
    <w:rsid w:val="00B77DBA"/>
    <w:rsid w:val="00B8065A"/>
    <w:rsid w:val="00B91F17"/>
    <w:rsid w:val="00BA357E"/>
    <w:rsid w:val="00BC2209"/>
    <w:rsid w:val="00BC5E21"/>
    <w:rsid w:val="00BD6137"/>
    <w:rsid w:val="00BE68CA"/>
    <w:rsid w:val="00BE7545"/>
    <w:rsid w:val="00BF317F"/>
    <w:rsid w:val="00BF3835"/>
    <w:rsid w:val="00BF3ABD"/>
    <w:rsid w:val="00BF53DE"/>
    <w:rsid w:val="00BF6B13"/>
    <w:rsid w:val="00C0181D"/>
    <w:rsid w:val="00C0710C"/>
    <w:rsid w:val="00C11C4A"/>
    <w:rsid w:val="00C171A5"/>
    <w:rsid w:val="00C24340"/>
    <w:rsid w:val="00C367A0"/>
    <w:rsid w:val="00C4635F"/>
    <w:rsid w:val="00C4654C"/>
    <w:rsid w:val="00C50D6E"/>
    <w:rsid w:val="00C525CB"/>
    <w:rsid w:val="00C52B13"/>
    <w:rsid w:val="00C679E0"/>
    <w:rsid w:val="00C67C57"/>
    <w:rsid w:val="00C751BD"/>
    <w:rsid w:val="00C7535E"/>
    <w:rsid w:val="00C75D52"/>
    <w:rsid w:val="00C801FD"/>
    <w:rsid w:val="00C9283A"/>
    <w:rsid w:val="00CA1891"/>
    <w:rsid w:val="00CB0703"/>
    <w:rsid w:val="00CB57B3"/>
    <w:rsid w:val="00CC227D"/>
    <w:rsid w:val="00CC660F"/>
    <w:rsid w:val="00CE0AE1"/>
    <w:rsid w:val="00CE1E84"/>
    <w:rsid w:val="00CF3D35"/>
    <w:rsid w:val="00D0042B"/>
    <w:rsid w:val="00D00871"/>
    <w:rsid w:val="00D1003C"/>
    <w:rsid w:val="00D16BB7"/>
    <w:rsid w:val="00D17FA3"/>
    <w:rsid w:val="00D23FED"/>
    <w:rsid w:val="00D2457C"/>
    <w:rsid w:val="00D27441"/>
    <w:rsid w:val="00D317DC"/>
    <w:rsid w:val="00D31A85"/>
    <w:rsid w:val="00D362E3"/>
    <w:rsid w:val="00D36DC3"/>
    <w:rsid w:val="00D4023F"/>
    <w:rsid w:val="00D40775"/>
    <w:rsid w:val="00D410E2"/>
    <w:rsid w:val="00D43B6E"/>
    <w:rsid w:val="00D562B3"/>
    <w:rsid w:val="00D56A95"/>
    <w:rsid w:val="00D635C6"/>
    <w:rsid w:val="00D6380B"/>
    <w:rsid w:val="00D65289"/>
    <w:rsid w:val="00D753B4"/>
    <w:rsid w:val="00D76C97"/>
    <w:rsid w:val="00D91DA4"/>
    <w:rsid w:val="00D95A77"/>
    <w:rsid w:val="00DB7B39"/>
    <w:rsid w:val="00DC6DB7"/>
    <w:rsid w:val="00DC7838"/>
    <w:rsid w:val="00DD0CB5"/>
    <w:rsid w:val="00DD0D20"/>
    <w:rsid w:val="00DE0333"/>
    <w:rsid w:val="00DE2366"/>
    <w:rsid w:val="00DE35BB"/>
    <w:rsid w:val="00DE3C56"/>
    <w:rsid w:val="00DF6B85"/>
    <w:rsid w:val="00E05455"/>
    <w:rsid w:val="00E10A6A"/>
    <w:rsid w:val="00E16B33"/>
    <w:rsid w:val="00E20B1A"/>
    <w:rsid w:val="00E20F10"/>
    <w:rsid w:val="00E219C8"/>
    <w:rsid w:val="00E30D4C"/>
    <w:rsid w:val="00E31043"/>
    <w:rsid w:val="00E313A8"/>
    <w:rsid w:val="00E34122"/>
    <w:rsid w:val="00E364C4"/>
    <w:rsid w:val="00E42DDD"/>
    <w:rsid w:val="00E44E4D"/>
    <w:rsid w:val="00E64419"/>
    <w:rsid w:val="00E66953"/>
    <w:rsid w:val="00E76324"/>
    <w:rsid w:val="00E82058"/>
    <w:rsid w:val="00E854A0"/>
    <w:rsid w:val="00E85713"/>
    <w:rsid w:val="00E94AA2"/>
    <w:rsid w:val="00EA5351"/>
    <w:rsid w:val="00EA6FE6"/>
    <w:rsid w:val="00EB0295"/>
    <w:rsid w:val="00EC1653"/>
    <w:rsid w:val="00EE1559"/>
    <w:rsid w:val="00EE59FB"/>
    <w:rsid w:val="00EF137C"/>
    <w:rsid w:val="00F00ABF"/>
    <w:rsid w:val="00F0163A"/>
    <w:rsid w:val="00F03519"/>
    <w:rsid w:val="00F053C1"/>
    <w:rsid w:val="00F06511"/>
    <w:rsid w:val="00F11607"/>
    <w:rsid w:val="00F21C3E"/>
    <w:rsid w:val="00F24B92"/>
    <w:rsid w:val="00F257B6"/>
    <w:rsid w:val="00F309EC"/>
    <w:rsid w:val="00F5152A"/>
    <w:rsid w:val="00F63604"/>
    <w:rsid w:val="00F757B8"/>
    <w:rsid w:val="00F8468C"/>
    <w:rsid w:val="00F84862"/>
    <w:rsid w:val="00F852FC"/>
    <w:rsid w:val="00F97625"/>
    <w:rsid w:val="00FA2ADD"/>
    <w:rsid w:val="00FA69B4"/>
    <w:rsid w:val="00FB0BA0"/>
    <w:rsid w:val="00FB6105"/>
    <w:rsid w:val="00FB76F6"/>
    <w:rsid w:val="00FC277B"/>
    <w:rsid w:val="00FD5E9C"/>
    <w:rsid w:val="00FE2034"/>
    <w:rsid w:val="00FE3408"/>
    <w:rsid w:val="00FE6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24310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92431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92431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92431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uisstijl-Adres">
    <w:name w:val="Huisstijl-Adres"/>
    <w:basedOn w:val="Standaard"/>
    <w:rsid w:val="0092431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customStyle="1" w:styleId="Huisstijl-Gegeven">
    <w:name w:val="Huisstijl-Gegeven"/>
    <w:basedOn w:val="Standaard"/>
    <w:link w:val="Huisstijl-GegevenCharChar"/>
    <w:rsid w:val="00924310"/>
    <w:pPr>
      <w:spacing w:after="92" w:line="180" w:lineRule="exact"/>
    </w:pPr>
    <w:rPr>
      <w:noProof/>
      <w:sz w:val="13"/>
    </w:rPr>
  </w:style>
  <w:style w:type="character" w:customStyle="1" w:styleId="Huisstijl-GegevenCharChar">
    <w:name w:val="Huisstijl-Gegeven Char Char"/>
    <w:basedOn w:val="Standaardalinea-lettertype"/>
    <w:link w:val="Huisstijl-Gegeven"/>
    <w:rsid w:val="00924310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KixCode">
    <w:name w:val="Huisstijl-KixCode"/>
    <w:basedOn w:val="Standaard"/>
    <w:rsid w:val="00924310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Kopje">
    <w:name w:val="Huisstijl-Kopje"/>
    <w:basedOn w:val="Huisstijl-Gegeven"/>
    <w:rsid w:val="00924310"/>
    <w:pPr>
      <w:spacing w:after="0"/>
    </w:pPr>
    <w:rPr>
      <w:b/>
    </w:rPr>
  </w:style>
  <w:style w:type="paragraph" w:customStyle="1" w:styleId="Huisstijl-NAW">
    <w:name w:val="Huisstijl-NAW"/>
    <w:basedOn w:val="Standaard"/>
    <w:rsid w:val="00924310"/>
    <w:pPr>
      <w:adjustRightInd w:val="0"/>
    </w:pPr>
    <w:rPr>
      <w:rFonts w:cs="Verdana"/>
      <w:noProof/>
      <w:szCs w:val="18"/>
    </w:rPr>
  </w:style>
  <w:style w:type="paragraph" w:customStyle="1" w:styleId="Huisstijl-Paginanummering">
    <w:name w:val="Huisstijl-Paginanummering"/>
    <w:basedOn w:val="Standaard"/>
    <w:rsid w:val="00924310"/>
    <w:pPr>
      <w:spacing w:line="180" w:lineRule="exact"/>
    </w:pPr>
    <w:rPr>
      <w:noProof/>
      <w:sz w:val="13"/>
    </w:rPr>
  </w:style>
  <w:style w:type="paragraph" w:customStyle="1" w:styleId="Huisstijl-Retouradres">
    <w:name w:val="Huisstijl-Retouradres"/>
    <w:basedOn w:val="Standaard"/>
    <w:rsid w:val="00924310"/>
    <w:pPr>
      <w:spacing w:line="180" w:lineRule="exact"/>
    </w:pPr>
    <w:rPr>
      <w:noProof/>
      <w:sz w:val="13"/>
    </w:rPr>
  </w:style>
  <w:style w:type="paragraph" w:customStyle="1" w:styleId="Huisstijl-Rubricering">
    <w:name w:val="Huisstijl-Rubricering"/>
    <w:basedOn w:val="Standaard"/>
    <w:rsid w:val="00924310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Voorwaarden">
    <w:name w:val="Huisstijl-Voorwaarden"/>
    <w:basedOn w:val="Standaard"/>
    <w:rsid w:val="00924310"/>
    <w:pPr>
      <w:spacing w:line="180" w:lineRule="exact"/>
    </w:pPr>
    <w:rPr>
      <w:i/>
      <w:noProof/>
      <w:sz w:val="13"/>
    </w:rPr>
  </w:style>
  <w:style w:type="character" w:styleId="Hyperlink">
    <w:name w:val="Hyperlink"/>
    <w:basedOn w:val="Standaardalinea-lettertype"/>
    <w:rsid w:val="00924310"/>
    <w:rPr>
      <w:color w:val="0000FF"/>
      <w:u w:val="single"/>
    </w:rPr>
  </w:style>
  <w:style w:type="paragraph" w:styleId="Koptekst">
    <w:name w:val="header"/>
    <w:basedOn w:val="Standaard"/>
    <w:rsid w:val="00924310"/>
    <w:pPr>
      <w:tabs>
        <w:tab w:val="center" w:pos="4536"/>
        <w:tab w:val="right" w:pos="9072"/>
      </w:tabs>
    </w:pPr>
  </w:style>
  <w:style w:type="paragraph" w:styleId="Lijstopsomteken">
    <w:name w:val="List Bullet"/>
    <w:basedOn w:val="Standaard"/>
    <w:rsid w:val="00924310"/>
    <w:pPr>
      <w:numPr>
        <w:numId w:val="2"/>
      </w:numPr>
    </w:pPr>
    <w:rPr>
      <w:noProof/>
    </w:rPr>
  </w:style>
  <w:style w:type="paragraph" w:styleId="Lijstopsomteken2">
    <w:name w:val="List Bullet 2"/>
    <w:basedOn w:val="Standaard"/>
    <w:rsid w:val="00924310"/>
    <w:pPr>
      <w:numPr>
        <w:numId w:val="4"/>
      </w:numPr>
      <w:tabs>
        <w:tab w:val="left" w:pos="454"/>
      </w:tabs>
    </w:pPr>
    <w:rPr>
      <w:noProof/>
    </w:rPr>
  </w:style>
  <w:style w:type="table" w:styleId="Tabelraster">
    <w:name w:val="Table Grid"/>
    <w:basedOn w:val="Standaardtabel"/>
    <w:rsid w:val="00924310"/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tekst">
    <w:name w:val="footer"/>
    <w:basedOn w:val="Standaard"/>
    <w:rsid w:val="00924310"/>
    <w:pPr>
      <w:tabs>
        <w:tab w:val="center" w:pos="4536"/>
        <w:tab w:val="right" w:pos="9072"/>
      </w:tabs>
    </w:pPr>
  </w:style>
  <w:style w:type="paragraph" w:customStyle="1" w:styleId="Huisttsijl-AdresHC">
    <w:name w:val="Huisttsijl - Adres HC"/>
    <w:basedOn w:val="Huisstijl-Adres"/>
    <w:rsid w:val="00CC227D"/>
    <w:pPr>
      <w:spacing w:after="0"/>
    </w:pPr>
  </w:style>
  <w:style w:type="paragraph" w:styleId="Voetnoottekst">
    <w:name w:val="footnote text"/>
    <w:aliases w:val="Voetnoottekst Char1,Voetnoottekst Char2 Char,Voetnoottekst Char1 Char Char,Voetnoottekst Char3 Char Char Char,Voetnoottekst Char2 Char Char Char Char,Voetnoottekst Char1 Char Char Char Char Char,Voetnoottekst Char2,Voetnoottekst Char1 Char"/>
    <w:basedOn w:val="Standaard"/>
    <w:link w:val="VoetnoottekstChar"/>
    <w:uiPriority w:val="99"/>
    <w:rsid w:val="007E57C9"/>
    <w:pPr>
      <w:spacing w:line="180" w:lineRule="atLeast"/>
    </w:pPr>
    <w:rPr>
      <w:sz w:val="13"/>
      <w:szCs w:val="20"/>
    </w:rPr>
  </w:style>
  <w:style w:type="paragraph" w:customStyle="1" w:styleId="CharChar">
    <w:name w:val="Char Char"/>
    <w:basedOn w:val="Standaard"/>
    <w:rsid w:val="00DC783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VoetnoottekstChar">
    <w:name w:val="Voetnoottekst Char"/>
    <w:aliases w:val="Voetnoottekst Char1 Char1,Voetnoottekst Char2 Char Char,Voetnoottekst Char1 Char Char Char,Voetnoottekst Char3 Char Char Char Char,Voetnoottekst Char2 Char Char Char Char Char,Voetnoottekst Char1 Char Char Char Char Char Char"/>
    <w:basedOn w:val="Standaardalinea-lettertype"/>
    <w:link w:val="Voetnoottekst"/>
    <w:uiPriority w:val="99"/>
    <w:rsid w:val="0041497A"/>
    <w:rPr>
      <w:rFonts w:ascii="Verdana" w:hAnsi="Verdana"/>
      <w:sz w:val="13"/>
      <w:lang w:val="nl-NL" w:eastAsia="nl-NL" w:bidi="ar-SA"/>
    </w:rPr>
  </w:style>
  <w:style w:type="character" w:styleId="Voetnootmarkering">
    <w:name w:val="footnote reference"/>
    <w:basedOn w:val="Standaardalinea-lettertype"/>
    <w:uiPriority w:val="99"/>
    <w:rsid w:val="0041497A"/>
    <w:rPr>
      <w:vertAlign w:val="superscript"/>
    </w:rPr>
  </w:style>
  <w:style w:type="table" w:customStyle="1" w:styleId="Gemiddeldearcering1-accent11">
    <w:name w:val="Gemiddelde arcering 1 - accent 11"/>
    <w:basedOn w:val="Standaardtabel"/>
    <w:uiPriority w:val="63"/>
    <w:rsid w:val="00745E70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Geenafstand">
    <w:name w:val="No Spacing"/>
    <w:uiPriority w:val="1"/>
    <w:qFormat/>
    <w:rsid w:val="00745E70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94AA2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styleId="Lijstalinea">
    <w:name w:val="List Paragraph"/>
    <w:basedOn w:val="Standaard"/>
    <w:uiPriority w:val="34"/>
    <w:qFormat/>
    <w:rsid w:val="00087271"/>
    <w:pPr>
      <w:spacing w:line="240" w:lineRule="auto"/>
      <w:ind w:left="720"/>
      <w:contextualSpacing/>
    </w:pPr>
    <w:rPr>
      <w:rFonts w:ascii="Times New Roman" w:hAnsi="Times New Roman"/>
      <w:sz w:val="24"/>
    </w:rPr>
  </w:style>
  <w:style w:type="paragraph" w:styleId="Tekstzonderopmaak">
    <w:name w:val="Plain Text"/>
    <w:basedOn w:val="Standaard"/>
    <w:link w:val="TekstzonderopmaakChar"/>
    <w:uiPriority w:val="99"/>
    <w:unhideWhenUsed/>
    <w:rsid w:val="0026073C"/>
    <w:pPr>
      <w:spacing w:line="240" w:lineRule="auto"/>
    </w:pPr>
    <w:rPr>
      <w:rFonts w:eastAsia="Calibri"/>
      <w:sz w:val="20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26073C"/>
    <w:rPr>
      <w:rFonts w:ascii="Verdana" w:eastAsia="Calibri" w:hAnsi="Verdana"/>
      <w:szCs w:val="21"/>
      <w:lang w:eastAsia="en-US"/>
    </w:rPr>
  </w:style>
  <w:style w:type="character" w:styleId="Verwijzingopmerking">
    <w:name w:val="annotation reference"/>
    <w:basedOn w:val="Standaardalinea-lettertype"/>
    <w:semiHidden/>
    <w:rsid w:val="00825B40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rsid w:val="00825B40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825B40"/>
    <w:rPr>
      <w:rFonts w:ascii="Verdana" w:hAnsi="Verdan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25B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25B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8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rijksoverheid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26</ap:Words>
  <ap:Characters>174</ap:Characters>
  <ap:DocSecurity>0</ap:DocSecurity>
  <ap:Lines>1</ap:Lines>
  <ap:Paragraphs>1</ap:Paragraphs>
  <ap:ScaleCrop>false</ap:ScaleCrop>
  <ap:LinksUpToDate>false</ap:LinksUpToDate>
  <ap:CharactersWithSpaces>199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2013-11-15T16:51:00.0000000Z</dcterms:created>
  <dcterms:modified xsi:type="dcterms:W3CDTF">2013-11-15T16:51:00.0000000Z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0x0101001A9E689F3DCF9F4A93D3A5D68388C678</vt:lpwstr>
  </property>
</Properties>
</file>