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073120" w:rsidP="00830870" w:rsidRDefault="00E854A0">
      <w:pPr>
        <w:spacing w:line="276" w:lineRule="auto"/>
      </w:pPr>
      <w:r w:rsidRPr="00E854A0">
        <w:t xml:space="preserve">Hierbij bied ik u </w:t>
      </w:r>
      <w:r w:rsidR="00F757B8">
        <w:t xml:space="preserve">aan </w:t>
      </w:r>
      <w:r w:rsidR="00830870">
        <w:t xml:space="preserve">de </w:t>
      </w:r>
      <w:r w:rsidR="004C3573">
        <w:t xml:space="preserve">tweede </w:t>
      </w:r>
      <w:r>
        <w:t xml:space="preserve">nota van wijziging op het wetsvoorstel </w:t>
      </w:r>
      <w:r w:rsidR="00DC6FC3">
        <w:t>Overige fiscale maatregelen</w:t>
      </w:r>
      <w:r>
        <w:t xml:space="preserve"> 201</w:t>
      </w:r>
      <w:r w:rsidR="00830870">
        <w:t>4.</w:t>
      </w:r>
      <w:r>
        <w:t xml:space="preserve"> 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4C3573" w:rsidR="00073120" w:rsidP="00073120" w:rsidRDefault="00073120">
      <w:pPr>
        <w:spacing w:line="276" w:lineRule="auto"/>
        <w:rPr>
          <w:lang w:val="en-US"/>
        </w:rPr>
      </w:pPr>
      <w:proofErr w:type="spellStart"/>
      <w:r w:rsidRPr="00073120">
        <w:rPr>
          <w:lang w:val="en-US"/>
        </w:rPr>
        <w:t>mr.</w:t>
      </w:r>
      <w:proofErr w:type="spellEnd"/>
      <w:r w:rsidRPr="00073120">
        <w:rPr>
          <w:lang w:val="en-US"/>
        </w:rPr>
        <w:t xml:space="preserve"> </w:t>
      </w:r>
      <w:proofErr w:type="spellStart"/>
      <w:r w:rsidRPr="00073120">
        <w:rPr>
          <w:lang w:val="en-US"/>
        </w:rPr>
        <w:t>drs.</w:t>
      </w:r>
      <w:proofErr w:type="spellEnd"/>
      <w:r w:rsidRPr="00073120">
        <w:rPr>
          <w:lang w:val="en-US"/>
        </w:rPr>
        <w:t xml:space="preserve"> F.H.H. Weekers</w:t>
      </w:r>
      <w:r w:rsidRPr="00073120">
        <w:rPr>
          <w:lang w:val="en-US"/>
        </w:rPr>
        <w:tab/>
      </w:r>
      <w:r w:rsidRPr="00073120">
        <w:rPr>
          <w:lang w:val="en-US"/>
        </w:rPr>
        <w:tab/>
      </w:r>
    </w:p>
    <w:p w:rsidRPr="004C3573" w:rsidR="00542691" w:rsidP="00E854A0" w:rsidRDefault="00542691">
      <w:pPr>
        <w:spacing w:line="276" w:lineRule="auto"/>
        <w:rPr>
          <w:lang w:val="en-US"/>
        </w:rPr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DB" w:rsidRDefault="00437FDB">
      <w:pPr>
        <w:spacing w:line="240" w:lineRule="auto"/>
      </w:pPr>
      <w:r>
        <w:separator/>
      </w:r>
    </w:p>
  </w:endnote>
  <w:endnote w:type="continuationSeparator" w:id="0">
    <w:p w:rsidR="00437FDB" w:rsidRDefault="0043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A232D7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A232D7" w:rsidRPr="00CD362D">
            <w:rPr>
              <w:rStyle w:val="Huisstijl-GegevenCharChar"/>
            </w:rPr>
            <w:fldChar w:fldCharType="separate"/>
          </w:r>
          <w:r w:rsidR="00073120">
            <w:rPr>
              <w:rStyle w:val="Huisstijl-GegevenCharChar"/>
            </w:rPr>
            <w:t>2</w:t>
          </w:r>
          <w:r w:rsidR="00A232D7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D94DDF">
              <w:t>1</w:t>
            </w:r>
          </w:fldSimple>
        </w:p>
      </w:tc>
    </w:tr>
  </w:tbl>
  <w:p w:rsidR="00624109" w:rsidRDefault="0062410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A232D7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A232D7" w:rsidRPr="00CD362D">
            <w:rPr>
              <w:rStyle w:val="Huisstijl-GegevenCharChar"/>
            </w:rPr>
            <w:fldChar w:fldCharType="separate"/>
          </w:r>
          <w:r w:rsidR="002B56BC">
            <w:rPr>
              <w:rStyle w:val="Huisstijl-GegevenCharChar"/>
            </w:rPr>
            <w:t>1</w:t>
          </w:r>
          <w:r w:rsidR="00A232D7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2B56BC">
              <w:t>1</w:t>
            </w:r>
          </w:fldSimple>
        </w:p>
      </w:tc>
    </w:tr>
  </w:tbl>
  <w:p w:rsidR="00624109" w:rsidRDefault="00624109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DB" w:rsidRDefault="00437FDB">
      <w:pPr>
        <w:spacing w:line="240" w:lineRule="auto"/>
      </w:pPr>
      <w:r>
        <w:separator/>
      </w:r>
    </w:p>
  </w:footnote>
  <w:footnote w:type="continuationSeparator" w:id="0">
    <w:p w:rsidR="00437FDB" w:rsidRDefault="00437F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  <w:trHeight w:val="20"/>
      </w:trPr>
      <w:tc>
        <w:tcPr>
          <w:tcW w:w="2160" w:type="dxa"/>
        </w:tcPr>
        <w:p w:rsidR="00624109" w:rsidRPr="00F5152A" w:rsidRDefault="00624109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624109">
      <w:trPr>
        <w:cantSplit/>
        <w:trHeight w:val="92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Kopje"/>
          </w:pPr>
          <w:r>
            <w:t>Ons kenmerk</w:t>
          </w:r>
        </w:p>
        <w:p w:rsidR="00624109" w:rsidRDefault="00624109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624109" w:rsidRPr="0049681B" w:rsidRDefault="00624109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624109" w:rsidRPr="00511A1A" w:rsidRDefault="00624109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</w:trPr>
      <w:tc>
        <w:tcPr>
          <w:tcW w:w="2160" w:type="dxa"/>
        </w:tcPr>
        <w:p w:rsidR="00624109" w:rsidRPr="00E219C8" w:rsidRDefault="00624109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624109" w:rsidRPr="005C20AA" w:rsidRDefault="00624109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624109" w:rsidRPr="00504B34" w:rsidRDefault="00624109" w:rsidP="00624109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Pr="00624109">
            <w:rPr>
              <w:bCs/>
            </w:rPr>
            <w:t>Anita Euser</w:t>
          </w:r>
          <w:r w:rsidRPr="00624109">
            <w:rPr>
              <w:bCs/>
            </w:rPr>
            <w:br/>
            <w:t>Jan Takens</w:t>
          </w:r>
          <w:r>
            <w:rPr>
              <w:bCs/>
            </w:rPr>
            <w:br/>
            <w:t>Karlo van Dam</w:t>
          </w:r>
          <w:r w:rsidRPr="00624109">
            <w:rPr>
              <w:bCs/>
            </w:rPr>
            <w:br/>
            <w:t>T</w:t>
          </w:r>
          <w:r w:rsidRPr="00624109">
            <w:rPr>
              <w:bCs/>
            </w:rPr>
            <w:tab/>
            <w:t>070-342 7890 / 8284</w:t>
          </w:r>
          <w:r>
            <w:rPr>
              <w:bCs/>
            </w:rPr>
            <w:t xml:space="preserve"> / 7259</w:t>
          </w:r>
          <w:r w:rsidRPr="00624109">
            <w:rPr>
              <w:bCs/>
            </w:rPr>
            <w:br/>
            <w:t>belastingplan.afp@minfin.nl</w:t>
          </w:r>
          <w:r w:rsidRPr="00022527">
            <w:br/>
          </w:r>
        </w:p>
      </w:tc>
    </w:tr>
    <w:tr w:rsidR="00624109">
      <w:trPr>
        <w:cantSplit/>
        <w:trHeight w:hRule="exact" w:val="200"/>
      </w:trPr>
      <w:tc>
        <w:tcPr>
          <w:tcW w:w="2160" w:type="dxa"/>
        </w:tcPr>
        <w:p w:rsidR="00624109" w:rsidRPr="00DF54D9" w:rsidRDefault="00624109" w:rsidP="001A3070">
          <w:pPr>
            <w:keepLines/>
            <w:widowControl w:val="0"/>
            <w:suppressAutoHyphens/>
          </w:pPr>
        </w:p>
      </w:tc>
    </w:tr>
    <w:tr w:rsidR="00624109">
      <w:trPr>
        <w:cantSplit/>
        <w:trHeight w:val="1740"/>
      </w:trPr>
      <w:tc>
        <w:tcPr>
          <w:tcW w:w="2160" w:type="dxa"/>
        </w:tcPr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624109" w:rsidRDefault="00830870" w:rsidP="001A3070">
          <w:pPr>
            <w:pStyle w:val="Huisstijl-Gegeven"/>
            <w:keepLines/>
            <w:widowControl w:val="0"/>
            <w:suppressAutoHyphens/>
          </w:pPr>
          <w:r>
            <w:t>AFP/201</w:t>
          </w:r>
          <w:r w:rsidR="009E5B33">
            <w:t>3/</w:t>
          </w:r>
          <w:r w:rsidR="00DD382F">
            <w:t>684</w:t>
          </w: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624109" w:rsidRDefault="00624109" w:rsidP="001A3070">
          <w:pPr>
            <w:pStyle w:val="Huisstijl-Gegeven"/>
            <w:keepLines/>
            <w:widowControl w:val="0"/>
            <w:suppressAutoHyphens/>
          </w:pP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624109" w:rsidRDefault="00830870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624109" w:rsidRDefault="00A232D7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624109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624109" w:rsidRDefault="00624109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624109" w:rsidRPr="007714D5" w:rsidRDefault="00624109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24109" w:rsidRDefault="00624109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624109">
      <w:trPr>
        <w:trHeight w:val="400"/>
      </w:trPr>
      <w:tc>
        <w:tcPr>
          <w:tcW w:w="7520" w:type="dxa"/>
          <w:shd w:val="clear" w:color="auto" w:fill="auto"/>
        </w:tcPr>
        <w:p w:rsidR="00624109" w:rsidRPr="00BC3B53" w:rsidRDefault="00624109" w:rsidP="00C171A5">
          <w:pPr>
            <w:pStyle w:val="Huisstijl-Retouradres"/>
          </w:pPr>
          <w:r>
            <w:t>&gt; Retouradres Postbus 20201 2500 EE Den Haag</w:t>
          </w:r>
        </w:p>
      </w:tc>
    </w:tr>
    <w:tr w:rsidR="0062410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624109" w:rsidRPr="007864B2" w:rsidRDefault="00624109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624109">
      <w:trPr>
        <w:trHeight w:hRule="exact" w:val="400"/>
      </w:trPr>
      <w:tc>
        <w:tcPr>
          <w:tcW w:w="7520" w:type="dxa"/>
          <w:shd w:val="clear" w:color="auto" w:fill="auto"/>
        </w:tcPr>
        <w:p w:rsidR="00624109" w:rsidRPr="00035E67" w:rsidRDefault="00624109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24109">
      <w:trPr>
        <w:trHeight w:val="240"/>
      </w:trPr>
      <w:tc>
        <w:tcPr>
          <w:tcW w:w="7520" w:type="dxa"/>
          <w:shd w:val="clear" w:color="auto" w:fill="auto"/>
        </w:tcPr>
        <w:p w:rsidR="00624109" w:rsidRPr="00035E67" w:rsidRDefault="00624109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2B56BC">
            <w:rPr>
              <w:rFonts w:cs="Verdana"/>
              <w:szCs w:val="18"/>
            </w:rPr>
            <w:t>18 oktober 2013</w:t>
          </w:r>
        </w:p>
      </w:tc>
    </w:tr>
    <w:tr w:rsidR="00624109" w:rsidRPr="00511A1A">
      <w:trPr>
        <w:trHeight w:val="240"/>
      </w:trPr>
      <w:tc>
        <w:tcPr>
          <w:tcW w:w="7520" w:type="dxa"/>
          <w:shd w:val="clear" w:color="auto" w:fill="auto"/>
        </w:tcPr>
        <w:p w:rsidR="00624109" w:rsidRPr="00511A1A" w:rsidRDefault="00624109" w:rsidP="004C357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4C3573">
            <w:t>Tweede n</w:t>
          </w:r>
          <w:r w:rsidR="00830870">
            <w:t xml:space="preserve">ota van wijziging wetsvoorstel </w:t>
          </w:r>
          <w:r w:rsidR="00DC6FC3">
            <w:t>Overige fiscale maatregelen 2014</w:t>
          </w:r>
        </w:p>
      </w:tc>
    </w:tr>
  </w:tbl>
  <w:p w:rsidR="00624109" w:rsidRDefault="00624109" w:rsidP="00C171A5">
    <w:pPr>
      <w:pStyle w:val="Koptekst"/>
    </w:pPr>
  </w:p>
  <w:p w:rsidR="00624109" w:rsidRDefault="00624109" w:rsidP="00C171A5">
    <w:pPr>
      <w:pStyle w:val="Koptekst"/>
    </w:pPr>
  </w:p>
  <w:p w:rsidR="00624109" w:rsidRDefault="0062410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A3070"/>
    <w:rsid w:val="001B472A"/>
    <w:rsid w:val="001C639A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251"/>
    <w:rsid w:val="002957D7"/>
    <w:rsid w:val="00297132"/>
    <w:rsid w:val="002A6BD9"/>
    <w:rsid w:val="002B56BC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637A4"/>
    <w:rsid w:val="00372CD2"/>
    <w:rsid w:val="00376869"/>
    <w:rsid w:val="00381550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12A94"/>
    <w:rsid w:val="004140C5"/>
    <w:rsid w:val="0041497A"/>
    <w:rsid w:val="004309C9"/>
    <w:rsid w:val="00433213"/>
    <w:rsid w:val="0043612C"/>
    <w:rsid w:val="00437FDB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3573"/>
    <w:rsid w:val="004C51BF"/>
    <w:rsid w:val="004E0E16"/>
    <w:rsid w:val="004E1697"/>
    <w:rsid w:val="004F1BF4"/>
    <w:rsid w:val="004F717F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6E0E"/>
    <w:rsid w:val="009D1B24"/>
    <w:rsid w:val="009E5B33"/>
    <w:rsid w:val="009E6F6A"/>
    <w:rsid w:val="00A00913"/>
    <w:rsid w:val="00A110F9"/>
    <w:rsid w:val="00A15C4F"/>
    <w:rsid w:val="00A232D7"/>
    <w:rsid w:val="00A26F73"/>
    <w:rsid w:val="00A27FA5"/>
    <w:rsid w:val="00A50773"/>
    <w:rsid w:val="00A634CB"/>
    <w:rsid w:val="00A67016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4DDF"/>
    <w:rsid w:val="00D95A77"/>
    <w:rsid w:val="00DB7B39"/>
    <w:rsid w:val="00DC6DB7"/>
    <w:rsid w:val="00DC6FC3"/>
    <w:rsid w:val="00DC7838"/>
    <w:rsid w:val="00DD0CB5"/>
    <w:rsid w:val="00DD0D20"/>
    <w:rsid w:val="00DD382F"/>
    <w:rsid w:val="00DE0333"/>
    <w:rsid w:val="00DE2366"/>
    <w:rsid w:val="00DE35BB"/>
    <w:rsid w:val="00DE3C56"/>
    <w:rsid w:val="00DF6B85"/>
    <w:rsid w:val="00E044F3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5152A"/>
    <w:rsid w:val="00F63604"/>
    <w:rsid w:val="00F757B8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2013-10-03T11:56:00.0000000Z</lastPrinted>
  <dcterms:created xsi:type="dcterms:W3CDTF">2013-10-18T14:46:00.0000000Z</dcterms:created>
  <dcterms:modified xsi:type="dcterms:W3CDTF">2013-10-18T14:46:00.0000000Z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0x01010078852259F1EA9E4489968E78FA5A53FD</vt:lpwstr>
  </property>
</Properties>
</file>