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45" w:rsidRDefault="008B7F1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936075C" wp14:anchorId="28B23F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7F1F" w:rsidRDefault="008B7F1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8B7F1F" w:rsidRDefault="008B7F1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BA2445">
        <w:tc>
          <w:tcPr>
            <w:tcW w:w="0" w:type="auto"/>
          </w:tcPr>
          <w:p w:rsidR="00BA2445" w:rsidRDefault="008B7F1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8C54B30" wp14:editId="13E22018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A46C90">
              <w:fldChar w:fldCharType="begin"/>
            </w:r>
            <w:r w:rsidR="00A46C90">
              <w:instrText xml:space="preserve"> DOCPROPERTY woordmerk </w:instrText>
            </w:r>
            <w:r w:rsidR="00A46C90">
              <w:fldChar w:fldCharType="end"/>
            </w:r>
          </w:p>
        </w:tc>
      </w:tr>
    </w:tbl>
    <w:p w:rsidR="00BA2445" w:rsidRDefault="00BA2445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A2445">
        <w:trPr>
          <w:trHeight w:val="306" w:hRule="exact"/>
        </w:trPr>
        <w:tc>
          <w:tcPr>
            <w:tcW w:w="7512" w:type="dxa"/>
            <w:gridSpan w:val="2"/>
          </w:tcPr>
          <w:p w:rsidR="00BA2445" w:rsidRDefault="00A46C90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8B7F1F">
              <w:t>&gt; Retouradres Postbus 20301 2500 EH  Den Haag</w:t>
            </w:r>
            <w:r>
              <w:fldChar w:fldCharType="end"/>
            </w:r>
          </w:p>
        </w:tc>
      </w:tr>
      <w:tr w:rsidR="00BA2445">
        <w:trPr>
          <w:cantSplit/>
          <w:trHeight w:val="85" w:hRule="exact"/>
        </w:trPr>
        <w:tc>
          <w:tcPr>
            <w:tcW w:w="7512" w:type="dxa"/>
            <w:gridSpan w:val="2"/>
          </w:tcPr>
          <w:p w:rsidR="00BA2445" w:rsidRDefault="00BA2445">
            <w:pPr>
              <w:pStyle w:val="Huisstijl-Rubricering"/>
            </w:pPr>
          </w:p>
        </w:tc>
      </w:tr>
      <w:tr w:rsidR="00BA2445">
        <w:trPr>
          <w:cantSplit/>
          <w:trHeight w:val="187" w:hRule="exact"/>
        </w:trPr>
        <w:tc>
          <w:tcPr>
            <w:tcW w:w="7512" w:type="dxa"/>
            <w:gridSpan w:val="2"/>
          </w:tcPr>
          <w:p w:rsidR="00BA2445" w:rsidRDefault="00A46C90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BA2445">
        <w:trPr>
          <w:cantSplit/>
          <w:trHeight w:val="2166" w:hRule="exact"/>
        </w:trPr>
        <w:tc>
          <w:tcPr>
            <w:tcW w:w="7512" w:type="dxa"/>
            <w:gridSpan w:val="2"/>
          </w:tcPr>
          <w:p w:rsidR="008B7F1F" w:rsidRDefault="00A46C90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8B7F1F">
              <w:t>Aan de Voorzitter van de Tweede Kamer der Staten-Generaal</w:t>
            </w:r>
          </w:p>
          <w:p w:rsidR="008B7F1F" w:rsidRDefault="008B7F1F">
            <w:pPr>
              <w:pStyle w:val="adres"/>
            </w:pPr>
            <w:r>
              <w:t>Postbus 20018</w:t>
            </w:r>
          </w:p>
          <w:p w:rsidR="00BA2445" w:rsidRDefault="008B7F1F">
            <w:pPr>
              <w:pStyle w:val="adres"/>
            </w:pPr>
            <w:r>
              <w:t>2500 EA  DEN HAAG</w:t>
            </w:r>
            <w:r w:rsidR="00A46C90">
              <w:fldChar w:fldCharType="end"/>
            </w:r>
          </w:p>
          <w:p w:rsidR="00BA2445" w:rsidRDefault="00A46C90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BA2445" w:rsidRDefault="00BA2445">
            <w:pPr>
              <w:pStyle w:val="kixcode"/>
            </w:pPr>
          </w:p>
        </w:tc>
      </w:tr>
      <w:tr w:rsidR="00BA2445">
        <w:trPr>
          <w:trHeight w:val="465" w:hRule="exact"/>
        </w:trPr>
        <w:tc>
          <w:tcPr>
            <w:tcW w:w="7512" w:type="dxa"/>
            <w:gridSpan w:val="2"/>
          </w:tcPr>
          <w:p w:rsidR="00BA2445" w:rsidRDefault="00BA2445">
            <w:pPr>
              <w:pStyle w:val="broodtekst"/>
            </w:pPr>
          </w:p>
        </w:tc>
      </w:tr>
      <w:tr w:rsidR="00BA2445">
        <w:trPr>
          <w:trHeight w:val="238" w:hRule="exact"/>
        </w:trPr>
        <w:tc>
          <w:tcPr>
            <w:tcW w:w="1099" w:type="dxa"/>
          </w:tcPr>
          <w:p w:rsidR="00BA2445" w:rsidRDefault="00E7246D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8B7F1F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BA2445" w:rsidP="005372C4" w:rsidRDefault="008B49A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27 </w:t>
            </w:r>
            <w:r w:rsidR="005372C4">
              <w:t>mei 2013</w:t>
            </w:r>
          </w:p>
        </w:tc>
      </w:tr>
      <w:tr w:rsidR="00BA2445" w:rsidTr="008B7F1F">
        <w:trPr>
          <w:trHeight w:val="851" w:hRule="exact"/>
        </w:trPr>
        <w:tc>
          <w:tcPr>
            <w:tcW w:w="1099" w:type="dxa"/>
          </w:tcPr>
          <w:p w:rsidR="00BA2445" w:rsidRDefault="00E7246D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8B7F1F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BA2445" w:rsidRDefault="008B7F1F">
            <w:pPr>
              <w:pStyle w:val="datumonderwerp"/>
            </w:pPr>
            <w:r w:rsidRPr="008B7F1F">
              <w:t>Wijziging van het Wetboek van Strafrecht, het Wetboek van Strafvordering en enige andere wetten in verband met de invoering van een adolescentenstrafrecht</w:t>
            </w:r>
            <w:r>
              <w:t xml:space="preserve"> (33 498)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A2445">
        <w:tc>
          <w:tcPr>
            <w:tcW w:w="2013" w:type="dxa"/>
          </w:tcPr>
          <w:p w:rsidR="008B7F1F" w:rsidP="008B7F1F" w:rsidRDefault="008B7F1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8B7F1F" w:rsidP="008B7F1F" w:rsidRDefault="008B7F1F">
            <w:pPr>
              <w:pStyle w:val="afzendgegevens"/>
            </w:pPr>
            <w:r>
              <w:t>Sector straf- en sanctierecht</w:t>
            </w:r>
          </w:p>
          <w:p w:rsidR="008B7F1F" w:rsidP="008B7F1F" w:rsidRDefault="008B7F1F">
            <w:pPr>
              <w:pStyle w:val="witregel1"/>
            </w:pPr>
            <w:r>
              <w:t> </w:t>
            </w:r>
          </w:p>
          <w:p w:rsidRPr="008B49A8" w:rsidR="008B7F1F" w:rsidP="008B7F1F" w:rsidRDefault="008B7F1F">
            <w:pPr>
              <w:pStyle w:val="afzendgegevens"/>
              <w:rPr>
                <w:lang w:val="de-DE"/>
              </w:rPr>
            </w:pPr>
            <w:r w:rsidRPr="008B49A8">
              <w:rPr>
                <w:lang w:val="de-DE"/>
              </w:rPr>
              <w:t>Turfmarkt 147</w:t>
            </w:r>
          </w:p>
          <w:p w:rsidRPr="008B49A8" w:rsidR="008B7F1F" w:rsidP="008B7F1F" w:rsidRDefault="008B7F1F">
            <w:pPr>
              <w:pStyle w:val="afzendgegevens"/>
              <w:rPr>
                <w:lang w:val="de-DE"/>
              </w:rPr>
            </w:pPr>
            <w:r w:rsidRPr="008B49A8">
              <w:rPr>
                <w:lang w:val="de-DE"/>
              </w:rPr>
              <w:t>2511 DP  Den Haag</w:t>
            </w:r>
          </w:p>
          <w:p w:rsidRPr="008B49A8" w:rsidR="008B7F1F" w:rsidP="008B7F1F" w:rsidRDefault="008B7F1F">
            <w:pPr>
              <w:pStyle w:val="afzendgegevens"/>
              <w:rPr>
                <w:lang w:val="de-DE"/>
              </w:rPr>
            </w:pPr>
            <w:r w:rsidRPr="008B49A8">
              <w:rPr>
                <w:lang w:val="de-DE"/>
              </w:rPr>
              <w:t>Postbus 20301</w:t>
            </w:r>
          </w:p>
          <w:p w:rsidRPr="008B49A8" w:rsidR="008B7F1F" w:rsidP="008B7F1F" w:rsidRDefault="008B7F1F">
            <w:pPr>
              <w:pStyle w:val="afzendgegevens"/>
              <w:rPr>
                <w:lang w:val="de-DE"/>
              </w:rPr>
            </w:pPr>
            <w:r w:rsidRPr="008B49A8">
              <w:rPr>
                <w:lang w:val="de-DE"/>
              </w:rPr>
              <w:t>2500 EH  Den Haag</w:t>
            </w:r>
          </w:p>
          <w:p w:rsidRPr="008B49A8" w:rsidR="008B7F1F" w:rsidP="008B7F1F" w:rsidRDefault="008B7F1F">
            <w:pPr>
              <w:pStyle w:val="afzendgegevens"/>
              <w:rPr>
                <w:lang w:val="de-DE"/>
              </w:rPr>
            </w:pPr>
            <w:r w:rsidRPr="008B49A8">
              <w:rPr>
                <w:lang w:val="de-DE"/>
              </w:rPr>
              <w:t>www.rijksoverheid.nl/venj</w:t>
            </w:r>
          </w:p>
          <w:p w:rsidRPr="008B49A8" w:rsidR="008B7F1F" w:rsidP="008B7F1F" w:rsidRDefault="008B7F1F">
            <w:pPr>
              <w:pStyle w:val="witregel1"/>
              <w:rPr>
                <w:lang w:val="de-DE"/>
              </w:rPr>
            </w:pPr>
            <w:r w:rsidRPr="008B49A8">
              <w:rPr>
                <w:lang w:val="de-DE"/>
              </w:rPr>
              <w:t> </w:t>
            </w:r>
          </w:p>
          <w:p w:rsidRPr="008B49A8" w:rsidR="008B7F1F" w:rsidP="008B7F1F" w:rsidRDefault="008B7F1F">
            <w:pPr>
              <w:pStyle w:val="witregel2"/>
              <w:rPr>
                <w:lang w:val="de-DE"/>
              </w:rPr>
            </w:pPr>
            <w:r w:rsidRPr="008B49A8">
              <w:rPr>
                <w:lang w:val="de-DE"/>
              </w:rPr>
              <w:t> </w:t>
            </w:r>
          </w:p>
          <w:p w:rsidR="008B7F1F" w:rsidP="008B7F1F" w:rsidRDefault="008B7F1F">
            <w:pPr>
              <w:pStyle w:val="referentiekopjes"/>
            </w:pPr>
            <w:r>
              <w:t>Ons kenmerk</w:t>
            </w:r>
          </w:p>
          <w:p w:rsidR="008B7F1F" w:rsidP="008B7F1F" w:rsidRDefault="005372C4">
            <w:pPr>
              <w:pStyle w:val="referentiegegevens"/>
            </w:pPr>
            <w:r w:rsidRPr="005372C4">
              <w:t xml:space="preserve">387905 </w:t>
            </w:r>
            <w:r w:rsidR="008B7F1F">
              <w:fldChar w:fldCharType="begin"/>
            </w:r>
            <w:r w:rsidR="008B7F1F">
              <w:instrText xml:space="preserve"> DOCPROPERTY onskenmerk </w:instrText>
            </w:r>
            <w:r w:rsidR="008B7F1F">
              <w:fldChar w:fldCharType="end"/>
            </w:r>
          </w:p>
          <w:p w:rsidR="008B7F1F" w:rsidP="008B7F1F" w:rsidRDefault="008B7F1F">
            <w:pPr>
              <w:pStyle w:val="witregel1"/>
            </w:pPr>
            <w:r>
              <w:t> </w:t>
            </w:r>
          </w:p>
          <w:p w:rsidR="008B7F1F" w:rsidP="008B7F1F" w:rsidRDefault="008B7F1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B7F1F" w:rsidP="008B7F1F" w:rsidRDefault="008B7F1F">
            <w:pPr>
              <w:pStyle w:val="referentiegegevens"/>
            </w:pPr>
          </w:p>
          <w:bookmarkEnd w:id="4"/>
          <w:p w:rsidR="00BA2445" w:rsidP="008B7F1F" w:rsidRDefault="00A46C9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BA2445" w:rsidRDefault="00BA2445">
      <w:pPr>
        <w:pStyle w:val="broodtekst"/>
      </w:pPr>
    </w:p>
    <w:p w:rsidR="00BA2445" w:rsidRDefault="00BA2445">
      <w:pPr>
        <w:pStyle w:val="broodtekst"/>
        <w:sectPr w:rsidR="00BA2445" w:rsidSect="008B49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BA2445" w:rsidRDefault="008B7F1F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4C75692D" wp14:anchorId="64F60046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2445" w:rsidRDefault="00A46C9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BA2445" w:rsidRDefault="00A46C90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A46C90">
        <w:fldChar w:fldCharType="begin"/>
      </w:r>
      <w:r w:rsidR="00A46C90">
        <w:instrText xml:space="preserve"> DOCPROPERTY aanhefdoc *\MERGEFORMAT </w:instrText>
      </w:r>
      <w:r w:rsidR="00A46C90">
        <w:fldChar w:fldCharType="end"/>
      </w:r>
    </w:p>
    <w:p w:rsidR="00BA2445" w:rsidRDefault="008B7F1F">
      <w:pPr>
        <w:pStyle w:val="broodtekst"/>
      </w:pPr>
      <w:bookmarkStart w:name="cursor" w:id="8"/>
      <w:bookmarkEnd w:id="8"/>
      <w:r w:rsidRPr="008B7F1F">
        <w:t xml:space="preserve">Hierbij bied ik u een </w:t>
      </w:r>
      <w:r>
        <w:t xml:space="preserve">tweede </w:t>
      </w:r>
      <w:r w:rsidRPr="008B7F1F">
        <w:t>nota van wijziging 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BA2445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8B7F1F" w:rsidR="008B7F1F" w:rsidTr="00FE18F2">
              <w:tc>
                <w:tcPr>
                  <w:tcW w:w="7534" w:type="dxa"/>
                  <w:gridSpan w:val="3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8B7F1F" w:rsidR="008B7F1F" w:rsidTr="00874E38">
              <w:tc>
                <w:tcPr>
                  <w:tcW w:w="7534" w:type="dxa"/>
                  <w:gridSpan w:val="3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</w:p>
              </w:tc>
            </w:tr>
            <w:tr w:rsidRPr="008B7F1F" w:rsidR="008B7F1F" w:rsidTr="000631B8">
              <w:tc>
                <w:tcPr>
                  <w:tcW w:w="7534" w:type="dxa"/>
                  <w:gridSpan w:val="3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</w:p>
              </w:tc>
            </w:tr>
            <w:tr w:rsidRPr="008B7F1F" w:rsidR="008B7F1F" w:rsidTr="00765459">
              <w:tc>
                <w:tcPr>
                  <w:tcW w:w="7534" w:type="dxa"/>
                  <w:gridSpan w:val="3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</w:p>
              </w:tc>
            </w:tr>
            <w:tr w:rsidRPr="008B7F1F" w:rsidR="008B7F1F" w:rsidTr="00B3262F">
              <w:tc>
                <w:tcPr>
                  <w:tcW w:w="7534" w:type="dxa"/>
                  <w:gridSpan w:val="3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</w:p>
              </w:tc>
            </w:tr>
            <w:tr w:rsidRPr="008B7F1F" w:rsidR="008B7F1F" w:rsidTr="008B7F1F">
              <w:tc>
                <w:tcPr>
                  <w:tcW w:w="4209" w:type="dxa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  <w:r>
                    <w:t>De Staatssecretaris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B7F1F" w:rsidR="008B7F1F" w:rsidRDefault="008B7F1F">
                  <w:pPr>
                    <w:pStyle w:val="broodtekst"/>
                  </w:pPr>
                </w:p>
              </w:tc>
            </w:tr>
            <w:tr w:rsidRPr="008B7F1F" w:rsidR="008B7F1F" w:rsidTr="008B7F1F">
              <w:tc>
                <w:tcPr>
                  <w:tcW w:w="4209" w:type="dxa"/>
                  <w:shd w:val="clear" w:color="auto" w:fill="auto"/>
                </w:tcPr>
                <w:p w:rsidR="008B7F1F" w:rsidP="008B7F1F" w:rsidRDefault="008B7F1F">
                  <w:pPr>
                    <w:pStyle w:val="broodtekst-i"/>
                    <w:rPr>
                      <w:i w:val="0"/>
                    </w:rPr>
                  </w:pPr>
                </w:p>
                <w:p w:rsidR="008B7F1F" w:rsidP="008B7F1F" w:rsidRDefault="008B7F1F">
                  <w:pPr>
                    <w:pStyle w:val="broodtekst-i"/>
                    <w:rPr>
                      <w:i w:val="0"/>
                    </w:rPr>
                  </w:pPr>
                </w:p>
                <w:p w:rsidR="008B7F1F" w:rsidP="008B7F1F" w:rsidRDefault="008B7F1F">
                  <w:pPr>
                    <w:pStyle w:val="broodtekst-i"/>
                    <w:rPr>
                      <w:i w:val="0"/>
                    </w:rPr>
                  </w:pPr>
                </w:p>
                <w:p w:rsidR="008B7F1F" w:rsidP="008B7F1F" w:rsidRDefault="008B7F1F">
                  <w:pPr>
                    <w:pStyle w:val="broodtekst-i"/>
                    <w:rPr>
                      <w:i w:val="0"/>
                    </w:rPr>
                  </w:pPr>
                </w:p>
                <w:p w:rsidRPr="008B7F1F" w:rsidR="008B7F1F" w:rsidP="008B7F1F" w:rsidRDefault="008B7F1F">
                  <w:pPr>
                    <w:pStyle w:val="broodtekst-i"/>
                    <w:rPr>
                      <w:i w:val="0"/>
                    </w:rPr>
                  </w:pPr>
                  <w:r w:rsidRPr="008B7F1F">
                    <w:rPr>
                      <w:i w:val="0"/>
                    </w:rPr>
                    <w:t>F. Teeven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8B7F1F" w:rsidR="008B7F1F" w:rsidP="008B7F1F" w:rsidRDefault="008B7F1F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B7F1F" w:rsidR="008B7F1F" w:rsidRDefault="008B7F1F">
                  <w:pPr>
                    <w:pStyle w:val="broodtekst"/>
                  </w:pPr>
                </w:p>
              </w:tc>
            </w:tr>
          </w:tbl>
          <w:p w:rsidR="008B7F1F" w:rsidP="008B7F1F" w:rsidRDefault="008B7F1F">
            <w:pPr>
              <w:pStyle w:val="in-table"/>
            </w:pPr>
          </w:p>
          <w:bookmarkEnd w:id="10"/>
          <w:p w:rsidR="00BA2445" w:rsidP="008B7F1F" w:rsidRDefault="00A46C90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8B7F1F" w:rsidRDefault="008B7F1F">
      <w:pPr>
        <w:pStyle w:val="broodtekst"/>
      </w:pPr>
    </w:p>
    <w:sectPr w:rsidR="008B7F1F" w:rsidSect="008B49A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1F" w:rsidRDefault="008B7F1F">
      <w:r>
        <w:separator/>
      </w:r>
    </w:p>
    <w:p w:rsidR="008B7F1F" w:rsidRDefault="008B7F1F"/>
    <w:p w:rsidR="008B7F1F" w:rsidRDefault="008B7F1F"/>
    <w:p w:rsidR="008B7F1F" w:rsidRDefault="008B7F1F"/>
  </w:endnote>
  <w:endnote w:type="continuationSeparator" w:id="0">
    <w:p w:rsidR="008B7F1F" w:rsidRDefault="008B7F1F">
      <w:r>
        <w:continuationSeparator/>
      </w:r>
    </w:p>
    <w:p w:rsidR="008B7F1F" w:rsidRDefault="008B7F1F"/>
    <w:p w:rsidR="008B7F1F" w:rsidRDefault="008B7F1F"/>
    <w:p w:rsidR="008B7F1F" w:rsidRDefault="008B7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5" w:rsidRDefault="00A46C9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A2445" w:rsidRDefault="00BA2445">
    <w:pPr>
      <w:pStyle w:val="Voettekst"/>
    </w:pPr>
  </w:p>
  <w:p w:rsidR="00BA2445" w:rsidRDefault="00BA244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A2445">
      <w:trPr>
        <w:trHeight w:hRule="exact" w:val="240"/>
      </w:trPr>
      <w:tc>
        <w:tcPr>
          <w:tcW w:w="7752" w:type="dxa"/>
        </w:tcPr>
        <w:p w:rsidR="00BA2445" w:rsidRDefault="00A46C9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BA2445" w:rsidRDefault="00A46C9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36D54">
            <w:fldChar w:fldCharType="begin"/>
          </w:r>
          <w:r w:rsidR="00736D54">
            <w:instrText xml:space="preserve"> NUMPAGES   \* MERGEFORMAT </w:instrText>
          </w:r>
          <w:r w:rsidR="00736D54">
            <w:fldChar w:fldCharType="separate"/>
          </w:r>
          <w:r w:rsidR="008B49A8">
            <w:t>1</w:t>
          </w:r>
          <w:r w:rsidR="00736D54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A2445">
      <w:trPr>
        <w:trHeight w:hRule="exact" w:val="240"/>
      </w:trPr>
      <w:tc>
        <w:tcPr>
          <w:tcW w:w="7752" w:type="dxa"/>
        </w:tcPr>
        <w:bookmarkStart w:id="5" w:name="bmVoettekst1"/>
        <w:p w:rsidR="00BA2445" w:rsidRDefault="00A46C9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BA2445" w:rsidRDefault="00A46C9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B49A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B7F1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B49A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36D54">
            <w:fldChar w:fldCharType="begin"/>
          </w:r>
          <w:r w:rsidR="00736D54">
            <w:instrText xml:space="preserve"> SECTIONPAGES   \* MERGEFORMAT </w:instrText>
          </w:r>
          <w:r w:rsidR="00736D54">
            <w:fldChar w:fldCharType="separate"/>
          </w:r>
          <w:r w:rsidR="008B7F1F">
            <w:t>1</w:t>
          </w:r>
          <w:r w:rsidR="00736D54">
            <w:fldChar w:fldCharType="end"/>
          </w:r>
        </w:p>
      </w:tc>
    </w:tr>
    <w:bookmarkEnd w:id="5"/>
  </w:tbl>
  <w:p w:rsidR="00BA2445" w:rsidRDefault="00BA2445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A2445">
      <w:trPr>
        <w:cantSplit/>
        <w:trHeight w:hRule="exact" w:val="23"/>
      </w:trPr>
      <w:tc>
        <w:tcPr>
          <w:tcW w:w="7771" w:type="dxa"/>
        </w:tcPr>
        <w:p w:rsidR="00BA2445" w:rsidRDefault="00BA2445">
          <w:pPr>
            <w:pStyle w:val="Huisstijl-Rubricering"/>
          </w:pPr>
        </w:p>
      </w:tc>
      <w:tc>
        <w:tcPr>
          <w:tcW w:w="2123" w:type="dxa"/>
        </w:tcPr>
        <w:p w:rsidR="00BA2445" w:rsidRDefault="00BA2445">
          <w:pPr>
            <w:pStyle w:val="Huisstijl-Paginanummering"/>
          </w:pPr>
        </w:p>
      </w:tc>
    </w:tr>
    <w:tr w:rsidR="00BA2445">
      <w:trPr>
        <w:cantSplit/>
        <w:trHeight w:hRule="exact" w:val="216"/>
      </w:trPr>
      <w:tc>
        <w:tcPr>
          <w:tcW w:w="7771" w:type="dxa"/>
        </w:tcPr>
        <w:p w:rsidR="00BA2445" w:rsidRDefault="00A46C9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A2445" w:rsidRDefault="00A46C9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36D54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BA2445" w:rsidRDefault="00BA2445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A2445">
      <w:trPr>
        <w:cantSplit/>
        <w:trHeight w:hRule="exact" w:val="170"/>
      </w:trPr>
      <w:tc>
        <w:tcPr>
          <w:tcW w:w="7769" w:type="dxa"/>
        </w:tcPr>
        <w:p w:rsidR="00BA2445" w:rsidRDefault="00BA2445">
          <w:pPr>
            <w:pStyle w:val="Huisstijl-Rubricering"/>
          </w:pPr>
        </w:p>
      </w:tc>
      <w:tc>
        <w:tcPr>
          <w:tcW w:w="2123" w:type="dxa"/>
        </w:tcPr>
        <w:p w:rsidR="00BA2445" w:rsidRDefault="00BA2445">
          <w:pPr>
            <w:pStyle w:val="Huisstijl-Paginanummering"/>
          </w:pPr>
        </w:p>
      </w:tc>
    </w:tr>
    <w:tr w:rsidR="00BA2445">
      <w:trPr>
        <w:cantSplit/>
        <w:trHeight w:hRule="exact" w:val="289"/>
      </w:trPr>
      <w:tc>
        <w:tcPr>
          <w:tcW w:w="7769" w:type="dxa"/>
        </w:tcPr>
        <w:p w:rsidR="00BA2445" w:rsidRDefault="00A46C9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A2445" w:rsidRDefault="00A46C9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B49A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8B7F1F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B49A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36D54">
            <w:fldChar w:fldCharType="begin"/>
          </w:r>
          <w:r w:rsidR="00736D54">
            <w:instrText xml:space="preserve"> SECTIONPAGES   \* MERGEFORMAT </w:instrText>
          </w:r>
          <w:r w:rsidR="00736D54">
            <w:fldChar w:fldCharType="separate"/>
          </w:r>
          <w:r w:rsidR="008B7F1F">
            <w:t>1</w:t>
          </w:r>
          <w:r w:rsidR="00736D54">
            <w:fldChar w:fldCharType="end"/>
          </w:r>
        </w:p>
      </w:tc>
    </w:tr>
    <w:tr w:rsidR="00BA2445">
      <w:trPr>
        <w:cantSplit/>
        <w:trHeight w:hRule="exact" w:val="23"/>
      </w:trPr>
      <w:tc>
        <w:tcPr>
          <w:tcW w:w="7769" w:type="dxa"/>
        </w:tcPr>
        <w:p w:rsidR="00BA2445" w:rsidRDefault="00BA2445">
          <w:pPr>
            <w:pStyle w:val="Huisstijl-Rubricering"/>
          </w:pPr>
        </w:p>
      </w:tc>
      <w:tc>
        <w:tcPr>
          <w:tcW w:w="2123" w:type="dxa"/>
        </w:tcPr>
        <w:p w:rsidR="00BA2445" w:rsidRDefault="00BA2445">
          <w:pPr>
            <w:pStyle w:val="Huisstijl-Paginanummering"/>
            <w:rPr>
              <w:rStyle w:val="Huisstijl-GegevenCharChar"/>
            </w:rPr>
          </w:pPr>
        </w:p>
      </w:tc>
    </w:tr>
  </w:tbl>
  <w:p w:rsidR="00BA2445" w:rsidRDefault="00BA2445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1F" w:rsidRDefault="008B7F1F">
      <w:r>
        <w:separator/>
      </w:r>
    </w:p>
  </w:footnote>
  <w:footnote w:type="continuationSeparator" w:id="0">
    <w:p w:rsidR="008B7F1F" w:rsidRDefault="008B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5" w:rsidRDefault="00BA2445">
    <w:pPr>
      <w:pStyle w:val="Koptekst"/>
    </w:pPr>
  </w:p>
  <w:p w:rsidR="00BA2445" w:rsidRDefault="00BA24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5" w:rsidRDefault="008B7F1F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2F25910" wp14:editId="264F66C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A244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B49A8" w:rsidRDefault="00A46C90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8B49A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B49A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B49A8" w:rsidRDefault="00A46C9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8B49A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8B49A8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B49A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BA2445" w:rsidRPr="008B49A8" w:rsidRDefault="00A46C9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BA2445" w:rsidRDefault="00A46C9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B49A8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BA2445" w:rsidRDefault="00E7246D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B49A8">
                                  <w:t>21 mei 2013</w:t>
                                </w:r>
                                <w:r>
                                  <w:fldChar w:fldCharType="end"/>
                                </w:r>
                              </w:p>
                              <w:p w:rsidR="00BA2445" w:rsidRDefault="00BA2445">
                                <w:pPr>
                                  <w:pStyle w:val="witregel1"/>
                                </w:pPr>
                              </w:p>
                              <w:p w:rsidR="008B49A8" w:rsidRDefault="00A46C9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B49A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BA2445" w:rsidRDefault="00A46C9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A244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A2445" w:rsidRDefault="00BA2445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BA2445" w:rsidRDefault="00BA2445"/>
                        <w:p w:rsidR="00BA2445" w:rsidRDefault="00BA24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A244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B49A8" w:rsidRDefault="00A46C90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8B49A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B49A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B49A8" w:rsidRDefault="00A46C9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8B49A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8B49A8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B49A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BA2445" w:rsidRPr="008B49A8" w:rsidRDefault="00A46C90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BA2445" w:rsidRDefault="00A46C9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B49A8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BA2445" w:rsidRDefault="00E7246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B49A8">
                            <w:t>21 mei 2013</w:t>
                          </w:r>
                          <w:r>
                            <w:fldChar w:fldCharType="end"/>
                          </w:r>
                        </w:p>
                        <w:p w:rsidR="00BA2445" w:rsidRDefault="00BA2445">
                          <w:pPr>
                            <w:pStyle w:val="witregel1"/>
                          </w:pPr>
                        </w:p>
                        <w:p w:rsidR="008B49A8" w:rsidRDefault="00A46C9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B49A8">
                            <w:rPr>
                              <w:b/>
                            </w:rPr>
                            <w:t>Ons kenmerk</w:t>
                          </w:r>
                        </w:p>
                        <w:p w:rsidR="00BA2445" w:rsidRDefault="00A46C9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A244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A2445" w:rsidRDefault="00BA2445">
                          <w:pPr>
                            <w:pStyle w:val="clausule"/>
                          </w:pPr>
                        </w:p>
                      </w:tc>
                    </w:tr>
                  </w:tbl>
                  <w:p w:rsidR="00BA2445" w:rsidRDefault="00BA2445"/>
                  <w:p w:rsidR="00BA2445" w:rsidRDefault="00BA244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F276B7D" wp14:editId="365380E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2445" w:rsidRDefault="00A46C9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BA2445" w:rsidRDefault="00BA24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BA2445" w:rsidRDefault="00A46C9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BA2445" w:rsidRDefault="00BA2445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A2445">
      <w:trPr>
        <w:trHeight w:hRule="exact" w:val="136"/>
      </w:trPr>
      <w:tc>
        <w:tcPr>
          <w:tcW w:w="7520" w:type="dxa"/>
        </w:tcPr>
        <w:p w:rsidR="00BA2445" w:rsidRDefault="00BA2445">
          <w:pPr>
            <w:spacing w:line="240" w:lineRule="auto"/>
            <w:rPr>
              <w:sz w:val="12"/>
              <w:szCs w:val="12"/>
            </w:rPr>
          </w:pPr>
        </w:p>
      </w:tc>
    </w:tr>
  </w:tbl>
  <w:p w:rsidR="00BA2445" w:rsidRDefault="00A46C9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5" w:rsidRDefault="008B7F1F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E92E9C8" wp14:editId="551F585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E8C4A9C" wp14:editId="5717101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A46C90">
      <w:rPr>
        <w:color w:val="FFFFFF"/>
      </w:rPr>
      <w:fldChar w:fldCharType="begin"/>
    </w:r>
    <w:r w:rsidR="00A46C90">
      <w:rPr>
        <w:color w:val="FFFFFF"/>
      </w:rPr>
      <w:instrText xml:space="preserve"> PAGE </w:instrText>
    </w:r>
    <w:r w:rsidR="00A46C90">
      <w:rPr>
        <w:color w:val="FFFFFF"/>
      </w:rPr>
      <w:fldChar w:fldCharType="separate"/>
    </w:r>
    <w:r w:rsidR="00736D54">
      <w:rPr>
        <w:noProof/>
        <w:color w:val="FFFFFF"/>
      </w:rPr>
      <w:t>1</w:t>
    </w:r>
    <w:r w:rsidR="00A46C90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45" w:rsidRDefault="00BA24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lausule" w:val="Bij beantwoording de datum en ons kenmerk vermelden. Wilt u slechts één zaak in uw brief behandelen."/>
    <w:docVar w:name="DocSys Large XML" w:val="2"/>
    <w:docVar w:name="DocSys Large XML0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Staatssecretaris van Veiligheid en Justitie,&lt;/p&gt;&lt;/td&gt;&lt;td style=&quot;broodtekst&quot;&gt;&lt;/td&gt;&lt;td/&gt;&lt;/tr&gt;&lt;tr&gt;&lt;td&gt;&lt;p style=&quot;broodtekst-i&quot;&gt;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21&quot; formatted-value=&quot;Staatssecretaris&quot; dms=&quot;C_Ondertekeningen&quot;&gt;&lt;afzender taal=&quot;1043&quot; organisatie=&quot;32&quot; aanhef=&quot;1&quot; groetregel=&quot;2&quot; name=&quot;Staatssecretaris&quot; country-id=&quot;NLD&quot; country-code=&quot;31&quot; naam=&quot;De Staatssecretaris van Veiligheid en Justitie,&quot; functie=&quot;F. Teeven&quot; onderdeel=&quot;&quot; gender=&quot;M&quot;/&gt;_x000d__x000a__x0009__x0009_&lt;/ondertekenaar-item&gt;&lt;tweedeondertekenaar-item/&gt;&lt;behandelddoor-item value=&quot;14&quot; formatted-value=&quot;Maurice&quot;&gt;&lt;afzender taal=&quot;1043&quot; organisatie=&quot;176&quot; aanhef=&quot;1&quot; groetregel=&quot;2&quot; name=&quot;Maurice&quot; country-id=&quot;NLD&quot; country-code=&quot;31&quot; naam=&quot;Mr. M.A.H. Kempen&quot; functie=&quot;Wetgevingsjurist&quot; email=&quot;m.a.h.kempen@minvenj.nl&quot; telefoon=&quot;+316 5287 7211&quot; gender=&quot;M&quot; onderdeel=&quot;Sector straf- en sanctie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244574&quot; formatted-value=&quot;Zaak W49 53 Adolescentenstrafrecht (244574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88 ObjectAddress=(classId=Memo&amp;amp;objectId={2BB5BD4E-9E16-478C-9F48-C3CA3856B0D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4 ObjectAddress=(classId=Overige&amp;amp;objectId={8837946E-5556-40D3-A4FD-80B95BA2C2C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5 ObjectAddress=(classId=Overige&amp;amp;objectId={594B0F80-1E22-4290-B580-5BFFF0CE44F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4 ObjectAddress=(classId=Overige&amp;amp;objectId={DD7CE7B9-1778-4500-A92F-924BB5C61A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3 ObjectAddress=(classId=Overige&amp;amp;objectId={6D65A4D1-1489-487F-9BA0-556C1D72FA7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7 ObjectAddress=(classId=Overige&amp;amp;objectId={0777666D-5C00-41B4-8FFC-74BFCF71C59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3 ObjectAddress=(classId=Overige&amp;amp;objectId={C1E3A7CC-E62E-44CB-9969-96E78677EFC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3 ObjectAddress=(classId=Overige&amp;amp;objectId={6BBAC43A-2B5B-440F-A053-01416A670D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3 ObjectAddress=(classId=Overige&amp;amp;objectId={87FE73AD-CFED-4F8E-9508-DCA10C6D01B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9 ObjectAddress=(classId=Memo&amp;amp;objectId={3393FE18-1021-4C64-BA53-450FEE2BA27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9 ObjectAddress=(classId=Memo&amp;amp;objectId={370066C0-7360-4F0C-A0EA-3F2B037347C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9 ObjectAddress=(classId=Memo&amp;amp;objectId={69FDE5CC-ED3D-4581-A7FE-771885B637D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9 ObjectAddress=(classId=Memo&amp;amp;objectId={2E4ED28E-A102-401A-9B3E-005F80C163E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03 ObjectAddress=(classId=Overige&amp;amp;objectId={3B1C5C58-95C4-420C-8811-56A90CEB5EE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5 ObjectAddress=(classId=Memo&amp;amp;objectId={1E94DD8D-AF67-4367-90C4-F105F521B0E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88 ObjectAddress=(classId=Memo&amp;amp;objectId={37689B42-78A8-41DB-835E-F206A1409BB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09 ObjectAddress=(classId=Nota&amp;amp;objectId={3064F272-3C39-4380-BA78-41BAE1DB931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72 ObjectAddress=(classId=Nota&amp;amp;objectId={EB61E2AE-9A40-4D36-9DD0-E431A048B10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50 ObjectAddress=(classId=Nota&amp;amp;objectId={B9BA14AA-DAFC-4CD3-AC3A-D4FE1846C85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96 ObjectAddress=(classId=Nota&amp;amp;objectId={791129A7-BB46-41CB-B69F-5B8457F4755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5 ObjectAddress=(classId=Nota&amp;amp;objectId={A7E4A7F1-80D6-4407-A909-96AF223BF07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9 ObjectAddress=(classId=Overige&amp;amp;objectId={A05FBAAD-2EE6-4499-9979-6C51FF88D34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07 ObjectAddress=(classId=Post&amp;amp;objectId={3F107CB7-F356-478B-9CAD-E49F2496C84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9 ObjectAddress=(classId=Nota&amp;amp;objectId={2DDD18EA-241C-4B0D-8D6A-CF620B1876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7 ObjectAddress=(classId=Nota&amp;amp;objectId={95A85727-998F-4943-9B59-12098C69160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6231916B-5142-4593-93FD-3B4A176FB51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4 ObjectAddress=(classId=Nota&amp;amp;objectId={E8FF556A-1D73-4FA8-B1D5-0022A59E3BE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 ObjectAddress=(classId=Oplegnota&amp;amp;objectId={5F86A51D-4C5A-4230-B00B-619DBFA6B7F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8 ObjectAddress=(classId=Post&amp;amp;objectId={F8FE51B3-0D6A-44BB-BA0A-3F0E46FAA25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Memo&amp;amp;objectId={2676FDBF-A7F9-401F-B48C-9B4228087F1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7 ObjectAddress=(classId=Post&amp;amp;objectId={504F75EA-20DC-4DDD-A0EB-95370D2EF78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8 ObjectAddress=(classId=Overige&amp;amp;objectId={55A009B0-7705-446C-AEA6-C93997ED918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Memo&amp;amp;objectId={F7E035AA-9E83-463E-8852-4D4D61E8EA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9 ObjectAddress=(classId=Post&amp;amp;objectId={7FF339C3-7209-408B-B887-12AA96C15CB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9 ObjectAddress=(classId=Post&amp;amp;objectId={481FD9CE-B082-4015-8D5C-B85FCCBA149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1 ObjectAddress=(classId=Overige&amp;amp;objectId={99CE7E4C-62A2-4F4F-9A00-9833B5823D1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1 ObjectAddress=(classId=Post&amp;amp;objectId={762ECC64-9BFB-443D-9458-A5B006B0E1A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8 ObjectAddress=(classId=Post&amp;amp;objectId={DCB342CE-16CC-4C8C-A3F6-09892B709EC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3 ObjectAddress=(classId=Brief&amp;amp;objectId={CD413B68-0130-4047-A155-B8AA112108A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2 ObjectAddress=(classId=Post&amp;amp;objectId={F88EF017-F456-4D4F-8807-07378580A6A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2 ObjectAddress=(classId=Post&amp;amp;objectId={13C91342-1189-4417-9949-24683E02B99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4 ObjectAddress=(classId=Post&amp;amp;objectId={3E08F83F-F51E-4B92-A347-4A576198660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DJEmail&amp;amp;objectId={C2561966-B887-4FA8-93EF-30B800068E9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97F6743C-D11F-4649-85CB-92F7E9E7A68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8 ObjectAddress=(classId=Overige&amp;amp;objectId={7DAADB4B-BB52-4187-A8BD-D59EE52AACC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6 ObjectAddress=(classId=Overige&amp;amp;objectId={007EE293-EE35-4C4A-870F-36F2B66136B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0 ObjectAddress=(classId=Overige&amp;amp;objectId={F876582A-837F-417D-8C9B-FB9A883C483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4 ObjectAddress=(classId=Post&amp;amp;objectId={67293E11-F6AB-49C6-9FD9-47619FCF2C6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2 ObjectAddress=(classId=Post&amp;amp;objectId={BE8EACE3-EA21-4B6D-837C-634E26842D2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7 ObjectAddress=(classId=Post&amp;amp;objectId={66E42EF4-1A0F-44B7-BFAD-D4E8CA94C72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7 ObjectAddress=(classId=Overige&amp;amp;objectId={5923B83E-DB2B-4669-AC6D-34774B33A1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4 ObjectAddress=(classId=Overige&amp;amp;objectId={3C7C5F38-7703-46D6-858B-C8B9AE305CB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Overige&amp;amp;objectId={1E464A18-C191-4ECE-9E2A-6D7C4EA5508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3D45C317-6061-43E9-902A-21C3B34B9E3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3155F349-1303-4E1D-B1E3-8C1A45B2C4B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116F05C9-0AA5-4957-92E3-2AEA1A24F81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5 ObjectAddress=(classId=Post&amp;amp;objectId={B6FE33EC-1B4C-4BFB-AAC0-DB95DD7BA10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Overige&amp;amp;objectId={E02072F3-9A4C-49D9-9893-FD3E2E206D3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Brief&amp;amp;objectId={79A00627-20D9-40D9-89AE-93C085A2B02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Nota&amp;amp;objectId={088A159E-0A60-4722-B190-494127938B4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Overige&amp;amp;objectId={BA464A40-6DD6-45E1-BF2B-B749F0EA45B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Overige&amp;amp;objectId={754A111E-5467-4F19-BE31-1314CAE0D94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Overige&amp;amp;objectId={B03AC952-69A4-44BE-958A-D05F2D7E85A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7 ObjectAddress=(classId=Post&amp;amp;objectId={B096A6DE-9A55-4FBD-ACE4-9BE77FC08CA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6 ObjectAddress=(classId=Post&amp;amp;objectId={7AE1D94D-9EB0-498E-94F5-5E52DA15DB3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2 ObjectAddress=(classId=Post&amp;amp;objectId={65EEC8E8-EAB6-46F3-986B-624CDC7A39E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5 ObjectAddress=(classId=Post&amp;amp;objectId={0811437D-14CB-4550-81E5-45D8C6BB6E9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6 ObjectAddress=(classId=Post&amp;amp;objectId={F5D37041-F93A-493A-8222-F1AF0BF3738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7 ObjectAddress=(classId=Overige&amp;amp;objectId={E316587D-E505-4578-BBA7-AF2C3B82427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 ObjectAddress=(classId=Nota&amp;amp;objectId={EFA49335-D109-4556-93F2-A9D20ED90B0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Memo&amp;amp;objectId={84687FB0-6ED2-45DD-8355-A4210BCF73F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833FC3BF-A759-4C90-BC60-400148DE045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C73AB3FE-6F42-48B3-8F52-591FFBB9AF8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FEAF4C57-1DB5-4526-A0D4-288134B9883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7686576D-5574-4A50-A947-072CDEDBE1A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C125F861-CDF8-4442-B848-4230F19BB8A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6B692D02-C44D-42F5-91C9-67834F1F04C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4FB14B8C-B302-4227-B607-E53916BE7AE7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ue May 14 09:26:27 CEST 2013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1 ObjectAddress=(classId=Dossier&amp;amp;objectId={03E327D6-8F5D-4CBB-8959-CBE4E9420A40}&amp;amp;objectStore={FE714938-E0C6-4C99-9E97-400807DA3732}) Connection=( Class=com.filenet.apiimpl.core.ConnectionImpl URI=jnp://ce.digijust.minvenj.nl:1099/FileNet/Engine Parameters={}) SuperClasses=[Folder] PendingActions=null&quot; z_zaakorganisatieonderdeel=&quot;3 DWJZ-SSR&quot; z_zaakopmerkingen00=&quot;Overdragen zaak, &quot; z_zaakopmerkingen01=&quot;Overdragen zaak geaccepteerd, &quot; z_zaakopmerkingen02=&quot;Overdragen zaak geaccepteerd, &quot; z_zaakopmerkingen03=&quot;Overdragen zaak, Ik geef de zaak terug; wordt toegevoegd bij verwerking adviezen.&quot; z_zaakopmerkingen04=&quot;Overdragen zaak, &quot; z_zaakopmerkingen05=&quot;Overdragen zaak geaccepteerd, &quot; z_zaakopmerkingen06=&quot;Overdragen zaak geaccepteerd, &quot; z_zaakopmerkingen07=&quot;Overdragen zaak geaccepteerd, &quot; z_zaakopmerkingen08=&quot;Overdragen zaak geaccepteerd, &quot; z_zaakopmerkingen09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Mar 20 12:40:25 CET 2012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622adc0 Parent=(classId=Overig&amp;amp;objectId={752A114D-21A8-44C9-949D-36887CE15605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22ade5 Parent=(classId=Overig&amp;amp;objectId={752A114D-21A8-44C9-949D-36887CE15605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22ae0a Parent=(classId=Overig&amp;amp;objectId={752A114D-21A8-44C9-949D-36887CE15605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622adc0 Parent=(classId=Overig&amp;amp;objectId={752A114D-21A8-44C9-949D-36887CE15605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22ade5 Parent=(classId=Overig&amp;amp;objectId={752A114D-21A8-44C9-949D-36887CE15605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622ae0a Parent=(classId=Overig&amp;amp;objectId={752A114D-21A8-44C9-949D-36887CE15605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49 53 Adolescentenstrafrecht&quot; z_gewenstdossier=&quot;Overig 2012&quot; z_behandelaarzaak=&quot;MKEMPEN&quot; id=&quot;{752A114D-21A8-44C9-949D-36887CE15605}&quot; foldername=&quot;Zaak W49 53 Adolescentenstrafrecht (244574)&quot; z_isgeadresseerd=&quot;false&quot; z_zaaktitel=&quot;Zaak W49 53 Adolescentenstrafrecht (244574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244574&quot; lastmodifier=&quot;DBOB-Filenetservice&quot; this=&quot; Class=com.filenet.apiimpl.core.FolderImpl AccessAllowed=999415 RecursionLevel=0 UpdateSequenceNumber=222 ObjectAddress=(classId=Overig&amp;amp;objectId={752A114D-21A8-44C9-949D-36887CE15605}&amp;amp;objectStore={FE714938-E0C6-4C99-9E97-400807DA3732}) Connection=( Class=com.filenet.apiimpl.core.ConnectionImpl URI=jnp://ce.digijust.minvenj.nl:1099/FileNet/Engine Parameters={}) SuperClasses=[Zaak,Folder] PendingActions=null&quot; z_zaakomschrijving=&quot;Wijziging van het Wetboek van Strafrecht het Wetboek van Strafvordering en enige andere wetten in verband met de invoering van een adolescentenstrafrecht&quot; z_startdatum=&quot;Tue Mar 20 00:00:00 CET 2012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E0C699C3-A5EE-4E35-9BDC-E2A16B22C99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CC62F91-A054-4699-B36F-727FCE4F2F4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ECC791C-027C-4A60-96FE-7A89A5C0570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151E9C6-CB38-4EE2-BEB2-D6FCD3EEB32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C5E1449-1AEB-4B05-8745-6EB8C3E654C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F592117-3FFC-4C0B-9CA6-B43076E7CA1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911BF34-9920-4C21-BCF9-AD5D7447ECA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43E17AA-97D4-479A-9510-E04924B081E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1D1E3EB-094A-4C88-B050-91B77EA35B4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8E0881B-6633-4F35-B2EB-E6EFECBF372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A076DEB-F7FD-4D6F-A7CD-76E9225BE7C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6606C5E-3E6C-4986-89E0-75CCD7A6DE5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454C0A5-735E-4A01-8047-E94B7A0B42C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43816D1-266F-4494-9AF5-54003499041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CB46863-146A-4FB3-BB6B-F74A261D86E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D40ADC8-FB9D-4533-9AFC-6E5E258467A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86BBE68-ACCA-4B89-9636-AAA0DCF7D48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4D749A2-AC52-4D01-8EC4-64C8A2FE6B6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455D355-9E8B-4C34-B548-8E26AA66BF7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99C64EF-B2C1-4B03-8B5B-EB97A2D5D6B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622B8FA-F233-4739-83B5-43B6F512A4B6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3FCC63C-5764-4092-8685-82C11EE00E7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AF283A6-F4BF-4C92-BF6F-62E9C1CDB83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779F21B-F5B9-43E7-957B-1DB8FC65B9D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36AEF1B-4AAF-4B46-BD65-9B341113565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72F3215-3D4C-4013-8E11-BB86AF15586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690BDFC-8D1E-4CFA-94B1-AD4D6951E99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1ACD696-8028-4616-A81A-05F0D7B424C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E7861AA-5CD1-4949-A1D8-916EE1F4904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9E978EC-3E9D-4257-AA0C-58AC605EA96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0002C06-3109-4D36-8ABB-76090BD3725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47FA71E-98FE-4A6C-A9E3-FF104635516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D04D858-4218-474D-92BD-8916E1F0525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4A8EC64-4FC0-4445-AC0E-DADBB3EDDA5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0036C8C-FA53-445B-A6FB-F2CDF20B395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535733F2-94AB-474E-8038-A12BD9C589C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ABC1B9C-71BB-4E8F-AED8-EDB8ED48F56D}&amp;amp;objectStore={FE714938-E0C6-4C99-9E97-400807DA3732}) Connection=( Class=com.filenet.apiimpl.core.ConnectionImpl URI=jnp://ce.digijust.minvenj.nl:1099/FileNet/Engine Parameters={}) SuperClasses=[null] PendingAction"/>
    <w:docVar w:name="DocSys Large XML1" w:val="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JZUURMON&quot; pathname=&quot;/Dossiers/Opstellen wijzigen Wet en regelgeving/Zaak W49 53 Adolescentenstrafrecht (244574)&quot; name=&quot;Zaak W49 53 Adolescentenstrafrecht (244574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DA6AE7ED-5380-4A15-86EA-24123381A88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01DD0C8-5A9E-41EF-B8D9-9808DE7968B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96A2D2A-6FD3-4F5F-ABC3-35A6BF23E24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23A738B-CC9D-4B29-A734-F9BA1B1720A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4CF69D8-DBED-446A-A70C-7A3208E8757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9DCFE90-591F-444F-8D2A-DBAAE21C76F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37E529B-0719-4883-B570-D4B496561B9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4F21143-DFD1-4955-B9B9-B12C6ABDF71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6449008-7E0F-4975-9CF2-A9EE5B1CAED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6F359EC-0B40-456F-8432-22CFA71C0A3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B914CF2-4D5E-4A07-A4D0-DE3E0B89101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458C7AA-601B-4F92-82E3-DC014B475B6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AF9667A-60B3-47B4-B5E0-7F8D3F0AEEF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72CE87B-DEB5-4A5F-B63A-9CAB622AE77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0B64A05-248D-490E-847E-F00AB5A1B59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D025E99-0667-479F-8624-599F43447B7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BA90B0F-A4A6-40A8-81C5-D0FD9E46238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E63825C-8B74-460E-9983-3F3F00C34D4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80D45D8-D41D-4B10-AA16-54152BDED59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7D30990-43C7-4BFB-BE0F-2A18B525AF8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27BB07C-39BA-43CA-96F3-A2BC2809F61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A38C882-0841-4755-B568-9A112849C39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E332177-671B-4415-9B97-1BA48142C5F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73326ED-8AD6-4DA9-8EA6-2E64765962B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5400257-BB00-4BCF-92DF-0587CF72D68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FF60D74-A135-407B-B18F-92A4CB2E57D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D8536F2-2BC9-42B4-A6C9-AAFB006518F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6599E44-42FA-409D-8568-3575CF2F35C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C1BEB5B-6E37-466A-8444-AC92AD2DF91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71F4AE4-3DC1-467B-A2B0-F88EAC322F4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3761BF9-ECED-4CA6-A46B-54B60F81581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FB54AB1-F9A3-476A-B2C4-9B411DA60D3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2EBB5C-2D3C-4CD0-BDD3-BE334690709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9B13041-9987-45B6-AA77-14361658799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337E3E7-01A3-4180-BCDD-817CE82BBB7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92AC2DD-646A-44F0-8C05-096029FCAB1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1191109-E4E0-4B5B-930D-6594FB34535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F165D9F-AE49-4D47-894E-5CA75D43AF4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B9BABDA-F847-49CC-8DF1-0EFFFEBD80E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5FF0256-0BBD-4B8A-A517-BE1082D81A3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8603473-D794-4F21-A7B8-933601C19BC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143BA51-597C-4E38-AC30-81228B6A164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8FE2E85-2AC8-44F3-B3EB-75DA0E3AC66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4E3E4AD-A9E5-4F4E-AAF9-71ABC87F014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CA7DC7B-DACF-4676-9376-CE27D45B739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E9B46D7-9579-4787-BEAB-2CAA07672B1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61FA59D-E6A4-4EE4-BCE7-CBEF697C88E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3689845-61FF-4175-8B3B-59F8A55F9E9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188F183-5181-4EE8-9149-561779339C9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3A31086-9309-410F-8998-AAA698403C7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BF5BC01-755C-4181-9318-A1DB6F48C86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D52BBFD-432D-459D-B30E-9DC5D621D2B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087F1FF-E1EB-4294-9C69-1603C106439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C7AEED4-986D-41F9-B1AD-77CE57DC1CA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C94FBAB-053C-4072-97B4-FA4FD88E77F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2EF02E7-EDF3-4A7E-9E8B-553615BAC5E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5C58710-C8C5-4A5B-B5F4-3234C1CC1D9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13EC628-4135-48E4-AA30-5CCA84C211C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F2AE372-BB28-4DDD-A785-431C6A7BAE9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036D96C-1C04-4C8D-9E7F-5779E922399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3312716-1E9E-4C78-9EE0-D3064692D06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159B835-7DB3-481E-BD36-C316719BB89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57CE0D6-FED1-425E-AB15-4B69325C1FB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9C920FE-4F27-4232-B2C9-293BC102CA3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922426D-F324-4567-82DB-8CB7D481FBA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CFA564D-FE92-4325-AC65-22201314117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F0266A8-4A9B-47C1-8747-EFD16A5E91E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045673F-C525-48CA-9988-203E658F4C5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78E56F4-DE31-4A44-AC64-A52A70B9E40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F92770A-2CEC-4CAC-B589-33035FD3717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703B079-813E-4DF3-B8AF-E9CEA04D49B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137A7DA-1581-49A9-BF94-BF2F30FD5E2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FBDFCB7-36C1-40C9-8C07-17026D1FE1A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6689577-A43F-426B-A6AA-EA4AD7C701F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43215CB-B6DF-48CA-921F-3F01DEA3561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E8576FE-1FF6-4BE5-A824-182607C360A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CCC7D9D-A167-435B-AB84-22429D42FFF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45082EA-E503-47B7-93C6-0E5F6B34A0D6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Wijziging van het Wetboek van Strafrecht, het Wetboek van Strafvordering en enige andere wetten in verband met&quot; dms=&quot;Documenttitle&quot;/&gt;&lt;heropend value=&quot;false&quot; dms=&quot;C_Heropend&quot;/&gt;&lt;vorm value=&quot;Digitaal&quot; dms=&quot;C_Vorm&quot;/&gt;&lt;ZaakLocatie value=&quot;/Dossiers/Opstellen wijzigen Wet en regelgeving/Zaak W49 53 Adolescentenstrafrecht (244574)&quot; formatted-value=&quot;/Dossiers/Opstellen wijzigen Wet en regelgeving/Zaak W49 53 Adolescentenstrafrecht (244574)&quot; dms=&quot;ZaakLocatie&quot;/&gt;&lt;zaakkenmerk value=&quot;244574&quot; formatted-value=&quot;244574&quot; dms=&quot;Z_Zaakkenmerk&quot;/&gt;&lt;zaaktitel value=&quot;Zaak W49 53 Adolescentenstrafrecht (244574)&quot; formatted-value=&quot;Zaak W49 53 Adolescentenstrafrecht (244574)&quot;/&gt;&lt;fn_geaddresseerde formatted-value=&quot;Aan de Voorzitter van de Tweede Kamer der Staten-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+316 5287 7211&quot; formatted-value=&quot;06 52 87 72 11&quot;&gt;&lt;phonenumber country-code=&quot;31&quot; number=&quot;+316 5287 7211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M.A.H. Kempen&quot;/&gt;&lt;email formatted-value=&quot;m.a.h.kempen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 dms=&quot;C_Documentorganisatieonderdeel&quot;/&gt;&lt;onderdeelvolg formatted-value=&quot;Sector straf- en sanctierecht&quot;/&gt;&lt;directieregel formatted-value=&quot; \n&quot;/&gt;&lt;datum value=&quot;2013-05-21T00:00:00&quot; formatted-value=&quot;21 mei 2013&quot; dms=&quot;C_Documentdatum&quot;/&gt;&lt;onskenmerk dms=&quot;C_Documentkenmerk&quot;/&gt;&lt;uwkenmerk formatted-value=&quot;&quot; dms=&quot;C_Afzenderkenmerk&quot;/&gt;&lt;onderwerp formatted-value=&quot;Wijziging van het Wetboek van Strafrecht, het Wetboek van Strafvordering en enige andere wetten in verband met&quot; value=&quot;Wijziging van het Wetboek van Strafrecht, het Wetboek van Strafvordering en enige andere wetten in verband met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49 53 Adolescentenstrafrecht (244574)&quot; formatted-value=&quot;Zaak W49 53 Adolescentenstrafrecht (244574)&quot;/&gt;&lt;z_zaaktype value=&quot;Zaak&quot; formatted-value=&quot;Zaak&quot;/&gt;&lt;z_behandeltermijn value=&quot;&quot; formatted-value=&quot;&quot;/&gt;&lt;z_zaakopmerkingen value=&quot;&quot; formatted-value=&quot;&quot;/&gt;&lt;z_zaakkenmerk value=&quot;244574&quot; formatted-value=&quot;244574&quot;/&gt;&lt;z_startdatum/&gt;&lt;z_afsluitdatum/&gt;&lt;z_zaakorganisatieonderdeel value=&quot;3 DWJZ-SSR&quot; formatted-value=&quot;3 DWJZ-SS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Wijziging van het Wetboek van Strafrecht het Wetboek van Strafvordering en enige andere wetten in verband met de invoering van een adolescentenstrafrecht&quot; formatted-value=&quot;Wijziging van het Wetboek van Strafrecht het Wetboek van Strafvordering en enige andere wetten in verband met de invoering van een adolescentenstrafrecht&quot;/&gt;&lt;z_behandelaarzaak value=&quot;MKEMPEN&quot; formatted-value=&quot;MKEMPEN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Overig 2012&quot; formatted-value=&quot;Overig 2012&quot;/&gt;&lt;z_zaakonderwerp value=&quot;W49 53 Adolescentenstrafrecht&quot; formatted-value=&quot;W49 53 Adolescentenstrafrecht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</w:docVars>
  <w:rsids>
    <w:rsidRoot w:val="008B7F1F"/>
    <w:rsid w:val="001A5955"/>
    <w:rsid w:val="005372C4"/>
    <w:rsid w:val="00736D54"/>
    <w:rsid w:val="008B49A8"/>
    <w:rsid w:val="008B7F1F"/>
    <w:rsid w:val="00A46C90"/>
    <w:rsid w:val="00BA2445"/>
    <w:rsid w:val="00CA7E54"/>
    <w:rsid w:val="00E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6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6C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ssela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951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2013-05-24T06:31:00.0000000Z</lastPrinted>
  <dcterms:created xsi:type="dcterms:W3CDTF">2013-05-27T09:14:00.0000000Z</dcterms:created>
  <dcterms:modified xsi:type="dcterms:W3CDTF">2013-05-27T09:14:00.0000000Z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21 mei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Wijziging van het Wetboek van Strafrecht, het Wetboek van Strafvordering en enige andere wetten in verband met</vt:lpwstr>
  </property>
  <property fmtid="{D5CDD505-2E9C-101B-9397-08002B2CF9AE}" pid="8" name="_onderwerp">
    <vt:lpwstr>Onderwerp</vt:lpwstr>
  </property>
  <property fmtid="{D5CDD505-2E9C-101B-9397-08002B2CF9AE}" pid="9" name="onskenmerk">
    <vt:lpwstr/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0x010100A32BF794C1B4934DAC234BE635813050</vt:lpwstr>
  </property>
  <property fmtid="{D5CDD505-2E9C-101B-9397-08002B2CF9AE}" pid="68" name="GereserveerdDoor">
    <vt:lpwstr>colt2206</vt:lpwstr>
  </property>
  <property fmtid="{D5CDD505-2E9C-101B-9397-08002B2CF9AE}" pid="69" name="Door">
    <vt:lpwstr>Collaris T.</vt:lpwstr>
  </property>
  <property fmtid="{D5CDD505-2E9C-101B-9397-08002B2CF9AE}" pid="70" name="Gereserveerd">
    <vt:lpwstr>true</vt:lpwstr>
  </property>
</Properties>
</file>