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074148">
      <w:pPr>
        <w:spacing w:line="240" w:lineRule="auto"/>
      </w:pPr>
    </w:p>
    <w:p w:rsidR="00CD5856" w:rsidRDefault="00074148"/>
    <w:p w:rsidR="00CD5856" w:rsidRDefault="00074148"/>
    <w:p w:rsidR="00CD5856" w:rsidRDefault="00074148">
      <w:pPr>
        <w:sectPr w:rsidR="00CD5856" w:rsidSect="001507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074148">
      <w:pPr>
        <w:pStyle w:val="Huisstijl-Aanhef"/>
      </w:pPr>
      <w:r>
        <w:t>Geachte voorzitter,</w:t>
      </w:r>
    </w:p>
    <w:p w:rsidR="009772F1" w:rsidP="009772F1" w:rsidRDefault="00074148">
      <w:r>
        <w:t xml:space="preserve">Hierbij doe ik u toekomen de nota naar aanleiding van het verslag inzake het wetsvoorstel </w:t>
      </w:r>
      <w:r>
        <w:t>houdende w</w:t>
      </w:r>
      <w:r w:rsidRPr="00191FEA">
        <w:t>ijziging van de Algemene Wet Bijzondere Ziektekosten, de Zorgverzekeringswet en de Invoerings- en aanpassingswet Zorgverzekeringswet teneinde daarin enkele verbeteringen aan te brengen, alsmede technische reparaties in diverse wetten</w:t>
      </w:r>
      <w:r>
        <w:t xml:space="preserve"> (Veegwet VWS</w:t>
      </w:r>
      <w:r>
        <w:t xml:space="preserve"> 2012).</w:t>
      </w:r>
    </w:p>
    <w:p w:rsidRPr="000F2DDB" w:rsidR="009772F1" w:rsidP="009772F1" w:rsidRDefault="00074148">
      <w:r>
        <w:t xml:space="preserve">De nota gaat vergezeld van een nota van wijziging. </w:t>
      </w:r>
    </w:p>
    <w:p w:rsidRPr="000F2DDB" w:rsidR="009772F1" w:rsidP="009772F1" w:rsidRDefault="00074148">
      <w:pPr>
        <w:pStyle w:val="Slotzin"/>
      </w:pPr>
      <w:r>
        <w:t xml:space="preserve"> </w:t>
      </w:r>
    </w:p>
    <w:p w:rsidRPr="000F2DDB" w:rsidR="009772F1" w:rsidP="009772F1" w:rsidRDefault="00074148">
      <w:r w:rsidRPr="000F2DDB">
        <w:t>Hoogachtend,</w:t>
      </w:r>
    </w:p>
    <w:p w:rsidRPr="000F2DDB" w:rsidR="009772F1" w:rsidP="009772F1" w:rsidRDefault="00074148">
      <w:bookmarkStart w:name="bmkOndertekening" w:id="0"/>
      <w:bookmarkEnd w:id="0"/>
      <w:r w:rsidRPr="000D1B60">
        <w:t>de Minister van Volksgezondheid,</w:t>
      </w:r>
      <w:r w:rsidRPr="000D1B60">
        <w:br/>
        <w:t>Welzijn en Sport,</w:t>
      </w:r>
      <w:r w:rsidRPr="000D1B60">
        <w:br/>
      </w:r>
      <w:r w:rsidRPr="000D1B60">
        <w:br/>
      </w:r>
      <w:r w:rsidRPr="000D1B60">
        <w:br/>
      </w:r>
      <w:r w:rsidRPr="000D1B60">
        <w:br/>
      </w:r>
      <w:r w:rsidRPr="000D1B60">
        <w:br/>
      </w:r>
      <w:r>
        <w:t>mw. drs. E.I. Schippers</w:t>
      </w:r>
    </w:p>
    <w:p w:rsidRPr="000F2DDB" w:rsidR="009772F1" w:rsidP="009772F1" w:rsidRDefault="00074148"/>
    <w:p w:rsidRPr="009A31BF" w:rsidR="00CD5856" w:rsidRDefault="00074148">
      <w:pPr>
        <w:pStyle w:val="Huisstijl-Ondertekeningvervolg"/>
        <w:rPr>
          <w:i w:val="0"/>
        </w:rPr>
      </w:pPr>
    </w:p>
    <w:p w:rsidRPr="009A31BF" w:rsidR="00CD5856" w:rsidRDefault="00074148">
      <w:pPr>
        <w:pStyle w:val="Huisstijl-Ondertekeningvervolg"/>
        <w:rPr>
          <w:i w:val="0"/>
        </w:rPr>
      </w:pPr>
    </w:p>
    <w:p w:rsidRPr="009A31BF" w:rsidR="00CD5856" w:rsidRDefault="00074148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B8" w:rsidRDefault="00B129B8" w:rsidP="00B129B8">
      <w:pPr>
        <w:spacing w:line="240" w:lineRule="auto"/>
      </w:pPr>
      <w:r>
        <w:separator/>
      </w:r>
    </w:p>
  </w:endnote>
  <w:endnote w:type="continuationSeparator" w:id="0">
    <w:p w:rsidR="00B129B8" w:rsidRDefault="00B129B8" w:rsidP="00B12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9B" w:rsidRDefault="0007414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9B" w:rsidRDefault="0007414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9B" w:rsidRDefault="000741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B8" w:rsidRDefault="00B129B8" w:rsidP="00B129B8">
      <w:pPr>
        <w:spacing w:line="240" w:lineRule="auto"/>
      </w:pPr>
      <w:r>
        <w:separator/>
      </w:r>
    </w:p>
  </w:footnote>
  <w:footnote w:type="continuationSeparator" w:id="0">
    <w:p w:rsidR="00B129B8" w:rsidRDefault="00B129B8" w:rsidP="00B129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9B" w:rsidRDefault="0007414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7414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129B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074148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074148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D5856" w:rsidRDefault="00074148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9926B8" w:rsidRDefault="00074148" w:rsidP="009926B8">
                <w:pPr>
                  <w:pStyle w:val="Huisstijl-ReferentiegegevenskopW2"/>
                </w:pPr>
                <w:r w:rsidRPr="001B41E1">
                  <w:t>Kenmerk</w:t>
                </w:r>
              </w:p>
              <w:p w:rsidR="009926B8" w:rsidRPr="009926B8" w:rsidRDefault="00074148" w:rsidP="009926B8">
                <w:pPr>
                  <w:pStyle w:val="Huisstijl-ReferentiegegevenskopW2"/>
                </w:pPr>
                <w:r w:rsidRPr="009926B8">
                  <w:rPr>
                    <w:color w:val="000000"/>
                  </w:rPr>
                  <w:t>102412-wjz</w:t>
                </w:r>
              </w:p>
              <w:p w:rsidR="00CD5856" w:rsidRPr="002B504F" w:rsidRDefault="00074148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074148">
                <w:pPr>
                  <w:pStyle w:val="Huisstijl-Referentiegegevens"/>
                </w:pPr>
                <w:r>
                  <w:t>3</w:t>
                </w:r>
              </w:p>
              <w:p w:rsidR="00CD5856" w:rsidRDefault="00074148">
                <w:pPr>
                  <w:pStyle w:val="Huisstijl-Algemenevoorwaarden"/>
                </w:pPr>
                <w:r>
                  <w:t xml:space="preserve">Correspondentie uitsluitend richten aan het retouradres met vermelding van de </w:t>
                </w:r>
                <w:r>
                  <w:t>datum en het kenmerk van deze brief.</w:t>
                </w:r>
              </w:p>
              <w:p w:rsidR="00CD5856" w:rsidRDefault="00074148"/>
            </w:txbxContent>
          </v:textbox>
          <w10:wrap anchorx="page" anchory="page"/>
        </v:shape>
      </w:pict>
    </w:r>
    <w:r w:rsidR="00B129B8">
      <w:rPr>
        <w:lang w:eastAsia="nl-NL" w:bidi="ar-SA"/>
      </w:rPr>
      <w:pict>
        <v:shape id="Text Box 29" o:spid="_x0000_s2050" type="#_x0000_t202" style="position:absolute;margin-left:79.65pt;margin-top:296.85pt;width:323.1pt;height:36pt;z-index:25166233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7414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15 mei 2013</w:t>
                </w:r>
              </w:p>
              <w:p w:rsidR="00D622F4" w:rsidRDefault="00074148" w:rsidP="00D622F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>
                  <w:tab/>
                </w:r>
                <w:r w:rsidRPr="001B41E1">
                  <w:t>wetsvoorstel Veegwet VWS</w:t>
                </w:r>
                <w:r>
                  <w:t xml:space="preserve">, nota naar aanleiding van het  </w:t>
                </w:r>
              </w:p>
              <w:p w:rsidR="00CD5856" w:rsidRDefault="00074148" w:rsidP="00D622F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 xml:space="preserve">                   verslag en nota van wijziging</w:t>
                </w:r>
              </w:p>
              <w:p w:rsidR="00CD5856" w:rsidRDefault="00074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129B8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131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129B8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028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</w:t>
                </w:r>
                <w:r>
                  <w:t>EA DEN HAAG</w:t>
                </w:r>
              </w:p>
            </w:txbxContent>
          </v:textbox>
          <w10:wrap anchorx="page" anchory="page"/>
        </v:shape>
      </w:pict>
    </w:r>
    <w:r w:rsidR="00B129B8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5926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74148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="00B129B8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5824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Paginanummer"/>
                </w:pPr>
                <w:r>
                  <w:t xml:space="preserve">Pagina </w:t>
                </w:r>
                <w:r w:rsidR="00B129B8">
                  <w:fldChar w:fldCharType="begin"/>
                </w:r>
                <w:r>
                  <w:instrText xml:space="preserve"> PAGE    \* MERGEFORMAT </w:instrText>
                </w:r>
                <w:r w:rsidR="00B129B8">
                  <w:fldChar w:fldCharType="separate"/>
                </w:r>
                <w:r>
                  <w:rPr>
                    <w:noProof/>
                  </w:rPr>
                  <w:t>1</w:t>
                </w:r>
                <w:r w:rsidR="00B129B8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9B" w:rsidRDefault="0007414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129B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4D5736" w:rsidRDefault="0007414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Paginanummer"/>
                </w:pPr>
                <w:r>
                  <w:t xml:space="preserve">Pagina </w:t>
                </w:r>
                <w:r w:rsidR="00B129B8">
                  <w:fldChar w:fldCharType="begin"/>
                </w:r>
                <w:r>
                  <w:instrText xml:space="preserve"> PAGE    \* MERGEFORMAT </w:instrText>
                </w:r>
                <w:r w:rsidR="00B129B8">
                  <w:fldChar w:fldCharType="separate"/>
                </w:r>
                <w:r>
                  <w:t>2</w:t>
                </w:r>
                <w:r w:rsidR="00B129B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074148"/>
              <w:p w:rsidR="00CD5856" w:rsidRDefault="00074148">
                <w:pPr>
                  <w:pStyle w:val="Huisstijl-Paginanummer"/>
                </w:pPr>
              </w:p>
              <w:p w:rsidR="00CD5856" w:rsidRDefault="0007414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129B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6950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74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7188080"/>
                    <w:dataBinding w:prefixMappings="xmlns:dg='http://docgen.org/date' " w:xpath="/dg:DocgenData[1]/dg:Date[1]" w:storeItemID="{55380FDA-E262-43F5-9CF0-3E855C5A50D2}"/>
                    <w:date w:fullDate="2013-04-1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10 april 2013</w:t>
                    </w:r>
                  </w:sdtContent>
                </w:sdt>
              </w:p>
              <w:p w:rsidR="00CD5856" w:rsidRDefault="00074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wetsvoorstel Veegwet VWS</w:t>
                </w:r>
              </w:p>
              <w:p w:rsidR="00CD5856" w:rsidRDefault="00074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74148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74148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074148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074148">
                <w:pPr>
                  <w:pStyle w:val="Huisstijl-Afzendgegevens"/>
                </w:pPr>
                <w:r w:rsidRPr="001B41E1">
                  <w:t>www.rijksoverheid.nl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Paginanummer"/>
                </w:pPr>
                <w:r>
                  <w:t xml:space="preserve">Pagina </w:t>
                </w:r>
                <w:r w:rsidR="00B129B8">
                  <w:fldChar w:fldCharType="begin"/>
                </w:r>
                <w:r>
                  <w:instrText xml:space="preserve"> PAGE    \* MERGEFORMAT </w:instrText>
                </w:r>
                <w:r w:rsidR="00B129B8">
                  <w:fldChar w:fldCharType="separate"/>
                </w:r>
                <w:r>
                  <w:t>1</w:t>
                </w:r>
                <w:r w:rsidR="00B129B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7414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643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7414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516E48B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9D03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63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A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C9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6E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62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08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9B8"/>
    <w:rsid w:val="00074148"/>
    <w:rsid w:val="00B1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Slotzin">
    <w:name w:val="Slotzin"/>
    <w:basedOn w:val="Standaard"/>
    <w:next w:val="Standaard"/>
    <w:rsid w:val="009772F1"/>
    <w:pPr>
      <w:widowControl/>
      <w:suppressAutoHyphens w:val="0"/>
      <w:autoSpaceDN/>
      <w:spacing w:before="240" w:line="240" w:lineRule="atLeast"/>
      <w:textAlignment w:val="auto"/>
    </w:pPr>
    <w:rPr>
      <w:rFonts w:eastAsia="Times New Roman" w:cs="Times New Roman"/>
      <w:kern w:val="0"/>
      <w:szCs w:val="2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OORELAC\Local%20Settings\Temporary%20Internet%20Files\Content.IE5\73B2QMQK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447</ap:Characters>
  <ap:DocSecurity>12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2013-04-19T09:08:00.0000000Z</lastPrinted>
  <dcterms:created xsi:type="dcterms:W3CDTF">2013-05-15T15:06:00.0000000Z</dcterms:created>
  <dcterms:modified xsi:type="dcterms:W3CDTF">2013-05-15T15:06:00.0000000Z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0x01010010D68949AC1D524EB5C16F1F89131EB8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