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7E4881" w:rsidP="00C37FE1" w:rsidRDefault="007E4881">
      <w:r>
        <w:t>Geachte Voorzitter,</w:t>
      </w:r>
    </w:p>
    <w:p w:rsidR="007E4881" w:rsidP="00C37FE1" w:rsidRDefault="007E4881"/>
    <w:p w:rsidRPr="00C37FE1" w:rsidR="00C37FE1" w:rsidP="00C37FE1" w:rsidRDefault="007E4881">
      <w:r>
        <w:t xml:space="preserve">Met verwijzing naar de schriftelijke </w:t>
      </w:r>
      <w:r w:rsidR="0044466D">
        <w:t xml:space="preserve">inbreng van uw Kamer d.d. 15 januari </w:t>
      </w:r>
      <w:r>
        <w:t xml:space="preserve">jl. naar aanleiding van de geannoteerde agenda voor de informele Raad Algemene Zaken </w:t>
      </w:r>
      <w:r w:rsidR="0044466D">
        <w:t>die op 20-</w:t>
      </w:r>
      <w:r>
        <w:t>21 januari a.s.</w:t>
      </w:r>
      <w:r w:rsidR="0044466D">
        <w:t xml:space="preserve"> zal plaatsvinden</w:t>
      </w:r>
      <w:r>
        <w:t>, gaan uw Kamer hierbij de antwoorden toe van de zijde van het kabinet.</w:t>
      </w:r>
      <w:r w:rsidR="002D4824">
        <w:t xml:space="preserve"> </w:t>
      </w:r>
    </w:p>
    <w:p w:rsidR="00C37FE1" w:rsidP="00C37FE1" w:rsidRDefault="007E4881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7E4881">
        <w:tc>
          <w:tcPr>
            <w:tcW w:w="4500" w:type="pct"/>
          </w:tcPr>
          <w:p w:rsidRPr="00C37FE1" w:rsidR="002F6C89" w:rsidP="002F6C89" w:rsidRDefault="007E4881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7E4881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7E4881">
        <w:tc>
          <w:tcPr>
            <w:tcW w:w="4500" w:type="pct"/>
          </w:tcPr>
          <w:p w:rsidR="007E4881" w:rsidP="002F6C89" w:rsidRDefault="007E4881">
            <w:bookmarkStart w:name="bm_groet1" w:id="6"/>
          </w:p>
          <w:p w:rsidR="007E4881" w:rsidP="002F6C89" w:rsidRDefault="007E4881"/>
          <w:p w:rsidR="007E4881" w:rsidP="002F6C89" w:rsidRDefault="007E4881"/>
          <w:p w:rsidR="007E4881" w:rsidP="002F6C89" w:rsidRDefault="007E4881"/>
          <w:p w:rsidRPr="00C37FE1" w:rsidR="004B0BDA" w:rsidP="002F6C89" w:rsidRDefault="007E4881">
            <w:r>
              <w:t>Frans Timmermans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7E4881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81" w:rsidRDefault="007E4881">
      <w:r>
        <w:separator/>
      </w:r>
    </w:p>
    <w:p w:rsidR="007E4881" w:rsidRDefault="007E4881"/>
  </w:endnote>
  <w:endnote w:type="continuationSeparator" w:id="0">
    <w:p w:rsidR="007E4881" w:rsidRDefault="007E4881">
      <w:r>
        <w:continuationSeparator/>
      </w:r>
    </w:p>
    <w:p w:rsidR="007E4881" w:rsidRDefault="007E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E488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7E4881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7" w:name="bmVoettekst1"/>
        </w:p>
      </w:tc>
      <w:tc>
        <w:tcPr>
          <w:tcW w:w="2148" w:type="dxa"/>
        </w:tcPr>
        <w:p w:rsidR="0014093E" w:rsidRDefault="007E4881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>
              <w:t>1</w:t>
            </w:r>
          </w:fldSimple>
        </w:p>
      </w:tc>
    </w:tr>
    <w:bookmarkEnd w:id="17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7E4881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 w:rsidR="00944838"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 w:rsidR="00944838">
              <w:t>1</w:t>
            </w:r>
          </w:fldSimple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81" w:rsidRDefault="007E4881">
      <w:r>
        <w:separator/>
      </w:r>
    </w:p>
    <w:p w:rsidR="007E4881" w:rsidRDefault="007E4881"/>
  </w:footnote>
  <w:footnote w:type="continuationSeparator" w:id="0">
    <w:p w:rsidR="007E4881" w:rsidRDefault="007E4881">
      <w:r>
        <w:continuationSeparator/>
      </w:r>
    </w:p>
    <w:p w:rsidR="007E4881" w:rsidRDefault="007E4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7E4881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7E4881" w:rsidP="004F44C2">
                                <w:pPr>
                                  <w:pStyle w:val="Huisstijl-Kopje"/>
                                </w:pPr>
                                <w:bookmarkStart w:id="11" w:name="bm_date2"/>
                                <w:bookmarkEnd w:id="11"/>
                                <w:r>
                                  <w:t>Onze Referentie</w:t>
                                </w:r>
                              </w:p>
                              <w:p w:rsidR="0014093E" w:rsidRDefault="007E4881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MinBuza-2013.</w:t>
                                </w:r>
                                <w:bookmarkEnd w:id="12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7E4881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7E4881" w:rsidP="004F44C2">
                          <w:pPr>
                            <w:pStyle w:val="Huisstijl-Kopje"/>
                          </w:pPr>
                          <w:bookmarkStart w:id="15" w:name="bm_date2"/>
                          <w:bookmarkEnd w:id="15"/>
                          <w:r>
                            <w:t>Onze Referentie</w:t>
                          </w:r>
                        </w:p>
                        <w:p w:rsidR="0014093E" w:rsidRDefault="007E4881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MinBuza-2013.</w:t>
                          </w:r>
                          <w:bookmarkEnd w:id="16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7E4881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E4881" w:rsidRDefault="007E4881" w:rsidP="00973C3C">
                                <w:pPr>
                                  <w:pStyle w:val="Huisstijl-Adres"/>
                                </w:pPr>
                                <w:bookmarkStart w:id="18" w:name="bm_txtdirectie"/>
                                <w:bookmarkStart w:id="19" w:name="bm_addressfrom"/>
                                <w:r w:rsidRPr="007E4881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8"/>
                                <w:r w:rsidR="0014093E" w:rsidRPr="007E4881">
                                  <w:br/>
                                  <w:t>Bezuidenhoutseweg 67</w:t>
                                </w:r>
                                <w:r w:rsidR="0014093E" w:rsidRPr="007E4881">
                                  <w:br/>
                                  <w:t>2594 AC Den Haag</w:t>
                                </w:r>
                                <w:r w:rsidR="0014093E" w:rsidRPr="007E4881">
                                  <w:br/>
                                  <w:t>Postbus 20061</w:t>
                                </w:r>
                                <w:r w:rsidR="0014093E" w:rsidRPr="007E4881">
                                  <w:br/>
                                  <w:t>Nederland</w:t>
                                </w:r>
                                <w:r w:rsidR="0014093E" w:rsidRPr="007E4881">
                                  <w:br/>
                                </w:r>
                                <w:r w:rsidR="00522E82" w:rsidRPr="007E4881">
                                  <w:t>www.rijksoverheid.nl</w:t>
                                </w:r>
                              </w:p>
                              <w:bookmarkEnd w:id="19"/>
                              <w:p w:rsidR="0014093E" w:rsidRPr="007E4881" w:rsidRDefault="007E4881" w:rsidP="00BC4AE3">
                                <w:pPr>
                                  <w:pStyle w:val="Huisstijl-Adres"/>
                                </w:pPr>
                                <w:r w:rsidRPr="007E4881">
                                  <w:rPr>
                                    <w:b/>
                                  </w:rPr>
                                  <w:t>Contactpersoon</w:t>
                                </w:r>
                                <w:r w:rsidR="0014093E" w:rsidRPr="007E4881">
                                  <w:rPr>
                                    <w:b/>
                                  </w:rPr>
                                  <w:br/>
                                </w:r>
                                <w:r>
                                  <w:t>Guido Tielman</w:t>
                                </w:r>
                              </w:p>
                              <w:p w:rsidR="0014093E" w:rsidRPr="007E4881" w:rsidRDefault="0014093E" w:rsidP="007E4881">
                                <w:pPr>
                                  <w:pStyle w:val="Huisstijl-Adres"/>
                                </w:pPr>
                                <w:r w:rsidRPr="007E4881">
                                  <w:t>T</w:t>
                                </w:r>
                                <w:r w:rsidRPr="007E4881">
                                  <w:tab/>
                                </w:r>
                                <w:bookmarkStart w:id="20" w:name="bm_phone"/>
                                <w:r w:rsidR="007E4881" w:rsidRPr="007E4881">
                                  <w:t>070 - 348</w:t>
                                </w:r>
                                <w:bookmarkEnd w:id="20"/>
                                <w:r w:rsidR="007E4881">
                                  <w:t>5005</w:t>
                                </w:r>
                                <w:r w:rsidRPr="007E4881">
                                  <w:br/>
                                  <w:t>F</w:t>
                                </w:r>
                                <w:r w:rsidRPr="007E4881">
                                  <w:tab/>
                                </w:r>
                                <w:bookmarkStart w:id="21" w:name="bm_fax"/>
                                <w:r w:rsidR="007E4881" w:rsidRPr="007E4881">
                                  <w:t>070 - 348</w:t>
                                </w:r>
                                <w:bookmarkEnd w:id="21"/>
                                <w:r w:rsidR="007E4881">
                                  <w:t>6831</w:t>
                                </w:r>
                                <w:r w:rsidRPr="007E4881">
                                  <w:br/>
                                </w:r>
                              </w:p>
                            </w:tc>
                          </w:tr>
                          <w:tr w:rsidR="0014093E" w:rsidRPr="007E4881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E4881" w:rsidRDefault="0014093E" w:rsidP="00BC4AE3"/>
                            </w:tc>
                          </w:tr>
                          <w:tr w:rsidR="0014093E" w:rsidRPr="007E4881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E4881" w:rsidRDefault="007E4881" w:rsidP="00BC4AE3">
                                <w:pPr>
                                  <w:pStyle w:val="Huisstijl-Kopje"/>
                                </w:pPr>
                                <w:r w:rsidRPr="007E4881">
                                  <w:t>Onze Referentie</w:t>
                                </w:r>
                              </w:p>
                              <w:p w:rsidR="0014093E" w:rsidRPr="007E4881" w:rsidRDefault="007E4881" w:rsidP="00BC4AE3">
                                <w:pPr>
                                  <w:pStyle w:val="Huisstijl-Gegeven"/>
                                </w:pPr>
                                <w:bookmarkStart w:id="22" w:name="bm_reference"/>
                                <w:r w:rsidRPr="007E4881">
                                  <w:t>MinBuza-2013.</w:t>
                                </w:r>
                                <w:bookmarkEnd w:id="22"/>
                                <w:r w:rsidR="00E01069">
                                  <w:t>3396</w:t>
                                </w:r>
                              </w:p>
                              <w:p w:rsidR="0014093E" w:rsidRPr="007E4881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3" w:name="bm_nummer"/>
                                <w:bookmarkEnd w:id="23"/>
                              </w:p>
                              <w:p w:rsidR="0014093E" w:rsidRPr="007E4881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4" w:name="bm_enclosures"/>
                                <w:bookmarkEnd w:id="24"/>
                              </w:p>
                              <w:p w:rsidR="0014093E" w:rsidRPr="007E4881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7E4881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7E4881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7E4881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7E4881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E4881" w:rsidRDefault="007E4881" w:rsidP="00973C3C">
                          <w:pPr>
                            <w:pStyle w:val="Huisstijl-Adres"/>
                          </w:pPr>
                          <w:bookmarkStart w:id="25" w:name="bm_txtdirectie"/>
                          <w:bookmarkStart w:id="26" w:name="bm_addressfrom"/>
                          <w:r w:rsidRPr="007E4881">
                            <w:rPr>
                              <w:b/>
                            </w:rPr>
                            <w:t>Directie Integratie Europa</w:t>
                          </w:r>
                          <w:bookmarkEnd w:id="25"/>
                          <w:r w:rsidR="0014093E" w:rsidRPr="007E4881">
                            <w:br/>
                            <w:t>Bezuidenhoutseweg 67</w:t>
                          </w:r>
                          <w:r w:rsidR="0014093E" w:rsidRPr="007E4881">
                            <w:br/>
                            <w:t>2594 AC Den Haag</w:t>
                          </w:r>
                          <w:r w:rsidR="0014093E" w:rsidRPr="007E4881">
                            <w:br/>
                            <w:t>Postbus 20061</w:t>
                          </w:r>
                          <w:r w:rsidR="0014093E" w:rsidRPr="007E4881">
                            <w:br/>
                            <w:t>Nederland</w:t>
                          </w:r>
                          <w:r w:rsidR="0014093E" w:rsidRPr="007E4881">
                            <w:br/>
                          </w:r>
                          <w:r w:rsidR="00522E82" w:rsidRPr="007E4881">
                            <w:t>www.rijksoverheid.nl</w:t>
                          </w:r>
                        </w:p>
                        <w:bookmarkEnd w:id="26"/>
                        <w:p w:rsidR="0014093E" w:rsidRPr="007E4881" w:rsidRDefault="007E4881" w:rsidP="00BC4AE3">
                          <w:pPr>
                            <w:pStyle w:val="Huisstijl-Adres"/>
                          </w:pPr>
                          <w:r w:rsidRPr="007E4881">
                            <w:rPr>
                              <w:b/>
                            </w:rPr>
                            <w:t>Contactpersoon</w:t>
                          </w:r>
                          <w:r w:rsidR="0014093E" w:rsidRPr="007E4881">
                            <w:rPr>
                              <w:b/>
                            </w:rPr>
                            <w:br/>
                          </w:r>
                          <w:r>
                            <w:t>Guido Tielman</w:t>
                          </w:r>
                        </w:p>
                        <w:p w:rsidR="0014093E" w:rsidRPr="007E4881" w:rsidRDefault="0014093E" w:rsidP="007E4881">
                          <w:pPr>
                            <w:pStyle w:val="Huisstijl-Adres"/>
                          </w:pPr>
                          <w:r w:rsidRPr="007E4881">
                            <w:t>T</w:t>
                          </w:r>
                          <w:r w:rsidRPr="007E4881">
                            <w:tab/>
                          </w:r>
                          <w:bookmarkStart w:id="27" w:name="bm_phone"/>
                          <w:r w:rsidR="007E4881" w:rsidRPr="007E4881">
                            <w:t>070 - 348</w:t>
                          </w:r>
                          <w:bookmarkEnd w:id="27"/>
                          <w:r w:rsidR="007E4881">
                            <w:t>5005</w:t>
                          </w:r>
                          <w:r w:rsidRPr="007E4881">
                            <w:br/>
                            <w:t>F</w:t>
                          </w:r>
                          <w:r w:rsidRPr="007E4881">
                            <w:tab/>
                          </w:r>
                          <w:bookmarkStart w:id="28" w:name="bm_fax"/>
                          <w:r w:rsidR="007E4881" w:rsidRPr="007E4881">
                            <w:t>070 - 348</w:t>
                          </w:r>
                          <w:bookmarkEnd w:id="28"/>
                          <w:r w:rsidR="007E4881">
                            <w:t>6831</w:t>
                          </w:r>
                          <w:r w:rsidRPr="007E4881">
                            <w:br/>
                          </w:r>
                        </w:p>
                      </w:tc>
                    </w:tr>
                    <w:tr w:rsidR="0014093E" w:rsidRPr="007E4881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E4881" w:rsidRDefault="0014093E" w:rsidP="00BC4AE3"/>
                      </w:tc>
                    </w:tr>
                    <w:tr w:rsidR="0014093E" w:rsidRPr="007E4881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E4881" w:rsidRDefault="007E4881" w:rsidP="00BC4AE3">
                          <w:pPr>
                            <w:pStyle w:val="Huisstijl-Kopje"/>
                          </w:pPr>
                          <w:r w:rsidRPr="007E4881">
                            <w:t>Onze Referentie</w:t>
                          </w:r>
                        </w:p>
                        <w:p w:rsidR="0014093E" w:rsidRPr="007E4881" w:rsidRDefault="007E4881" w:rsidP="00BC4AE3">
                          <w:pPr>
                            <w:pStyle w:val="Huisstijl-Gegeven"/>
                          </w:pPr>
                          <w:bookmarkStart w:id="29" w:name="bm_reference"/>
                          <w:r w:rsidRPr="007E4881">
                            <w:t>MinBuza-2013.</w:t>
                          </w:r>
                          <w:bookmarkEnd w:id="29"/>
                          <w:r w:rsidR="00E01069">
                            <w:t>3396</w:t>
                          </w:r>
                        </w:p>
                        <w:p w:rsidR="0014093E" w:rsidRPr="007E4881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:rsidR="0014093E" w:rsidRPr="007E4881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:rsidR="0014093E" w:rsidRPr="007E4881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7E4881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7E4881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7E4881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7E4881" w:rsidRPr="007E4881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7E4881" w:rsidRPr="007E4881">
            <w:rPr>
              <w:bCs/>
            </w:rPr>
            <w:t>Tweede</w:t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7E4881" w:rsidRPr="007E4881">
            <w:rPr>
              <w:bCs/>
              <w:lang w:val="en-US"/>
            </w:rPr>
            <w:t>4</w:t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7E4881" w:rsidP="004253A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4093E">
            <w:rPr>
              <w:rFonts w:cs="Verdana"/>
              <w:szCs w:val="18"/>
            </w:rPr>
            <w:tab/>
          </w:r>
          <w:bookmarkStart w:id="32" w:name="bm_date"/>
          <w:r w:rsidR="004253A3">
            <w:rPr>
              <w:rFonts w:cs="Verdana"/>
              <w:szCs w:val="18"/>
            </w:rPr>
            <w:t xml:space="preserve">16 </w:t>
          </w:r>
          <w:r>
            <w:rPr>
              <w:rFonts w:cs="Verdana"/>
              <w:szCs w:val="18"/>
            </w:rPr>
            <w:t xml:space="preserve"> januari 2013</w:t>
          </w:r>
          <w:bookmarkEnd w:id="32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7E4881" w:rsidP="005C488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4093E" w:rsidRPr="001F182C">
            <w:tab/>
          </w:r>
          <w:bookmarkStart w:id="33" w:name="bm_subject"/>
          <w:r>
            <w:t xml:space="preserve">Schriftelijk Overleg </w:t>
          </w:r>
          <w:r w:rsidR="005C488D">
            <w:t xml:space="preserve">inzake </w:t>
          </w:r>
          <w:r>
            <w:t>de informele Raad Algemene Zaken van 21 januari 2013</w:t>
          </w:r>
          <w:bookmarkEnd w:id="33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1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253A3"/>
    <w:rsid w:val="00431F27"/>
    <w:rsid w:val="00433305"/>
    <w:rsid w:val="00433FC8"/>
    <w:rsid w:val="00436F50"/>
    <w:rsid w:val="0044126D"/>
    <w:rsid w:val="00441AC2"/>
    <w:rsid w:val="0044249B"/>
    <w:rsid w:val="0044466D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488D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4881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44838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06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292</ap:Characters>
  <ap:DocSecurity>0</ap:DocSecurity>
  <ap:Lines>20</ap:Lines>
  <ap:Paragraphs>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oFAAXzy6TWd89piXmSgqp7rBzRjgVZdC5WWBTYQhvfyfByvVbutXU9BmL2KKaSy4ZIiCHxcy6cLHg6j7
DQD/DOCYSSSH/BL6yqf7+8OERupqSE/6aK/qhU+SVUVhG1/zlsAKepCDcy2TxoD7DQD/DOCYSSSH
/BL6yqf7+8OERupqSE/6aK/qhU+SVUVhG1/zlsAKVLjHvalT/tBel8grrfqZ0MDotIxR7zvrn9IT
DHboEI4R3fTftt0vX</vt:lpwstr>
  </property>
  <property fmtid="{D5CDD505-2E9C-101B-9397-08002B2CF9AE}" pid="3" name="MAIL_MSG_ID2">
    <vt:lpwstr>20uXNWioudyqPJ98G9HZIecTeKG0zXfoOJJz+N+fkI/pzPaE5Olvf73mEIh
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4AAAv2pPQheLA5V13BxChiTdPkvREs3NBMlTrWAjyS0GUpfRD+i0/U5yNA==</vt:lpwstr>
  </property>
  <property fmtid="{D5CDD505-2E9C-101B-9397-08002B2CF9AE}" pid="6" name="ContentTypeId">
    <vt:lpwstr>0x010100ADB9892270482E4192429FA7683BBA73</vt:lpwstr>
  </property>
  <property fmtid="{D5CDD505-2E9C-101B-9397-08002B2CF9AE}" pid="7" name="Gereserveerd">
    <vt:lpwstr>true</vt:lpwstr>
  </property>
  <property fmtid="{D5CDD505-2E9C-101B-9397-08002B2CF9AE}" pid="8" name="GereserveerdDoor">
    <vt:lpwstr>bouh0211</vt:lpwstr>
  </property>
  <property fmtid="{D5CDD505-2E9C-101B-9397-08002B2CF9AE}" pid="9" name="Door">
    <vt:lpwstr>Bouwmeester H.</vt:lpwstr>
  </property>
</Properties>
</file>