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005962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E07B08" w:rsidP="00E07B08" w:rsidRDefault="00E07B08">
      <w:pPr>
        <w:pStyle w:val="Huisstijl-Aanhef"/>
      </w:pPr>
      <w:r>
        <w:lastRenderedPageBreak/>
        <w:t>Geachte voorzitter,</w:t>
      </w:r>
    </w:p>
    <w:p w:rsidRPr="00BC4CBA" w:rsidR="00401D6A" w:rsidP="00401D6A" w:rsidRDefault="00401D6A">
      <w:pPr>
        <w:rPr>
          <w:color w:val="1F497D"/>
          <w:sz w:val="20"/>
          <w:szCs w:val="20"/>
        </w:rPr>
      </w:pPr>
      <w:r>
        <w:rPr>
          <w:kern w:val="0"/>
        </w:rPr>
        <w:t>Hierbij zend ik u de antwoorden op de schriftelijke vragen van het Kamerlid Leijten (SP) ten behoeve van het i</w:t>
      </w:r>
      <w:r w:rsidRPr="00BC4CBA">
        <w:rPr>
          <w:kern w:val="0"/>
        </w:rPr>
        <w:t xml:space="preserve">nterpellatiedebat </w:t>
      </w:r>
      <w:r w:rsidR="008D5F96">
        <w:rPr>
          <w:kern w:val="0"/>
        </w:rPr>
        <w:t xml:space="preserve">op woensdag 16 januari </w:t>
      </w:r>
      <w:r w:rsidRPr="00BC4CBA">
        <w:rPr>
          <w:kern w:val="0"/>
        </w:rPr>
        <w:t>over de invoering v</w:t>
      </w:r>
      <w:r>
        <w:rPr>
          <w:kern w:val="0"/>
        </w:rPr>
        <w:t>an de verplichting van gemeenten om e</w:t>
      </w:r>
      <w:r w:rsidRPr="00BC4CBA">
        <w:rPr>
          <w:kern w:val="0"/>
        </w:rPr>
        <w:t>en basistarief op basis van kwaliteitseisen te hanteren bij huishoudelijke zorg</w:t>
      </w:r>
      <w:r>
        <w:rPr>
          <w:color w:val="1F497D"/>
          <w:sz w:val="20"/>
          <w:szCs w:val="20"/>
        </w:rPr>
        <w:t>.</w:t>
      </w:r>
    </w:p>
    <w:p w:rsidRPr="00D15F7B" w:rsidR="00E07B08" w:rsidP="00FA481A" w:rsidRDefault="00E07B08">
      <w:pPr>
        <w:pStyle w:val="Huisstijl-Slotzin"/>
      </w:pPr>
      <w:r w:rsidRPr="00D15F7B">
        <w:t>Hoogachtend,</w:t>
      </w:r>
    </w:p>
    <w:p w:rsidR="00E07B08" w:rsidP="00FA481A" w:rsidRDefault="00E07B08">
      <w:pPr>
        <w:pStyle w:val="Huisstijl-Ondertekening"/>
      </w:pPr>
      <w:r w:rsidRPr="00D15F7B">
        <w:t>de staatssecretaris van Volksgezondheid,</w:t>
      </w:r>
      <w:r w:rsidRPr="00D15F7B">
        <w:br/>
        <w:t>Welzijn en Sport,</w:t>
      </w:r>
      <w:r w:rsidRPr="00D15F7B">
        <w:br/>
      </w:r>
      <w:r w:rsidRPr="00D15F7B">
        <w:br/>
      </w:r>
      <w:r w:rsidRPr="00D15F7B">
        <w:br/>
      </w:r>
      <w:r w:rsidRPr="00D15F7B">
        <w:br/>
      </w:r>
      <w:r w:rsidRPr="00D15F7B">
        <w:br/>
        <w:t>drs. M.J. van Rijn</w:t>
      </w:r>
    </w:p>
    <w:p w:rsidRPr="00D15F7B" w:rsidR="00E07B08" w:rsidP="00E07B08" w:rsidRDefault="00E07B08">
      <w:pPr>
        <w:pStyle w:val="Huisstijl-Ondertekeningvervolg"/>
        <w:rPr>
          <w:i w:val="0"/>
        </w:rPr>
      </w:pPr>
    </w:p>
    <w:p w:rsidRPr="00D15F7B" w:rsidR="00E07B08" w:rsidP="00E07B08" w:rsidRDefault="00E07B08">
      <w:pPr>
        <w:pStyle w:val="Huisstijl-Ondertekeningvervolg"/>
        <w:rPr>
          <w:i w:val="0"/>
        </w:rPr>
      </w:pPr>
    </w:p>
    <w:p w:rsidRPr="00D15F7B" w:rsidR="00E07B08" w:rsidP="00E07B08" w:rsidRDefault="00E07B08">
      <w:pPr>
        <w:pStyle w:val="Huisstijl-Ondertekeningvervolg"/>
        <w:rPr>
          <w:i w:val="0"/>
        </w:rPr>
      </w:pPr>
    </w:p>
    <w:p w:rsidRPr="00D15F7B" w:rsidR="00E07B08" w:rsidP="00E07B08" w:rsidRDefault="00E07B08">
      <w:pPr>
        <w:pStyle w:val="Huisstijl-Ondertekeningvervolg"/>
        <w:rPr>
          <w:i w:val="0"/>
        </w:rPr>
      </w:pPr>
    </w:p>
    <w:sectPr w:rsidRPr="00D15F7B" w:rsidR="00E07B08" w:rsidSect="00E91322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6A" w:rsidRDefault="00401D6A">
      <w:r>
        <w:separator/>
      </w:r>
    </w:p>
  </w:endnote>
  <w:endnote w:type="continuationSeparator" w:id="0">
    <w:p w:rsidR="00401D6A" w:rsidRDefault="0040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6A" w:rsidRDefault="00401D6A">
      <w:r>
        <w:rPr>
          <w:color w:val="000000"/>
        </w:rPr>
        <w:separator/>
      </w:r>
    </w:p>
  </w:footnote>
  <w:footnote w:type="continuationSeparator" w:id="0">
    <w:p w:rsidR="00401D6A" w:rsidRDefault="00401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1490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77C93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CD5856" w:rsidRDefault="00E1490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E07B08">
                <w:pPr>
                  <w:pStyle w:val="Huisstijl-Afzendgegevens"/>
                </w:pPr>
                <w:r w:rsidRPr="00E07B08">
                  <w:t>Parnassusplein 5</w:t>
                </w:r>
              </w:p>
              <w:p w:rsidR="00CD5856" w:rsidRDefault="00E07B08">
                <w:pPr>
                  <w:pStyle w:val="Huisstijl-Afzendgegevens"/>
                </w:pPr>
                <w:r w:rsidRPr="00E07B08">
                  <w:t>2511 VX</w:t>
                </w:r>
                <w:r w:rsidR="00E1490C">
                  <w:t xml:space="preserve">  </w:t>
                </w:r>
                <w:r w:rsidRPr="00E07B08">
                  <w:t>Den Haag</w:t>
                </w:r>
              </w:p>
              <w:p w:rsidR="00862995" w:rsidRPr="005B6C7C" w:rsidRDefault="00E07B08" w:rsidP="00862995">
                <w:pPr>
                  <w:pStyle w:val="Huisstijl-Afzendgegevens"/>
                </w:pPr>
                <w:r w:rsidRPr="00E07B08">
                  <w:t>www.rijksoverheid.nl</w:t>
                </w:r>
              </w:p>
              <w:p w:rsidR="00CD5856" w:rsidRDefault="00E07B08">
                <w:pPr>
                  <w:pStyle w:val="Huisstijl-ReferentiegegevenskopW2"/>
                </w:pPr>
                <w:r w:rsidRPr="00E07B08">
                  <w:t>Kenmerk</w:t>
                </w:r>
              </w:p>
              <w:p w:rsidR="008D5F96" w:rsidRDefault="008D5F96" w:rsidP="008D5F96">
                <w:pPr>
                  <w:pStyle w:val="Huisstijl-Referentiegegevens"/>
                </w:pPr>
                <w:r>
                  <w:t>DMO-U-31513395</w:t>
                </w:r>
              </w:p>
              <w:p w:rsidR="00CD5856" w:rsidRPr="002B7055" w:rsidRDefault="00E07B08">
                <w:pPr>
                  <w:pStyle w:val="Huisstijl-ReferentiegegevenskopW1"/>
                </w:pPr>
                <w:r w:rsidRPr="002B7055">
                  <w:t>Bijlage(n)</w:t>
                </w:r>
              </w:p>
              <w:p w:rsidR="00CD5856" w:rsidRPr="002B7055" w:rsidRDefault="008D5F96">
                <w:pPr>
                  <w:pStyle w:val="Huisstijl-Referentiegegevens"/>
                </w:pPr>
                <w:r>
                  <w:t>2</w:t>
                </w:r>
              </w:p>
              <w:p w:rsidR="00CD5856" w:rsidRDefault="00E1490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077C93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CD5856" w:rsidRDefault="0014552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005962">
                  <w:t xml:space="preserve">    15 januari 2013</w:t>
                </w:r>
                <w:r w:rsidR="00E1490C">
                  <w:tab/>
                </w:r>
              </w:p>
              <w:p w:rsidR="00CD5856" w:rsidRDefault="00145529" w:rsidP="00401D6A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850" w:hanging="850"/>
                </w:pPr>
                <w:r>
                  <w:t>Betreft</w:t>
                </w:r>
                <w:r w:rsidR="00E1490C">
                  <w:tab/>
                </w:r>
                <w:r w:rsidR="00E07B08" w:rsidRPr="00E07B08">
                  <w:t>Beantwoording op schriftelijke inbreng ten behoeve van het interpellatiedebat Leijten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77C93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77C93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CD5856" w:rsidRDefault="00E07B0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077C93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CD5856" w:rsidRDefault="00E07B08">
                <w:pPr>
                  <w:pStyle w:val="Huisstijl-Retouradres"/>
                </w:pPr>
                <w:r w:rsidRPr="00E07B08">
                  <w:t>&gt; Retouradres</w:t>
                </w:r>
                <w:r w:rsidR="00E1490C">
                  <w:t xml:space="preserve"> Postbus</w:t>
                </w:r>
                <w:r w:rsidR="00743D6C">
                  <w:t xml:space="preserve"> 20350 2500 EJ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  <w:r w:rsidR="00077C93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CD5856" w:rsidRDefault="00E07B08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005962">
                    <w:rPr>
                      <w:noProof/>
                    </w:rPr>
                    <w:t>1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005962">
                  <w:t>1</w:t>
                </w:r>
              </w:p>
            </w:txbxContent>
          </v:textbox>
          <w10:wrap anchorx="page" anchory="page"/>
          <w10:anchorlock/>
        </v:shape>
      </w:pict>
    </w:r>
    <w:r w:rsidR="00401D6A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22" w:rsidRDefault="00077C9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31" type="#_x0000_t202" style="position:absolute;margin-left:466.35pt;margin-top:152.5pt;width:99.2pt;height:630.7pt;z-index:2516838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E91322" w:rsidRDefault="00F26E84">
                <w:pPr>
                  <w:pStyle w:val="Huisstijl-ReferentiegegevenskopW2"/>
                </w:pPr>
                <w:r w:rsidRPr="00D15F7B">
                  <w:t>Kenmerk</w:t>
                </w:r>
              </w:p>
              <w:p w:rsidR="00E91322" w:rsidRDefault="00F26E84">
                <w:pPr>
                  <w:pStyle w:val="Huisstijl-Referentiegegevens"/>
                </w:pPr>
                <w:r w:rsidRPr="00D15F7B">
                  <w:t>DMO-U-PM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32" type="#_x0000_t202" style="position:absolute;margin-left:466.35pt;margin-top:805.15pt;width:99.2pt;height:16.85pt;z-index:2516848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E91322" w:rsidRDefault="00F26E84">
                <w:pPr>
                  <w:pStyle w:val="Huisstijl-Paginanummer"/>
                </w:pPr>
                <w:r>
                  <w:t xml:space="preserve">Pagina </w:t>
                </w:r>
                <w:r w:rsidR="00077C93">
                  <w:fldChar w:fldCharType="begin"/>
                </w:r>
                <w:r>
                  <w:instrText xml:space="preserve"> PAGE    \* MERGEFORMAT </w:instrText>
                </w:r>
                <w:r w:rsidR="00077C93">
                  <w:fldChar w:fldCharType="separate"/>
                </w:r>
                <w:r w:rsidR="002B7055">
                  <w:t>2</w:t>
                </w:r>
                <w:r w:rsidR="00077C9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 w:rsidR="002B7055">
                    <w:t>2</w:t>
                  </w:r>
                </w:fldSimple>
              </w:p>
              <w:p w:rsidR="00E91322" w:rsidRDefault="00005962"/>
              <w:p w:rsidR="00E91322" w:rsidRDefault="00005962">
                <w:pPr>
                  <w:pStyle w:val="Huisstijl-Paginanummer"/>
                </w:pPr>
              </w:p>
              <w:p w:rsidR="00E91322" w:rsidRDefault="000059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22" w:rsidRDefault="00077C9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36" type="#_x0000_t202" style="position:absolute;margin-left:79.5pt;margin-top:296.75pt;width:323.1pt;height:36pt;z-index:2516889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E91322" w:rsidRDefault="00F26E8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65192457"/>
                    <w:dataBinding w:prefixMappings="xmlns:dg='http://docgen.org/date' " w:xpath="/dg:DocgenData[1]/dg:Date[1]" w:storeItemID="{D01F6391-6CEC-40E7-B1A1-E720C9F82287}"/>
                    <w:date w:fullDate="2013-01-15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8D5F96">
                      <w:t>15 januari 2013</w:t>
                    </w:r>
                  </w:sdtContent>
                </w:sdt>
              </w:p>
              <w:p w:rsidR="00E91322" w:rsidRDefault="00F26E8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Beantwoording op schriftelijke inbreng ten behoeve van het interpellatiedebat Leijten</w:t>
                </w:r>
              </w:p>
              <w:p w:rsidR="00E91322" w:rsidRDefault="000059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26E84">
      <w:rPr>
        <w:noProof/>
        <w:lang w:eastAsia="nl-NL" w:bidi="ar-SA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1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26E84">
      <w:rPr>
        <w:noProof/>
        <w:lang w:eastAsia="nl-NL" w:bidi="ar-SA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2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37" type="#_x0000_t202" style="position:absolute;margin-left:466.35pt;margin-top:154.7pt;width:99.2pt;height:630.7pt;z-index:2516899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E91322" w:rsidRDefault="00F26E84">
                <w:pPr>
                  <w:pStyle w:val="Huisstijl-Afzendgegevens"/>
                </w:pPr>
                <w:r w:rsidRPr="00D15F7B">
                  <w:t>Parnassusplein 5</w:t>
                </w:r>
              </w:p>
              <w:p w:rsidR="00E91322" w:rsidRDefault="00F26E84">
                <w:pPr>
                  <w:pStyle w:val="Huisstijl-Afzendgegevens"/>
                </w:pPr>
                <w:r w:rsidRPr="00D15F7B">
                  <w:t>Den Haag</w:t>
                </w:r>
              </w:p>
              <w:p w:rsidR="00E91322" w:rsidRDefault="00F26E84">
                <w:pPr>
                  <w:pStyle w:val="Huisstijl-Afzendgegevens"/>
                </w:pPr>
                <w:r w:rsidRPr="00D15F7B">
                  <w:t>www.rijksoverheid.nl</w:t>
                </w:r>
              </w:p>
              <w:p w:rsidR="00E91322" w:rsidRDefault="00F26E84">
                <w:pPr>
                  <w:pStyle w:val="Huisstijl-AfzendgegevenskopW1"/>
                </w:pPr>
                <w:r>
                  <w:t>Contactpersoon</w:t>
                </w:r>
              </w:p>
              <w:p w:rsidR="00E91322" w:rsidRDefault="00F26E84">
                <w:pPr>
                  <w:pStyle w:val="Huisstijl-Afzendgegevens"/>
                </w:pPr>
                <w:r w:rsidRPr="00D15F7B">
                  <w:t>drs. ing. M.L. Hoogendoorn</w:t>
                </w:r>
              </w:p>
              <w:p w:rsidR="00E91322" w:rsidRDefault="00F26E84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D15F7B">
                  <w:t>070-3406614</w:t>
                </w:r>
              </w:p>
              <w:p w:rsidR="00E91322" w:rsidRDefault="00F26E84">
                <w:pPr>
                  <w:pStyle w:val="Huisstijl-Afzendgegevens"/>
                </w:pPr>
                <w:r w:rsidRPr="00D15F7B">
                  <w:t>m.hoogendoorn@minvws.nl</w:t>
                </w:r>
              </w:p>
              <w:p w:rsidR="00E91322" w:rsidRDefault="00F26E84">
                <w:pPr>
                  <w:pStyle w:val="Huisstijl-ReferentiegegevenskopW2"/>
                </w:pPr>
                <w:r>
                  <w:t>Ons kenmerk</w:t>
                </w:r>
              </w:p>
              <w:p w:rsidR="00E91322" w:rsidRDefault="00F26E84">
                <w:pPr>
                  <w:pStyle w:val="Huisstijl-Referentiegegevens"/>
                </w:pPr>
                <w:r>
                  <w:t>DMO-U-PM</w:t>
                </w:r>
              </w:p>
              <w:p w:rsidR="00E91322" w:rsidRDefault="00F26E84">
                <w:pPr>
                  <w:pStyle w:val="Huisstijl-ReferentiegegevenskopW1"/>
                </w:pPr>
                <w:r>
                  <w:t>Afschrift aan</w:t>
                </w:r>
              </w:p>
              <w:p w:rsidR="00E91322" w:rsidRDefault="00F26E84">
                <w:pPr>
                  <w:pStyle w:val="Huisstijl-Referentiegegevens"/>
                </w:pPr>
                <w:r w:rsidRPr="00D15F7B">
                  <w:t>MT DMO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34" type="#_x0000_t202" style="position:absolute;margin-left:79.4pt;margin-top:152.95pt;width:235.3pt;height:85.05pt;z-index:2516869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E91322" w:rsidRDefault="00F26E84">
                <w:pPr>
                  <w:pStyle w:val="Huisstijl-Toezendgegevens"/>
                </w:pPr>
                <w:r w:rsidRPr="00D15F7B">
                  <w:t>De Voorzitter van de Tweede Kamer</w:t>
                </w:r>
                <w:r w:rsidRPr="00D15F7B">
                  <w:br/>
                  <w:t>der Staten-Generaal</w:t>
                </w:r>
                <w:r w:rsidRPr="00D15F7B">
                  <w:br/>
                  <w:t>Postbus 20018</w:t>
                </w:r>
                <w:r w:rsidRPr="00D15F7B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38" type="#_x0000_t202" style="position:absolute;margin-left:466.35pt;margin-top:805.1pt;width:57.55pt;height:8.5pt;z-index:2516910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E91322" w:rsidRDefault="00F26E84">
                <w:pPr>
                  <w:pStyle w:val="Huisstijl-Paginanummer"/>
                </w:pPr>
                <w:r>
                  <w:t xml:space="preserve">Pagina </w:t>
                </w:r>
                <w:r w:rsidR="00077C93">
                  <w:fldChar w:fldCharType="begin"/>
                </w:r>
                <w:r>
                  <w:instrText xml:space="preserve"> PAGE    \* MERGEFORMAT </w:instrText>
                </w:r>
                <w:r w:rsidR="00077C93">
                  <w:fldChar w:fldCharType="separate"/>
                </w:r>
                <w:r>
                  <w:t>2</w:t>
                </w:r>
                <w:r w:rsidR="00077C9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135" type="#_x0000_t202" style="position:absolute;margin-left:79.4pt;margin-top:266.5pt;width:323.15pt;height:14.15pt;z-index:2516879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E91322" w:rsidRDefault="000059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33" type="#_x0000_t202" style="position:absolute;margin-left:79.4pt;margin-top:135.05pt;width:282.75pt;height:11.35pt;z-index:2516858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E91322" w:rsidRDefault="00F26E84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4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054F"/>
    <w:rsid w:val="00005962"/>
    <w:rsid w:val="0003398B"/>
    <w:rsid w:val="00050C0F"/>
    <w:rsid w:val="00050D5B"/>
    <w:rsid w:val="000606E8"/>
    <w:rsid w:val="00077C93"/>
    <w:rsid w:val="000D5A8D"/>
    <w:rsid w:val="00145529"/>
    <w:rsid w:val="00194D76"/>
    <w:rsid w:val="001B41E1"/>
    <w:rsid w:val="001D054F"/>
    <w:rsid w:val="00241BB9"/>
    <w:rsid w:val="002B7055"/>
    <w:rsid w:val="002D408E"/>
    <w:rsid w:val="003451E2"/>
    <w:rsid w:val="00372321"/>
    <w:rsid w:val="00401D6A"/>
    <w:rsid w:val="00582E97"/>
    <w:rsid w:val="005B6C7C"/>
    <w:rsid w:val="00665613"/>
    <w:rsid w:val="00681D32"/>
    <w:rsid w:val="006C7CBC"/>
    <w:rsid w:val="00743D6C"/>
    <w:rsid w:val="00744BBE"/>
    <w:rsid w:val="007F380D"/>
    <w:rsid w:val="0080196C"/>
    <w:rsid w:val="00862995"/>
    <w:rsid w:val="008A21F4"/>
    <w:rsid w:val="008D5F96"/>
    <w:rsid w:val="008D618A"/>
    <w:rsid w:val="00A3114C"/>
    <w:rsid w:val="00B3505F"/>
    <w:rsid w:val="00C87FA1"/>
    <w:rsid w:val="00CA061B"/>
    <w:rsid w:val="00CC1302"/>
    <w:rsid w:val="00CD5856"/>
    <w:rsid w:val="00CF364E"/>
    <w:rsid w:val="00D562E0"/>
    <w:rsid w:val="00E07B08"/>
    <w:rsid w:val="00E1490C"/>
    <w:rsid w:val="00E94D5A"/>
    <w:rsid w:val="00F26E84"/>
    <w:rsid w:val="00F77431"/>
    <w:rsid w:val="00F8430C"/>
    <w:rsid w:val="00FA481A"/>
    <w:rsid w:val="00FD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A3114C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ogendoorm\Local%20Settings\Temporary%20Internet%20Files\Content.IE5\9T6J4AUC\Tijdelijk_bestand_Antwoord_Kamervragen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348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2010-10-07T13:46:00.0000000Z</lastPrinted>
  <dcterms:created xsi:type="dcterms:W3CDTF">2013-01-15T13:20:00.0000000Z</dcterms:created>
  <dcterms:modified xsi:type="dcterms:W3CDTF">2013-01-15T13:20:00.0000000Z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0x01010025AD54A1C198A8488CC1DC8AA36775A0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