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953A87" w:rsidP="00953A87" w:rsidRDefault="00953A87">
      <w:pPr>
        <w:pStyle w:val="Huisstijl-Aanhef"/>
      </w:pPr>
      <w:r>
        <w:lastRenderedPageBreak/>
        <w:t>Geachte voorzitter,</w:t>
      </w:r>
    </w:p>
    <w:p w:rsidR="00953A87" w:rsidP="00953A87" w:rsidRDefault="00953A87">
      <w:r>
        <w:t>Hierbij zenden wij u de antwoorden op de vragen van de vaste commissie voor Volksgezondheid, Welzijn en Sport in de Tweede Kamer naar aanleiding van de Ontwerpbegroting VWS 2013.</w:t>
      </w:r>
    </w:p>
    <w:p w:rsidR="00953A87" w:rsidP="00953A87" w:rsidRDefault="00953A87">
      <w:pPr>
        <w:pStyle w:val="Huisstijl-Aanhef"/>
      </w:pPr>
    </w:p>
    <w:p w:rsidRPr="009A31BF" w:rsidR="00953A87" w:rsidP="00953A87" w:rsidRDefault="00953A87">
      <w:pPr>
        <w:pStyle w:val="Huisstijl-Slotzin"/>
      </w:pPr>
      <w:r w:rsidRPr="009A31BF">
        <w:t>Hoogachtend,</w:t>
      </w:r>
    </w:p>
    <w:p w:rsidRPr="009A31BF" w:rsidR="00953A87" w:rsidP="00953A87" w:rsidRDefault="00953A87">
      <w:pPr>
        <w:pStyle w:val="Huisstijl-Ondertekeningvervolg"/>
        <w:rPr>
          <w:i w:val="0"/>
        </w:rPr>
      </w:pPr>
    </w:p>
    <w:p w:rsidRPr="009A31BF" w:rsidR="00953A87" w:rsidP="00953A87" w:rsidRDefault="00953A87">
      <w:pPr>
        <w:pStyle w:val="Huisstijl-Ondertekeningvervolg"/>
        <w:rPr>
          <w:i w:val="0"/>
        </w:rPr>
      </w:pPr>
    </w:p>
    <w:p w:rsidR="00953A87" w:rsidP="00953A87" w:rsidRDefault="005D0C20">
      <w:pPr>
        <w:ind w:right="-683"/>
      </w:pPr>
      <w:r>
        <w:t>d</w:t>
      </w:r>
      <w:r w:rsidRPr="00B936E4" w:rsidR="00953A87">
        <w:t>e Minister van Volksgezondheid,</w:t>
      </w:r>
      <w:r w:rsidR="00953A87">
        <w:tab/>
      </w:r>
      <w:r w:rsidR="00953A87">
        <w:tab/>
      </w:r>
      <w:r w:rsidR="00953A87">
        <w:tab/>
      </w:r>
      <w:r w:rsidR="00953A87">
        <w:tab/>
      </w:r>
      <w:r w:rsidR="00953A87">
        <w:tab/>
      </w:r>
      <w:r w:rsidR="00953A87">
        <w:tab/>
      </w:r>
      <w:r>
        <w:t>d</w:t>
      </w:r>
      <w:r w:rsidR="00953A87">
        <w:t xml:space="preserve">e Staatssecretaris van Volksgezondheid, </w:t>
      </w:r>
    </w:p>
    <w:p w:rsidR="00953A87" w:rsidP="00953A87" w:rsidRDefault="00953A87">
      <w:pPr>
        <w:tabs>
          <w:tab w:val="center" w:pos="3769"/>
        </w:tabs>
      </w:pPr>
      <w:r>
        <w:t>Welzijn en Sport,</w:t>
      </w:r>
      <w:r>
        <w:tab/>
      </w:r>
      <w:r>
        <w:tab/>
      </w:r>
      <w:r w:rsidRPr="00B936E4">
        <w:t>Welzijn en Sport</w:t>
      </w:r>
      <w:r>
        <w:t>,</w:t>
      </w:r>
    </w:p>
    <w:p w:rsidR="00953A87" w:rsidP="00953A87" w:rsidRDefault="00953A87"/>
    <w:p w:rsidR="00953A87" w:rsidP="00953A87" w:rsidRDefault="00953A87"/>
    <w:p w:rsidR="00953A87" w:rsidP="00953A87" w:rsidRDefault="00953A87"/>
    <w:p w:rsidR="00953A87" w:rsidP="00953A87" w:rsidRDefault="00953A87"/>
    <w:p w:rsidR="0031753F" w:rsidP="00953A87" w:rsidRDefault="0031753F">
      <w:pPr>
        <w:ind w:right="-1533"/>
      </w:pPr>
    </w:p>
    <w:p w:rsidR="005D0C20" w:rsidP="00953A87" w:rsidRDefault="00953A87">
      <w:pPr>
        <w:ind w:right="-1533"/>
      </w:pPr>
      <w:r>
        <w:t>mw. drs. E.I. Schippers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3FC">
        <w:t>mw. drs. M.L.L.E. Veldhuijzen</w:t>
      </w:r>
    </w:p>
    <w:p w:rsidR="00953A87" w:rsidP="00502B0B" w:rsidRDefault="00502B0B">
      <w:pPr>
        <w:ind w:right="-1533"/>
      </w:pPr>
      <w:r>
        <w:t xml:space="preserve">                                                              </w:t>
      </w:r>
      <w:r w:rsidRPr="003C03FC" w:rsidR="00953A87">
        <w:t>van Zanten</w:t>
      </w:r>
      <w:r w:rsidR="00953A87">
        <w:t>-</w:t>
      </w:r>
      <w:r w:rsidRPr="003C03FC" w:rsidR="00953A87">
        <w:t>Hyllner</w:t>
      </w:r>
    </w:p>
    <w:p w:rsidR="00E07B08" w:rsidP="00953A87" w:rsidRDefault="00E07B08"/>
    <w:sectPr w:rsidR="00E07B08" w:rsidSect="000E24A1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0B" w:rsidRDefault="00502B0B">
      <w:r>
        <w:separator/>
      </w:r>
    </w:p>
  </w:endnote>
  <w:endnote w:type="continuationSeparator" w:id="0">
    <w:p w:rsidR="00502B0B" w:rsidRDefault="0050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54" w:rsidRDefault="00C60C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54" w:rsidRDefault="00C60C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54" w:rsidRDefault="00C60C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0B" w:rsidRDefault="00502B0B">
      <w:r>
        <w:rPr>
          <w:color w:val="000000"/>
        </w:rPr>
        <w:separator/>
      </w:r>
    </w:p>
  </w:footnote>
  <w:footnote w:type="continuationSeparator" w:id="0">
    <w:p w:rsidR="00502B0B" w:rsidRDefault="0050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54" w:rsidRDefault="00C60C5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0B" w:rsidRDefault="0096341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9" type="#_x0000_t202" style="position:absolute;margin-left:79.65pt;margin-top:285.75pt;width:323.1pt;height:60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502B0B" w:rsidRDefault="00502B0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C60C54">
                  <w:t>30 oktober 2012</w:t>
                </w:r>
              </w:p>
              <w:p w:rsidR="00502B0B" w:rsidRDefault="00502B0B" w:rsidP="00953A8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  <w:t>Beantwoording schriftelijke Kamervragen  over Ontwerpbegroting 2013 van het ministerie van Volksgezondheid, Welzijn en Sport</w:t>
                </w:r>
              </w:p>
              <w:p w:rsidR="00502B0B" w:rsidRDefault="00502B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02B0B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502B0B"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502B0B" w:rsidRDefault="00502B0B">
                <w:pPr>
                  <w:pStyle w:val="Huisstijl-AfzendgegevensW1"/>
                </w:pPr>
                <w:r>
                  <w:t>Bezoekadres:</w:t>
                </w:r>
              </w:p>
              <w:p w:rsidR="00502B0B" w:rsidRDefault="00502B0B">
                <w:pPr>
                  <w:pStyle w:val="Huisstijl-Afzendgegevens"/>
                </w:pPr>
                <w:r w:rsidRPr="00E07B08">
                  <w:t>Parnassusplein 5</w:t>
                </w:r>
              </w:p>
              <w:p w:rsidR="00502B0B" w:rsidRDefault="00502B0B">
                <w:pPr>
                  <w:pStyle w:val="Huisstijl-Afzendgegevens"/>
                </w:pPr>
                <w:r w:rsidRPr="00E07B08">
                  <w:t>2511 VX</w:t>
                </w:r>
                <w:r>
                  <w:t xml:space="preserve">  </w:t>
                </w:r>
                <w:r w:rsidRPr="00E07B08">
                  <w:t>Den Haag</w:t>
                </w:r>
              </w:p>
              <w:p w:rsidR="00502B0B" w:rsidRPr="005B6C7C" w:rsidRDefault="00502B0B" w:rsidP="00862995">
                <w:pPr>
                  <w:pStyle w:val="Huisstijl-Afzendgegevens"/>
                </w:pPr>
                <w:r w:rsidRPr="00E07B08">
                  <w:t>www.rijksoverheid.nl</w:t>
                </w:r>
              </w:p>
              <w:p w:rsidR="00502B0B" w:rsidRDefault="00502B0B">
                <w:pPr>
                  <w:pStyle w:val="Huisstijl-ReferentiegegevenskopW2"/>
                </w:pPr>
                <w:r w:rsidRPr="00E07B08">
                  <w:t>Kenmerk</w:t>
                </w:r>
              </w:p>
              <w:p w:rsidR="00502B0B" w:rsidRPr="000E24A1" w:rsidRDefault="008C2D1C" w:rsidP="000E24A1">
                <w:pPr>
                  <w:pStyle w:val="Huisstijl-Referentiegegevens"/>
                </w:pPr>
                <w:r>
                  <w:t>FEZ-U-3137878</w:t>
                </w:r>
              </w:p>
              <w:p w:rsidR="00502B0B" w:rsidRDefault="00502B0B">
                <w:pPr>
                  <w:pStyle w:val="Huisstijl-ReferentiegegevenskopW1"/>
                </w:pPr>
                <w:r w:rsidRPr="002B7055">
                  <w:t>Bijlage(n)</w:t>
                </w:r>
              </w:p>
              <w:p w:rsidR="00502B0B" w:rsidRPr="000E24A1" w:rsidRDefault="00502B0B" w:rsidP="000E24A1">
                <w:pPr>
                  <w:pStyle w:val="Huisstijl-Referentiegegevens"/>
                </w:pPr>
                <w:r>
                  <w:t>1</w:t>
                </w:r>
              </w:p>
              <w:p w:rsidR="00502B0B" w:rsidRDefault="00502B0B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502B0B" w:rsidRDefault="00502B0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502B0B" w:rsidRDefault="00502B0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502B0B" w:rsidRDefault="00502B0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502B0B" w:rsidRDefault="00502B0B">
                <w:pPr>
                  <w:pStyle w:val="Huisstijl-Retouradres"/>
                </w:pPr>
                <w:r w:rsidRPr="00E07B08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502B0B" w:rsidRDefault="00502B0B">
                <w:pPr>
                  <w:pStyle w:val="Huisstijl-Paginanummer"/>
                </w:pPr>
                <w:r>
                  <w:t xml:space="preserve">Pagina </w:t>
                </w:r>
                <w:r w:rsidR="00C60C54">
                  <w:t>1</w:t>
                </w:r>
                <w:r>
                  <w:t xml:space="preserve"> van </w:t>
                </w:r>
                <w:r w:rsidR="00C60C54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54" w:rsidRDefault="00C60C54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0B" w:rsidRDefault="0096341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31" type="#_x0000_t202" style="position:absolute;margin-left:466.35pt;margin-top:152.5pt;width:99.2pt;height:630.7pt;z-index:2516838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502B0B" w:rsidRDefault="00502B0B">
                <w:pPr>
                  <w:pStyle w:val="Huisstijl-ReferentiegegevenskopW2"/>
                </w:pPr>
                <w:r w:rsidRPr="00D15F7B">
                  <w:t>Kenmerk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32" type="#_x0000_t202" style="position:absolute;margin-left:466.35pt;margin-top:805.15pt;width:99.2pt;height:16.85pt;z-index:2516848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502B0B" w:rsidRDefault="00502B0B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502B0B" w:rsidRDefault="00502B0B"/>
              <w:p w:rsidR="00502B0B" w:rsidRDefault="00502B0B">
                <w:pPr>
                  <w:pStyle w:val="Huisstijl-Paginanummer"/>
                </w:pPr>
              </w:p>
              <w:p w:rsidR="00502B0B" w:rsidRDefault="00502B0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0B" w:rsidRDefault="0096341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36" type="#_x0000_t202" style="position:absolute;margin-left:79.5pt;margin-top:296.75pt;width:323.1pt;height:36pt;z-index:2516889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502B0B" w:rsidRDefault="00502B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4914520"/>
                    <w:dataBinding w:prefixMappings="xmlns:dg='http://docgen.org/date' " w:xpath="/dg:DocgenData[1]/dg:Date[1]" w:storeItemID="{92D6AFFD-1640-454C-AE8A-34C7B273C369}"/>
                    <w:date w:fullDate="2012-10-24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24 oktober 2012</w:t>
                    </w:r>
                  </w:sdtContent>
                </w:sdt>
              </w:p>
              <w:p w:rsidR="00502B0B" w:rsidRDefault="00502B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502B0B" w:rsidRDefault="00502B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502B0B">
      <w:rPr>
        <w:noProof/>
        <w:lang w:eastAsia="nl-NL" w:bidi="ar-SA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1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02B0B">
      <w:rPr>
        <w:noProof/>
        <w:lang w:eastAsia="nl-NL" w:bidi="ar-SA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2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37" type="#_x0000_t202" style="position:absolute;margin-left:466.35pt;margin-top:154.7pt;width:99.2pt;height:630.7pt;z-index:2516899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502B0B" w:rsidRDefault="00502B0B">
                <w:pPr>
                  <w:pStyle w:val="Huisstijl-Afzendgegevens"/>
                </w:pPr>
                <w:r w:rsidRPr="00D15F7B">
                  <w:t>Parnassusplein 5</w:t>
                </w:r>
              </w:p>
              <w:p w:rsidR="00502B0B" w:rsidRDefault="00502B0B">
                <w:pPr>
                  <w:pStyle w:val="Huisstijl-Afzendgegevens"/>
                </w:pPr>
                <w:r w:rsidRPr="00D15F7B">
                  <w:t>Den Haag</w:t>
                </w:r>
              </w:p>
              <w:p w:rsidR="00502B0B" w:rsidRDefault="00502B0B">
                <w:pPr>
                  <w:pStyle w:val="Huisstijl-Afzendgegevens"/>
                </w:pPr>
                <w:r w:rsidRPr="00D15F7B">
                  <w:t>www.rijksoverheid.nl</w:t>
                </w:r>
              </w:p>
              <w:p w:rsidR="00502B0B" w:rsidRDefault="00502B0B">
                <w:pPr>
                  <w:pStyle w:val="Huisstijl-AfzendgegevenskopW1"/>
                </w:pPr>
                <w:r>
                  <w:t>Contactpersoon</w:t>
                </w:r>
              </w:p>
              <w:p w:rsidR="00502B0B" w:rsidRDefault="00502B0B">
                <w:pPr>
                  <w:pStyle w:val="Huisstijl-Afzendgegevens"/>
                </w:pPr>
                <w:r w:rsidRPr="00D15F7B">
                  <w:t>J.J.M. Postma</w:t>
                </w:r>
              </w:p>
              <w:p w:rsidR="00502B0B" w:rsidRDefault="00502B0B">
                <w:pPr>
                  <w:pStyle w:val="Huisstijl-Afzendgegevens"/>
                </w:pPr>
                <w:r w:rsidRPr="00D15F7B">
                  <w:t>jj.postma@minvws.nl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34" type="#_x0000_t202" style="position:absolute;margin-left:79.4pt;margin-top:152.95pt;width:235.3pt;height:85.05pt;z-index:2516869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502B0B" w:rsidRDefault="00502B0B">
                <w:pPr>
                  <w:pStyle w:val="Huisstijl-Toezendgegevens"/>
                </w:pPr>
                <w:r w:rsidRPr="00D15F7B">
                  <w:t>De Voorzitter van de Tweede Kamer</w:t>
                </w:r>
                <w:r w:rsidRPr="00D15F7B">
                  <w:br/>
                  <w:t>der Staten-Generaal</w:t>
                </w:r>
                <w:r w:rsidRPr="00D15F7B">
                  <w:br/>
                  <w:t>Postbus 20018</w:t>
                </w:r>
                <w:r w:rsidRPr="00D15F7B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38" type="#_x0000_t202" style="position:absolute;margin-left:466.35pt;margin-top:805.1pt;width:57.55pt;height:8.5pt;z-index:2516910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502B0B" w:rsidRDefault="00502B0B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135" type="#_x0000_t202" style="position:absolute;margin-left:79.4pt;margin-top:266.5pt;width:323.15pt;height:14.15pt;z-index:2516879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502B0B" w:rsidRDefault="00502B0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33" type="#_x0000_t202" style="position:absolute;margin-left:79.4pt;margin-top:135.05pt;width:282.75pt;height:11.35pt;z-index:2516858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502B0B" w:rsidRDefault="00502B0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4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6C60"/>
    <w:rsid w:val="00050C0F"/>
    <w:rsid w:val="00050D5B"/>
    <w:rsid w:val="000606E8"/>
    <w:rsid w:val="000D5A8D"/>
    <w:rsid w:val="000E24A1"/>
    <w:rsid w:val="000F6287"/>
    <w:rsid w:val="00145529"/>
    <w:rsid w:val="00194D76"/>
    <w:rsid w:val="001B41E1"/>
    <w:rsid w:val="00241BB9"/>
    <w:rsid w:val="002B7055"/>
    <w:rsid w:val="002D408E"/>
    <w:rsid w:val="0031753F"/>
    <w:rsid w:val="003451E2"/>
    <w:rsid w:val="00372321"/>
    <w:rsid w:val="00502B0B"/>
    <w:rsid w:val="00582E97"/>
    <w:rsid w:val="005B6C7C"/>
    <w:rsid w:val="005D0C20"/>
    <w:rsid w:val="00665613"/>
    <w:rsid w:val="00681D32"/>
    <w:rsid w:val="006C7CBC"/>
    <w:rsid w:val="00743D6C"/>
    <w:rsid w:val="00744BBE"/>
    <w:rsid w:val="007F380D"/>
    <w:rsid w:val="0080196C"/>
    <w:rsid w:val="00862995"/>
    <w:rsid w:val="008A21F4"/>
    <w:rsid w:val="008C2D1C"/>
    <w:rsid w:val="008D618A"/>
    <w:rsid w:val="00953A87"/>
    <w:rsid w:val="00963413"/>
    <w:rsid w:val="00970F25"/>
    <w:rsid w:val="00A3114C"/>
    <w:rsid w:val="00B3505F"/>
    <w:rsid w:val="00C60C54"/>
    <w:rsid w:val="00C87FA1"/>
    <w:rsid w:val="00CA061B"/>
    <w:rsid w:val="00CC1302"/>
    <w:rsid w:val="00CD5856"/>
    <w:rsid w:val="00CF364E"/>
    <w:rsid w:val="00D06C60"/>
    <w:rsid w:val="00D13F35"/>
    <w:rsid w:val="00D562E0"/>
    <w:rsid w:val="00E07B08"/>
    <w:rsid w:val="00E1490C"/>
    <w:rsid w:val="00E94D5A"/>
    <w:rsid w:val="00EB4000"/>
    <w:rsid w:val="00F26E84"/>
    <w:rsid w:val="00F77431"/>
    <w:rsid w:val="00F8430C"/>
    <w:rsid w:val="00FA481A"/>
    <w:rsid w:val="00FD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A3114C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MAJJM\Local%20Settings\Temporary%20Internet%20Files\Content.IE5\SGM4JOZU\Tijdelijk_bestand_Antwoord_Kamervragen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413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2012-10-24T12:12:00.0000000Z</lastPrinted>
  <dcterms:created xsi:type="dcterms:W3CDTF">2012-10-30T10:43:00.0000000Z</dcterms:created>
  <dcterms:modified xsi:type="dcterms:W3CDTF">2012-10-30T10:43:00.0000000Z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0x010100A4283D3D7A9C1B49AAEB7583D7F30CB8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