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1C6DA3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P="0031389B" w:rsidRDefault="00E1490C">
      <w:pPr>
        <w:pStyle w:val="Huisstijl-Aanhef"/>
        <w:spacing w:before="0" w:after="0"/>
      </w:pPr>
      <w:r>
        <w:lastRenderedPageBreak/>
        <w:t>Geachte voorzitter,</w:t>
      </w:r>
    </w:p>
    <w:p w:rsidR="0031389B" w:rsidP="0031389B" w:rsidRDefault="0031389B">
      <w:pPr>
        <w:pStyle w:val="Huisstijl-Aanhef"/>
        <w:spacing w:before="0" w:after="0"/>
      </w:pPr>
    </w:p>
    <w:p w:rsidR="00CD5856" w:rsidP="0031389B" w:rsidRDefault="009155AB">
      <w:bookmarkStart w:name="Text1" w:id="0"/>
      <w:r>
        <w:rPr>
          <w:szCs w:val="18"/>
        </w:rPr>
        <w:t>In de bijgevoegde nota naar aanleiding van het verslag treft u de antwoorden aan op de vragen die leden van uw Kamer hebben gesteld in het verslag Beginselenwet AWBZ-zorg (Kamerstukken II 201</w:t>
      </w:r>
      <w:r w:rsidR="00047F87">
        <w:rPr>
          <w:szCs w:val="18"/>
        </w:rPr>
        <w:t>1</w:t>
      </w:r>
      <w:r>
        <w:rPr>
          <w:szCs w:val="18"/>
        </w:rPr>
        <w:t>/1</w:t>
      </w:r>
      <w:r w:rsidR="00047F87">
        <w:rPr>
          <w:szCs w:val="18"/>
        </w:rPr>
        <w:t>2</w:t>
      </w:r>
      <w:r>
        <w:rPr>
          <w:szCs w:val="18"/>
        </w:rPr>
        <w:t xml:space="preserve">, 33 109, nr. 5). Tevens is een nota van wijziging bijgevoegd die aanpassingen aanbrengt in het voorstel voor de Beginselenwet AWBZ-zorg. Deze wijzigingen zijn technisch van aard. </w:t>
      </w:r>
      <w:bookmarkEnd w:id="0"/>
    </w:p>
    <w:p w:rsidR="0031389B" w:rsidP="0031389B" w:rsidRDefault="0031389B">
      <w:pPr>
        <w:pStyle w:val="Huisstijl-Slotzin"/>
        <w:spacing w:before="0"/>
      </w:pPr>
    </w:p>
    <w:p w:rsidRPr="009A31BF" w:rsidR="00CD5856" w:rsidP="0031389B" w:rsidRDefault="00E1490C">
      <w:pPr>
        <w:pStyle w:val="Huisstijl-Slotzin"/>
        <w:spacing w:before="0"/>
      </w:pPr>
      <w:r w:rsidRPr="009A31BF">
        <w:t>Hoogachtend,</w:t>
      </w:r>
    </w:p>
    <w:p w:rsidR="00050D5B" w:rsidP="0031389B" w:rsidRDefault="00050D5B">
      <w:pPr>
        <w:pStyle w:val="Huisstijl-Ondertekening"/>
      </w:pPr>
      <w:r>
        <w:t xml:space="preserve">de </w:t>
      </w:r>
      <w:r w:rsidR="0031389B">
        <w:t>S</w:t>
      </w:r>
      <w:r>
        <w:t>taatssecretaris van Volksgezondheid,</w:t>
      </w:r>
      <w:r>
        <w:br/>
        <w:t>Welzijn en Sport,</w:t>
      </w:r>
      <w:r>
        <w:br/>
      </w:r>
      <w:r>
        <w:br/>
      </w:r>
      <w:r>
        <w:br/>
      </w:r>
      <w:r>
        <w:br/>
        <w:t>mw. drs. M.L.L.E. Veldhuijzen van Zanten-Hyllner</w:t>
      </w:r>
    </w:p>
    <w:p w:rsidRPr="009A31BF" w:rsidR="00CD5856" w:rsidP="0031389B" w:rsidRDefault="00CD5856">
      <w:pPr>
        <w:pStyle w:val="Huisstijl-Ondertekeningvervolg"/>
        <w:rPr>
          <w:i w:val="0"/>
        </w:rPr>
      </w:pPr>
    </w:p>
    <w:p w:rsidRPr="009A31BF" w:rsidR="00CD5856" w:rsidP="0031389B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9B" w:rsidRDefault="0031389B">
      <w:r>
        <w:separator/>
      </w:r>
    </w:p>
  </w:endnote>
  <w:endnote w:type="continuationSeparator" w:id="0">
    <w:p w:rsidR="0031389B" w:rsidRDefault="0031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9B" w:rsidRDefault="0031389B">
      <w:r>
        <w:rPr>
          <w:color w:val="000000"/>
        </w:rPr>
        <w:separator/>
      </w:r>
    </w:p>
  </w:footnote>
  <w:footnote w:type="continuationSeparator" w:id="0">
    <w:p w:rsidR="0031389B" w:rsidRDefault="00313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9B" w:rsidRDefault="003E26F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31389B" w:rsidRDefault="0031389B">
                <w:pPr>
                  <w:pStyle w:val="Huisstijl-AfzendgegevensW1"/>
                </w:pPr>
                <w:r>
                  <w:t>Bezoekadres:</w:t>
                </w:r>
              </w:p>
              <w:p w:rsidR="0031389B" w:rsidRDefault="0031389B">
                <w:pPr>
                  <w:pStyle w:val="Huisstijl-Afzendgegevens"/>
                </w:pPr>
                <w:r w:rsidRPr="001B41E1">
                  <w:t>Parnassusplein 5</w:t>
                </w:r>
              </w:p>
              <w:p w:rsidR="0031389B" w:rsidRDefault="0031389B">
                <w:pPr>
                  <w:pStyle w:val="Huisstijl-Afzendgegevens"/>
                </w:pPr>
                <w:r w:rsidRPr="001B41E1">
                  <w:t>2511 VX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31389B" w:rsidRDefault="0031389B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31389B" w:rsidRDefault="0031389B">
                <w:pPr>
                  <w:pStyle w:val="Huisstijl-ReferentiegegevenskopW2"/>
                </w:pPr>
                <w:r w:rsidRPr="001B41E1">
                  <w:t>Kenmerk</w:t>
                </w:r>
              </w:p>
              <w:p w:rsidR="00A32F91" w:rsidRPr="00A32F91" w:rsidRDefault="00A32F91" w:rsidP="00A32F91">
                <w:pPr>
                  <w:pStyle w:val="Huisstijl-Referentiegegevens"/>
                </w:pPr>
                <w:r>
                  <w:t>MC-U-3107956</w:t>
                </w:r>
              </w:p>
              <w:p w:rsidR="0031389B" w:rsidRPr="00F4063E" w:rsidRDefault="0031389B" w:rsidP="00F4063E">
                <w:pPr>
                  <w:pStyle w:val="Huisstijl-Referentiegegevens"/>
                </w:pPr>
              </w:p>
              <w:p w:rsidR="0031389B" w:rsidRDefault="0031389B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31389B" w:rsidRPr="00F4063E" w:rsidRDefault="0031389B" w:rsidP="00F4063E">
                <w:pPr>
                  <w:pStyle w:val="Huisstijl-Referentiegegevens"/>
                </w:pPr>
                <w:r>
                  <w:t>2</w:t>
                </w:r>
              </w:p>
              <w:p w:rsidR="0031389B" w:rsidRDefault="0031389B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31389B" w:rsidRDefault="0031389B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31389B" w:rsidRDefault="0031389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1C6DA3">
                  <w:t>16 maart 2012</w:t>
                </w:r>
              </w:p>
              <w:p w:rsidR="0031389B" w:rsidRDefault="0031389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>Beginselenwet AWBZ-zorg</w:t>
                </w:r>
              </w:p>
              <w:p w:rsidR="0031389B" w:rsidRDefault="0031389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31389B" w:rsidRDefault="0031389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31389B" w:rsidRDefault="0031389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31389B" w:rsidRDefault="0031389B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31389B" w:rsidRDefault="0031389B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1C6DA3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r w:rsidR="001C6DA3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9B" w:rsidRDefault="003E26F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31389B" w:rsidRDefault="0031389B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31389B" w:rsidRDefault="0031389B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31389B" w:rsidRDefault="0031389B"/>
              <w:p w:rsidR="0031389B" w:rsidRDefault="0031389B">
                <w:pPr>
                  <w:pStyle w:val="Huisstijl-Paginanummer"/>
                </w:pPr>
              </w:p>
              <w:p w:rsidR="0031389B" w:rsidRDefault="0031389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9B" w:rsidRDefault="003E26F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31389B" w:rsidRDefault="0031389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0432595"/>
                    <w:dataBinding w:prefixMappings="xmlns:dg='http://docgen.org/date' " w:xpath="/dg:DocgenData[1]/dg:Date[1]" w:storeItemID="{33D9B8F6-9B09-408E-A7CA-73C38B07F971}"/>
                    <w:date w:fullDate="2012-03-08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8 maart 2012</w:t>
                    </w:r>
                  </w:sdtContent>
                </w:sdt>
              </w:p>
              <w:p w:rsidR="0031389B" w:rsidRDefault="0031389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31389B" w:rsidRDefault="0031389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31389B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1389B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31389B" w:rsidRDefault="0031389B">
                <w:pPr>
                  <w:pStyle w:val="Huisstijl-Afzendgegevens"/>
                </w:pPr>
                <w:r w:rsidRPr="001B41E1">
                  <w:t>Parnassusplein 5</w:t>
                </w:r>
              </w:p>
              <w:p w:rsidR="0031389B" w:rsidRDefault="0031389B">
                <w:pPr>
                  <w:pStyle w:val="Huisstijl-Afzendgegevens"/>
                </w:pPr>
                <w:r w:rsidRPr="001B41E1">
                  <w:t>Den Haag</w:t>
                </w:r>
              </w:p>
              <w:p w:rsidR="0031389B" w:rsidRDefault="0031389B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31389B" w:rsidRPr="009155AB" w:rsidRDefault="0031389B">
                <w:pPr>
                  <w:pStyle w:val="Huisstijl-AfzendgegevenskopW1"/>
                  <w:rPr>
                    <w:lang w:val="en-US"/>
                  </w:rPr>
                </w:pPr>
                <w:r w:rsidRPr="009155AB">
                  <w:rPr>
                    <w:lang w:val="en-US"/>
                  </w:rPr>
                  <w:t>Contactpersoon</w:t>
                </w:r>
              </w:p>
              <w:p w:rsidR="0031389B" w:rsidRPr="009155AB" w:rsidRDefault="0031389B">
                <w:pPr>
                  <w:pStyle w:val="Huisstijl-Afzendgegevens"/>
                  <w:rPr>
                    <w:lang w:val="en-US"/>
                  </w:rPr>
                </w:pPr>
                <w:r w:rsidRPr="009155AB">
                  <w:rPr>
                    <w:lang w:val="en-US"/>
                  </w:rPr>
                  <w:t>drs. A.M. Vervaet</w:t>
                </w:r>
              </w:p>
              <w:p w:rsidR="0031389B" w:rsidRPr="009155AB" w:rsidRDefault="0031389B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9155AB">
                  <w:rPr>
                    <w:lang w:val="en-US"/>
                  </w:rPr>
                  <w:t>T</w:t>
                </w:r>
                <w:r w:rsidRPr="009155AB">
                  <w:rPr>
                    <w:lang w:val="en-US"/>
                  </w:rPr>
                  <w:tab/>
                  <w:t>070-3406140</w:t>
                </w:r>
              </w:p>
              <w:p w:rsidR="0031389B" w:rsidRPr="009155AB" w:rsidRDefault="0031389B">
                <w:pPr>
                  <w:pStyle w:val="Huisstijl-Afzendgegevens"/>
                  <w:rPr>
                    <w:lang w:val="en-US"/>
                  </w:rPr>
                </w:pPr>
                <w:r w:rsidRPr="009155AB">
                  <w:rPr>
                    <w:lang w:val="en-US"/>
                  </w:rPr>
                  <w:t>am.vervaet@minvws.nl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31389B" w:rsidRDefault="0031389B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31389B" w:rsidRDefault="0031389B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31389B" w:rsidRDefault="0031389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31389B" w:rsidRDefault="0031389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3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55AB"/>
    <w:rsid w:val="000248B1"/>
    <w:rsid w:val="00047F87"/>
    <w:rsid w:val="00050D5B"/>
    <w:rsid w:val="000B45B1"/>
    <w:rsid w:val="000E54B6"/>
    <w:rsid w:val="00113778"/>
    <w:rsid w:val="00172CD9"/>
    <w:rsid w:val="001B41E1"/>
    <w:rsid w:val="001C6DA3"/>
    <w:rsid w:val="00241BB9"/>
    <w:rsid w:val="002B1D9F"/>
    <w:rsid w:val="002B504F"/>
    <w:rsid w:val="0030007F"/>
    <w:rsid w:val="0031389B"/>
    <w:rsid w:val="003451E2"/>
    <w:rsid w:val="00347F1B"/>
    <w:rsid w:val="00372814"/>
    <w:rsid w:val="00393E85"/>
    <w:rsid w:val="003E26F4"/>
    <w:rsid w:val="0045486D"/>
    <w:rsid w:val="00582E97"/>
    <w:rsid w:val="005D327A"/>
    <w:rsid w:val="00697032"/>
    <w:rsid w:val="007D23C6"/>
    <w:rsid w:val="007F380D"/>
    <w:rsid w:val="00805BBE"/>
    <w:rsid w:val="00893C24"/>
    <w:rsid w:val="008A21F4"/>
    <w:rsid w:val="008D618A"/>
    <w:rsid w:val="009155AB"/>
    <w:rsid w:val="009A31BF"/>
    <w:rsid w:val="009E71FF"/>
    <w:rsid w:val="00A32F91"/>
    <w:rsid w:val="00AA61EA"/>
    <w:rsid w:val="00AB0162"/>
    <w:rsid w:val="00AF6553"/>
    <w:rsid w:val="00B47711"/>
    <w:rsid w:val="00B8296E"/>
    <w:rsid w:val="00BA7566"/>
    <w:rsid w:val="00C24056"/>
    <w:rsid w:val="00C3438D"/>
    <w:rsid w:val="00C3564C"/>
    <w:rsid w:val="00CA061B"/>
    <w:rsid w:val="00CD4AED"/>
    <w:rsid w:val="00CD5856"/>
    <w:rsid w:val="00E1490C"/>
    <w:rsid w:val="00F4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EDEWW\Local%20Settings\Temporary%20Internet%20Files\Content.IE5\T3DF3AV2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449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2012-03-08T14:56:00.0000000Z</lastPrinted>
  <dcterms:created xsi:type="dcterms:W3CDTF">2012-03-16T13:36:00.0000000Z</dcterms:created>
  <dcterms:modified xsi:type="dcterms:W3CDTF">2012-03-16T13:36:00.0000000Z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0x010100A149862093073E479D0E8F12B3C45AFF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