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9A27AF" w:rsidR="003135C9" w:rsidP="003135C9" w:rsidRDefault="003135C9">
      <w:pPr>
        <w:pStyle w:val="plattetekst"/>
        <w:rPr>
          <w:rFonts w:ascii="Verdana" w:hAnsi="Verdana"/>
          <w:sz w:val="18"/>
          <w:szCs w:val="18"/>
        </w:rPr>
      </w:pPr>
      <w:r w:rsidRPr="009A27AF">
        <w:rPr>
          <w:rFonts w:ascii="Verdana" w:hAnsi="Verdana"/>
          <w:sz w:val="18"/>
          <w:szCs w:val="18"/>
        </w:rPr>
        <w:t xml:space="preserve">Geachte </w:t>
      </w:r>
      <w:r w:rsidR="004D7FA0">
        <w:rPr>
          <w:rFonts w:ascii="Verdana" w:hAnsi="Verdana"/>
          <w:sz w:val="18"/>
          <w:szCs w:val="18"/>
        </w:rPr>
        <w:t>V</w:t>
      </w:r>
      <w:r w:rsidRPr="009A27AF">
        <w:rPr>
          <w:rFonts w:ascii="Verdana" w:hAnsi="Verdana"/>
          <w:sz w:val="18"/>
          <w:szCs w:val="18"/>
        </w:rPr>
        <w:t>oorzitter,</w:t>
      </w:r>
    </w:p>
    <w:p w:rsidRPr="009A27AF" w:rsidR="003135C9" w:rsidP="003135C9" w:rsidRDefault="003135C9">
      <w:pPr>
        <w:pStyle w:val="plattetekst"/>
        <w:rPr>
          <w:rFonts w:ascii="Verdana" w:hAnsi="Verdana"/>
          <w:sz w:val="18"/>
          <w:szCs w:val="18"/>
        </w:rPr>
      </w:pPr>
    </w:p>
    <w:p w:rsidRPr="009A27AF" w:rsidR="003135C9" w:rsidP="003135C9" w:rsidRDefault="003135C9">
      <w:pPr>
        <w:pStyle w:val="plattetekst"/>
        <w:rPr>
          <w:rFonts w:ascii="Verdana" w:hAnsi="Verdana"/>
          <w:sz w:val="18"/>
          <w:szCs w:val="18"/>
        </w:rPr>
      </w:pPr>
      <w:r w:rsidRPr="009A27AF">
        <w:rPr>
          <w:rFonts w:ascii="Verdana" w:hAnsi="Verdana"/>
          <w:sz w:val="18"/>
          <w:szCs w:val="18"/>
        </w:rPr>
        <w:t>Hierbij bied ik u de nota naar aanleiding van het verslag inzake het bovenvermelde voorstel aan.</w:t>
      </w:r>
    </w:p>
    <w:p w:rsidRPr="009A27AF" w:rsidR="003135C9" w:rsidP="003135C9" w:rsidRDefault="003135C9">
      <w:pPr>
        <w:pStyle w:val="plattetekst"/>
        <w:rPr>
          <w:rFonts w:ascii="Verdana" w:hAnsi="Verdana"/>
          <w:sz w:val="18"/>
          <w:szCs w:val="18"/>
        </w:rPr>
      </w:pPr>
    </w:p>
    <w:p w:rsidRPr="009A27AF" w:rsidR="003135C9" w:rsidP="003135C9" w:rsidRDefault="003135C9">
      <w:pPr>
        <w:pStyle w:val="plattetekst"/>
        <w:rPr>
          <w:rFonts w:ascii="Verdana" w:hAnsi="Verdana"/>
          <w:sz w:val="18"/>
          <w:szCs w:val="18"/>
        </w:rPr>
      </w:pPr>
      <w:r w:rsidRPr="009A27AF">
        <w:rPr>
          <w:rFonts w:ascii="Verdana" w:hAnsi="Verdana"/>
          <w:sz w:val="18"/>
          <w:szCs w:val="18"/>
        </w:rPr>
        <w:t>Hoogachtend,</w:t>
      </w:r>
    </w:p>
    <w:p w:rsidRPr="009A27AF" w:rsidR="003135C9" w:rsidP="003135C9" w:rsidRDefault="003135C9">
      <w:pPr>
        <w:pStyle w:val="plattetekst"/>
        <w:rPr>
          <w:rFonts w:ascii="Verdana" w:hAnsi="Verdana"/>
          <w:sz w:val="18"/>
          <w:szCs w:val="18"/>
        </w:rPr>
      </w:pPr>
      <w:r w:rsidRPr="009A27AF">
        <w:rPr>
          <w:rFonts w:ascii="Verdana" w:hAnsi="Verdana"/>
          <w:sz w:val="18"/>
          <w:szCs w:val="18"/>
        </w:rPr>
        <w:t xml:space="preserve">de </w:t>
      </w:r>
      <w:r w:rsidR="009F0AFA">
        <w:rPr>
          <w:rFonts w:ascii="Verdana" w:hAnsi="Verdana"/>
          <w:sz w:val="18"/>
          <w:szCs w:val="18"/>
        </w:rPr>
        <w:t>m</w:t>
      </w:r>
      <w:r w:rsidRPr="009A27AF">
        <w:rPr>
          <w:rFonts w:ascii="Verdana" w:hAnsi="Verdana"/>
          <w:sz w:val="18"/>
          <w:szCs w:val="18"/>
        </w:rPr>
        <w:t xml:space="preserve">inister van Volkshuisvesting, </w:t>
      </w:r>
    </w:p>
    <w:p w:rsidR="003135C9" w:rsidP="003135C9" w:rsidRDefault="003135C9">
      <w:pPr>
        <w:pStyle w:val="plattetekst"/>
        <w:rPr>
          <w:rFonts w:ascii="Verdana" w:hAnsi="Verdana"/>
          <w:sz w:val="18"/>
          <w:szCs w:val="18"/>
        </w:rPr>
      </w:pPr>
      <w:r w:rsidRPr="009A27AF">
        <w:rPr>
          <w:rFonts w:ascii="Verdana" w:hAnsi="Verdana"/>
          <w:sz w:val="18"/>
          <w:szCs w:val="18"/>
        </w:rPr>
        <w:t>Ruimtelijke Ordening en Milieubeheer,</w:t>
      </w:r>
    </w:p>
    <w:p w:rsidR="004D7FA0" w:rsidP="003135C9" w:rsidRDefault="004D7FA0">
      <w:pPr>
        <w:pStyle w:val="plattetekst"/>
        <w:rPr>
          <w:rFonts w:ascii="Verdana" w:hAnsi="Verdana"/>
          <w:sz w:val="18"/>
          <w:szCs w:val="18"/>
        </w:rPr>
      </w:pPr>
    </w:p>
    <w:p w:rsidR="004D7FA0" w:rsidP="003135C9" w:rsidRDefault="004D7FA0">
      <w:pPr>
        <w:pStyle w:val="plattetekst"/>
        <w:rPr>
          <w:rFonts w:ascii="Verdana" w:hAnsi="Verdana"/>
          <w:sz w:val="18"/>
          <w:szCs w:val="18"/>
        </w:rPr>
      </w:pPr>
    </w:p>
    <w:p w:rsidR="004D7FA0" w:rsidP="003135C9" w:rsidRDefault="004D7FA0">
      <w:pPr>
        <w:pStyle w:val="plattetekst"/>
        <w:rPr>
          <w:rFonts w:ascii="Verdana" w:hAnsi="Verdana"/>
          <w:sz w:val="18"/>
          <w:szCs w:val="18"/>
        </w:rPr>
      </w:pPr>
    </w:p>
    <w:p w:rsidR="004D7FA0" w:rsidP="003135C9" w:rsidRDefault="004D7FA0">
      <w:pPr>
        <w:pStyle w:val="plattetekst"/>
        <w:rPr>
          <w:rFonts w:ascii="Verdana" w:hAnsi="Verdana"/>
          <w:sz w:val="18"/>
          <w:szCs w:val="18"/>
        </w:rPr>
      </w:pPr>
    </w:p>
    <w:p w:rsidRPr="009A27AF" w:rsidR="004D7FA0" w:rsidP="003135C9" w:rsidRDefault="004D7FA0">
      <w:pPr>
        <w:pStyle w:val="plattetek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J.C. Huizinga-Heringa</w:t>
      </w:r>
    </w:p>
    <w:p w:rsidRPr="009A27AF" w:rsidR="003135C9" w:rsidP="003135C9" w:rsidRDefault="003135C9">
      <w:pPr>
        <w:pStyle w:val="plattetekst"/>
        <w:rPr>
          <w:rFonts w:ascii="Verdana" w:hAnsi="Verdana"/>
          <w:sz w:val="18"/>
          <w:szCs w:val="18"/>
        </w:rPr>
      </w:pPr>
    </w:p>
    <w:p w:rsidR="003135C9" w:rsidP="003135C9" w:rsidRDefault="003135C9">
      <w:pPr>
        <w:pStyle w:val="plattetekst"/>
      </w:pPr>
    </w:p>
    <w:p w:rsidR="00E53A72" w:rsidRDefault="00E53A72">
      <w:pPr>
        <w:pStyle w:val="Header"/>
        <w:tabs>
          <w:tab w:val="clear" w:pos="4536"/>
          <w:tab w:val="clear" w:pos="9072"/>
        </w:tabs>
        <w:spacing w:line="240" w:lineRule="atLeast"/>
      </w:pPr>
    </w:p>
    <w:sectPr w:rsidR="00E53A72" w:rsidSect="004D7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2807" w:bottom="1418" w:left="1588" w:header="709" w:footer="79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RHSBRIEF.BRIEF.PRINTARCHIEFKOPIE"/>
    </wne:keymap>
    <wne:keymap wne:kcmPrimary="0453">
      <wne:macro wne:macroName="RHSBRIEF.BRIEF.NAARINVULSCHE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F8" w:rsidRDefault="008C1FF8">
      <w:r>
        <w:separator/>
      </w:r>
    </w:p>
  </w:endnote>
  <w:endnote w:type="continuationSeparator" w:id="1">
    <w:p w:rsidR="008C1FF8" w:rsidRDefault="008C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F8" w:rsidRDefault="008C1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F8" w:rsidRDefault="008C1FF8">
    <w:pPr>
      <w:pStyle w:val="Footer"/>
    </w:pPr>
    <w:bookmarkStart w:id="9" w:name="Rubricering_4"/>
    <w:bookmarkEnd w:id="9"/>
    <w:r>
      <w:tab/>
      <w:t xml:space="preserve">Pagina </w:t>
    </w:r>
    <w:r w:rsidR="00CE7D7E">
      <w:fldChar w:fldCharType="begin"/>
    </w:r>
    <w:r w:rsidR="00CE7D7E">
      <w:instrText xml:space="preserve"> PAGE </w:instrText>
    </w:r>
    <w:r w:rsidR="00CE7D7E">
      <w:fldChar w:fldCharType="separate"/>
    </w:r>
    <w:r>
      <w:rPr>
        <w:noProof/>
      </w:rPr>
      <w:t>2</w:t>
    </w:r>
    <w:r w:rsidR="00CE7D7E">
      <w:fldChar w:fldCharType="end"/>
    </w:r>
    <w:r>
      <w:t xml:space="preserve"> van </w:t>
    </w:r>
    <w:r w:rsidR="00CE7D7E">
      <w:fldChar w:fldCharType="begin"/>
    </w:r>
    <w:r w:rsidR="00CE7D7E">
      <w:instrText xml:space="preserve"> NUMPAGES </w:instrText>
    </w:r>
    <w:r w:rsidR="00CE7D7E">
      <w:fldChar w:fldCharType="separate"/>
    </w:r>
    <w:r>
      <w:rPr>
        <w:noProof/>
      </w:rPr>
      <w:t>1</w:t>
    </w:r>
    <w:r w:rsidR="00CE7D7E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F8" w:rsidRDefault="008C1FF8">
    <w:pPr>
      <w:rPr>
        <w:sz w:val="2"/>
        <w:szCs w:val="2"/>
      </w:rPr>
    </w:pPr>
  </w:p>
  <w:p w:rsidR="008C1FF8" w:rsidRDefault="008C1FF8">
    <w:pPr>
      <w:pStyle w:val="Footer"/>
      <w:tabs>
        <w:tab w:val="clear" w:pos="7711"/>
        <w:tab w:val="left" w:pos="7768"/>
      </w:tabs>
    </w:pPr>
    <w:bookmarkStart w:id="63" w:name="Rubricering_2"/>
    <w:bookmarkEnd w:id="63"/>
    <w:r>
      <w:tab/>
      <w:t xml:space="preserve">Pagina </w:t>
    </w:r>
    <w:r w:rsidR="00CE7D7E">
      <w:fldChar w:fldCharType="begin"/>
    </w:r>
    <w:r w:rsidR="00CE7D7E">
      <w:instrText xml:space="preserve"> PAGE </w:instrText>
    </w:r>
    <w:r w:rsidR="00CE7D7E">
      <w:fldChar w:fldCharType="separate"/>
    </w:r>
    <w:r w:rsidR="00EC6879">
      <w:rPr>
        <w:noProof/>
      </w:rPr>
      <w:t>1</w:t>
    </w:r>
    <w:r w:rsidR="00CE7D7E">
      <w:fldChar w:fldCharType="end"/>
    </w:r>
    <w:r>
      <w:t xml:space="preserve"> van </w:t>
    </w:r>
    <w:r w:rsidR="00CE7D7E">
      <w:fldChar w:fldCharType="begin"/>
    </w:r>
    <w:r w:rsidR="00CE7D7E">
      <w:instrText xml:space="preserve"> NUMPAGES </w:instrText>
    </w:r>
    <w:r w:rsidR="00CE7D7E">
      <w:fldChar w:fldCharType="separate"/>
    </w:r>
    <w:r w:rsidR="00EC6879">
      <w:rPr>
        <w:noProof/>
      </w:rPr>
      <w:t>1</w:t>
    </w:r>
    <w:r w:rsidR="00CE7D7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F8" w:rsidRDefault="008C1FF8">
      <w:r>
        <w:separator/>
      </w:r>
    </w:p>
  </w:footnote>
  <w:footnote w:type="continuationSeparator" w:id="1">
    <w:p w:rsidR="008C1FF8" w:rsidRDefault="008C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F8" w:rsidRDefault="008C1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F8" w:rsidRPr="004D619B" w:rsidRDefault="008C1FF8">
    <w:pPr>
      <w:pStyle w:val="opmKoptekst"/>
      <w:rPr>
        <w:vanish/>
      </w:rPr>
    </w:pPr>
    <w:bookmarkStart w:id="0" w:name="Rubricering_3_weg"/>
  </w:p>
  <w:p w:rsidR="008C1FF8" w:rsidRPr="004D619B" w:rsidRDefault="008C1FF8">
    <w:pPr>
      <w:pStyle w:val="opmKoptekst"/>
      <w:rPr>
        <w:vanish/>
      </w:rPr>
    </w:pPr>
  </w:p>
  <w:p w:rsidR="008C1FF8" w:rsidRPr="004D619B" w:rsidRDefault="008C1FF8">
    <w:pPr>
      <w:pStyle w:val="opmKoptekst"/>
      <w:rPr>
        <w:vanish/>
      </w:rPr>
    </w:pPr>
  </w:p>
  <w:bookmarkEnd w:id="0"/>
  <w:p w:rsidR="008C1FF8" w:rsidRPr="004D619B" w:rsidRDefault="008C1FF8">
    <w:pPr>
      <w:pStyle w:val="opmKoptekst"/>
      <w:rPr>
        <w:vanish/>
      </w:rPr>
    </w:pP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Pr="004D619B" w:rsidRDefault="008C1FF8">
    <w:pPr>
      <w:pStyle w:val="opmRubricering"/>
    </w:pPr>
    <w:bookmarkStart w:id="1" w:name="Rubricering_3"/>
    <w:bookmarkEnd w:id="1"/>
  </w:p>
  <w:p w:rsidR="008C1FF8" w:rsidRDefault="008C1FF8">
    <w:pPr>
      <w:pStyle w:val="opmKoptekst"/>
    </w:pPr>
  </w:p>
  <w:p w:rsidR="008C1FF8" w:rsidRDefault="00CE7D7E">
    <w:pPr>
      <w:pStyle w:val="opmKoptekst"/>
    </w:pPr>
    <w:r w:rsidRPr="00CE7D7E">
      <w:rPr>
        <w:noProof/>
      </w:rPr>
      <w:pict>
        <v:rect id="_x0000_s1036" style="position:absolute;margin-left:378pt;margin-top:143.45pt;width:108pt;height:200pt;z-index:251654144;mso-position-vertical-relative:page" stroked="f">
          <v:textbox style="mso-next-textbox:#_x0000_s1036">
            <w:txbxContent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8C1FF8">
                  <w:tc>
                    <w:tcPr>
                      <w:tcW w:w="2088" w:type="dxa"/>
                    </w:tcPr>
                    <w:p w:rsidR="008C1FF8" w:rsidRDefault="008C1FF8">
                      <w:pPr>
                        <w:pStyle w:val="opmAfzenderVet"/>
                      </w:pPr>
                      <w:bookmarkStart w:id="2" w:name="Dienst"/>
                      <w:bookmarkEnd w:id="2"/>
                    </w:p>
                  </w:tc>
                </w:tr>
                <w:tr w:rsidR="008C1FF8" w:rsidRPr="004D619B">
                  <w:tc>
                    <w:tcPr>
                      <w:tcW w:w="2088" w:type="dxa"/>
                    </w:tcPr>
                    <w:p w:rsidR="008C1FF8" w:rsidRPr="004D619B" w:rsidRDefault="008C1FF8">
                      <w:pPr>
                        <w:pStyle w:val="opmAfzender"/>
                      </w:pPr>
                      <w:bookmarkStart w:id="3" w:name="Directie"/>
                      <w:r w:rsidRPr="004D619B">
                        <w:t>Directie Bestuurlijke en Juridische Zaken</w:t>
                      </w:r>
                      <w:bookmarkEnd w:id="3"/>
                    </w:p>
                  </w:tc>
                </w:tr>
                <w:tr w:rsidR="008C1FF8" w:rsidRPr="004D619B">
                  <w:trPr>
                    <w:hidden/>
                  </w:trPr>
                  <w:tc>
                    <w:tcPr>
                      <w:tcW w:w="2088" w:type="dxa"/>
                    </w:tcPr>
                    <w:p w:rsidR="008C1FF8" w:rsidRPr="004D619B" w:rsidRDefault="008C1FF8">
                      <w:pPr>
                        <w:pStyle w:val="opmAfzender"/>
                        <w:rPr>
                          <w:vanish/>
                        </w:rPr>
                      </w:pPr>
                      <w:bookmarkStart w:id="4" w:name="Afdeling"/>
                      <w:bookmarkEnd w:id="4"/>
                    </w:p>
                  </w:tc>
                </w:tr>
              </w:tbl>
              <w:p w:rsidR="008C1FF8" w:rsidRDefault="008C1FF8">
                <w:pPr>
                  <w:pStyle w:val="Header"/>
                  <w:rPr>
                    <w:sz w:val="12"/>
                  </w:rPr>
                </w:pPr>
              </w:p>
              <w:tbl>
                <w:tblPr>
                  <w:tblW w:w="2088" w:type="dxa"/>
                  <w:tblLook w:val="01E0"/>
                </w:tblPr>
                <w:tblGrid>
                  <w:gridCol w:w="2088"/>
                </w:tblGrid>
                <w:tr w:rsidR="008C1FF8" w:rsidRPr="004D619B">
                  <w:tc>
                    <w:tcPr>
                      <w:tcW w:w="2088" w:type="dxa"/>
                    </w:tcPr>
                    <w:p w:rsidR="008C1FF8" w:rsidRPr="004D619B" w:rsidRDefault="008C1FF8">
                      <w:pPr>
                        <w:pStyle w:val="opmReferentie"/>
                      </w:pPr>
                      <w:bookmarkStart w:id="5" w:name="K2Referentie1"/>
                      <w:r>
                        <w:t>Datum</w:t>
                      </w:r>
                      <w:bookmarkEnd w:id="5"/>
                    </w:p>
                  </w:tc>
                </w:tr>
                <w:tr w:rsidR="008C1FF8" w:rsidRPr="004D619B">
                  <w:tc>
                    <w:tcPr>
                      <w:tcW w:w="2088" w:type="dxa"/>
                    </w:tcPr>
                    <w:p w:rsidR="008C1FF8" w:rsidRPr="004D619B" w:rsidRDefault="008C1FF8">
                      <w:pPr>
                        <w:pStyle w:val="opmInvulgegeven"/>
                      </w:pPr>
                      <w:bookmarkStart w:id="6" w:name="K2Invulgegeven1"/>
                      <w:r>
                        <w:t>23 september 2010</w:t>
                      </w:r>
                      <w:bookmarkEnd w:id="6"/>
                    </w:p>
                  </w:tc>
                </w:tr>
                <w:tr w:rsidR="008C1FF8" w:rsidRPr="004D619B">
                  <w:tc>
                    <w:tcPr>
                      <w:tcW w:w="2088" w:type="dxa"/>
                    </w:tcPr>
                    <w:p w:rsidR="008C1FF8" w:rsidRPr="004D619B" w:rsidRDefault="008C1FF8">
                      <w:pPr>
                        <w:pStyle w:val="opmReferentie"/>
                      </w:pPr>
                      <w:bookmarkStart w:id="7" w:name="K2Referentie2"/>
                      <w:r>
                        <w:t>Kenmerk</w:t>
                      </w:r>
                      <w:bookmarkEnd w:id="7"/>
                    </w:p>
                  </w:tc>
                </w:tr>
                <w:tr w:rsidR="008C1FF8" w:rsidRPr="004D619B">
                  <w:tc>
                    <w:tcPr>
                      <w:tcW w:w="2088" w:type="dxa"/>
                    </w:tcPr>
                    <w:p w:rsidR="008C1FF8" w:rsidRPr="004D619B" w:rsidRDefault="008C1FF8">
                      <w:pPr>
                        <w:pStyle w:val="opmInvulgegeven"/>
                      </w:pPr>
                      <w:bookmarkStart w:id="8" w:name="K2Invulgegeven2"/>
                      <w:r>
                        <w:t>BJZ2010019147</w:t>
                      </w:r>
                      <w:bookmarkEnd w:id="8"/>
                    </w:p>
                  </w:tc>
                </w:tr>
              </w:tbl>
              <w:p w:rsidR="008C1FF8" w:rsidRDefault="008C1FF8">
                <w:pPr>
                  <w:rPr>
                    <w:iCs/>
                    <w:sz w:val="9"/>
                    <w:szCs w:val="13"/>
                  </w:rPr>
                </w:pPr>
              </w:p>
              <w:p w:rsidR="008C1FF8" w:rsidRDefault="008C1FF8">
                <w:pPr>
                  <w:rPr>
                    <w:sz w:val="13"/>
                    <w:szCs w:val="18"/>
                  </w:rPr>
                </w:pPr>
              </w:p>
            </w:txbxContent>
          </v:textbox>
          <w10:wrap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F8" w:rsidRDefault="008C1FF8">
    <w:pPr>
      <w:pStyle w:val="opmKoptekst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-508000</wp:posOffset>
          </wp:positionV>
          <wp:extent cx="466725" cy="1590675"/>
          <wp:effectExtent l="19050" t="0" r="9525" b="0"/>
          <wp:wrapNone/>
          <wp:docPr id="27" name="Afbeelding 13" descr="Rijks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Rijkslogo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6" name="Afbeelding 18" descr="LOGO_WW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8" descr="LOGO_WWI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5" name="Afbeelding 17" descr="LOGO_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7" descr="LOGO_VI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4" name="Afbeelding 16" descr="LOGO_R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 descr="LOGO_RM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3" name="Afbeelding 14" descr="LOGO_VRO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LOGO_VROM" hidden="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-508000</wp:posOffset>
          </wp:positionV>
          <wp:extent cx="2336800" cy="1579245"/>
          <wp:effectExtent l="19050" t="0" r="6350" b="0"/>
          <wp:wrapNone/>
          <wp:docPr id="22" name="Afbeelding 1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 descr="LOGO_RGD" hidden="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Default="008C1FF8">
    <w:pPr>
      <w:pStyle w:val="opmKoptekst"/>
    </w:pPr>
  </w:p>
  <w:p w:rsidR="008C1FF8" w:rsidRDefault="008C1FF8">
    <w:pPr>
      <w:pStyle w:val="opmKoptekst"/>
      <w:rPr>
        <w:sz w:val="20"/>
      </w:rPr>
    </w:pPr>
  </w:p>
  <w:p w:rsidR="008C1FF8" w:rsidRDefault="008C1FF8">
    <w:pPr>
      <w:pStyle w:val="opmKoptekst"/>
      <w:rPr>
        <w:sz w:val="22"/>
      </w:rPr>
    </w:pPr>
  </w:p>
  <w:tbl>
    <w:tblPr>
      <w:tblW w:w="0" w:type="auto"/>
      <w:tblInd w:w="28" w:type="dxa"/>
      <w:tblLook w:val="01E0"/>
    </w:tblPr>
    <w:tblGrid>
      <w:gridCol w:w="850"/>
      <w:gridCol w:w="1662"/>
      <w:gridCol w:w="236"/>
      <w:gridCol w:w="2239"/>
      <w:gridCol w:w="236"/>
      <w:gridCol w:w="2393"/>
    </w:tblGrid>
    <w:tr w:rsidR="008C1FF8">
      <w:trPr>
        <w:cantSplit/>
      </w:trPr>
      <w:tc>
        <w:tcPr>
          <w:tcW w:w="7616" w:type="dxa"/>
          <w:gridSpan w:val="6"/>
        </w:tcPr>
        <w:p w:rsidR="008C1FF8" w:rsidRDefault="008C1FF8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  <w:r>
            <w:rPr>
              <w:sz w:val="13"/>
              <w:szCs w:val="18"/>
              <w:lang w:val="fr-FR"/>
            </w:rPr>
            <w:t xml:space="preserve">&gt; Retouradres </w:t>
          </w:r>
          <w:bookmarkStart w:id="10" w:name="RetourAdres"/>
          <w:r>
            <w:rPr>
              <w:sz w:val="13"/>
              <w:szCs w:val="18"/>
              <w:lang w:val="fr-FR"/>
            </w:rPr>
            <w:t>Postbus 20951 2500 EZ  Den Haag</w:t>
          </w:r>
          <w:bookmarkEnd w:id="10"/>
        </w:p>
      </w:tc>
    </w:tr>
    <w:tr w:rsidR="008C1FF8">
      <w:tc>
        <w:tcPr>
          <w:tcW w:w="7616" w:type="dxa"/>
          <w:gridSpan w:val="6"/>
        </w:tcPr>
        <w:p w:rsidR="008C1FF8" w:rsidRDefault="00CE7D7E">
          <w:pPr>
            <w:spacing w:line="240" w:lineRule="auto"/>
            <w:rPr>
              <w:sz w:val="14"/>
              <w:szCs w:val="18"/>
              <w:lang w:val="fr-FR"/>
            </w:rPr>
          </w:pPr>
          <w:r w:rsidRPr="00CE7D7E">
            <w:rPr>
              <w:noProof/>
              <w:sz w:val="20"/>
            </w:rPr>
            <w:pict>
              <v:rect id="_x0000_s1043" style="position:absolute;margin-left:379pt;margin-top:6.5pt;width:123.6pt;height:593.75pt;z-index:-251655168;visibility:visible;mso-wrap-edited:f;mso-position-horizontal-relative:text;mso-position-vertical-relative:text" wrapcoords="-150 0 -150 21571 21600 21571 21600 0 -150 0" stroked="f">
                <v:textbox style="mso-next-textbox:#_x0000_s1043">
                  <w:txbxContent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8C1FF8" w:rsidRPr="004D619B"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Vet"/>
                            </w:pPr>
                            <w:bookmarkStart w:id="11" w:name="Afdeling1"/>
                            <w:r w:rsidRPr="004D619B">
                              <w:t>Directie Bestuurlijke en Juridische Zaken</w:t>
                            </w:r>
                            <w:bookmarkEnd w:id="11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2" w:name="Afdeling2"/>
                            <w:r w:rsidRPr="004D619B">
                              <w:rPr>
                                <w:vanish/>
                              </w:rPr>
                              <w:t>Ruimte, Wonen en Integratie</w:t>
                            </w:r>
                            <w:bookmarkEnd w:id="12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3" w:name="Afdeling3"/>
                            <w:r w:rsidRPr="004D619B">
                              <w:rPr>
                                <w:vanish/>
                              </w:rPr>
                              <w:t>Wetgeving</w:t>
                            </w:r>
                            <w:bookmarkEnd w:id="13"/>
                          </w:p>
                        </w:tc>
                      </w:tr>
                    </w:tbl>
                    <w:p w:rsidR="008C1FF8" w:rsidRDefault="008C1FF8">
                      <w:pPr>
                        <w:pStyle w:val="opmWit1"/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8C1FF8" w:rsidRPr="004D619B"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</w:pPr>
                            <w:bookmarkStart w:id="14" w:name="Afzender1"/>
                            <w:r w:rsidRPr="004D619B">
                              <w:t>Postbus 20951</w:t>
                            </w:r>
                            <w:bookmarkEnd w:id="14"/>
                          </w:p>
                        </w:tc>
                      </w:tr>
                      <w:tr w:rsidR="008C1FF8" w:rsidRPr="004D619B"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</w:pPr>
                            <w:bookmarkStart w:id="15" w:name="Afzender2"/>
                            <w:r w:rsidRPr="004D619B">
                              <w:t>2500 EZ  Den Haag</w:t>
                            </w:r>
                            <w:bookmarkEnd w:id="15"/>
                          </w:p>
                        </w:tc>
                      </w:tr>
                      <w:tr w:rsidR="008C1FF8" w:rsidRPr="004D619B"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</w:pPr>
                            <w:bookmarkStart w:id="16" w:name="Afzender3"/>
                            <w:r w:rsidRPr="004D619B">
                              <w:t>www.vrom.nl</w:t>
                            </w:r>
                            <w:bookmarkEnd w:id="16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7" w:name="Afzender4"/>
                            <w:r w:rsidRPr="004D619B">
                              <w:rPr>
                                <w:vanish/>
                              </w:rPr>
                              <w:t>Interne postcode 880</w:t>
                            </w:r>
                            <w:bookmarkEnd w:id="17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8" w:name="Afzender5"/>
                            <w:r w:rsidRPr="004D619B">
                              <w:rPr>
                                <w:vanish/>
                              </w:rPr>
                              <w:t>www.vrom.nl</w:t>
                            </w:r>
                            <w:bookmarkEnd w:id="18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19" w:name="Afzender6"/>
                            <w:bookmarkEnd w:id="19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0" w:name="Afzender7"/>
                            <w:bookmarkEnd w:id="20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Afzender"/>
                              <w:rPr>
                                <w:vanish/>
                              </w:rPr>
                            </w:pPr>
                            <w:bookmarkStart w:id="21" w:name="Afzender8"/>
                            <w:bookmarkEnd w:id="21"/>
                          </w:p>
                        </w:tc>
                      </w:tr>
                    </w:tbl>
                    <w:p w:rsidR="008C1FF8" w:rsidRPr="004D619B" w:rsidRDefault="008C1FF8">
                      <w:pPr>
                        <w:pStyle w:val="opmReferentie"/>
                        <w:rPr>
                          <w:vanish/>
                        </w:rPr>
                      </w:pPr>
                      <w:bookmarkStart w:id="22" w:name="bmContactPersoon"/>
                      <w:r w:rsidRPr="004D619B">
                        <w:rPr>
                          <w:vanish/>
                        </w:rPr>
                        <w:t>Contactpersoon</w:t>
                      </w: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3" w:name="ContactPersoon"/>
                            <w:bookmarkEnd w:id="23"/>
                          </w:p>
                        </w:tc>
                      </w:tr>
                    </w:tbl>
                    <w:p w:rsidR="008C1FF8" w:rsidRPr="004D619B" w:rsidRDefault="008C1FF8">
                      <w:pPr>
                        <w:pStyle w:val="opmWit1"/>
                        <w:rPr>
                          <w:vanish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4" w:name="Contact1"/>
                            <w:bookmarkEnd w:id="22"/>
                            <w:r w:rsidRPr="004D619B">
                              <w:rPr>
                                <w:vanish/>
                              </w:rPr>
                              <w:t>T  070-339 3811</w:t>
                            </w:r>
                            <w:bookmarkEnd w:id="24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5" w:name="Contact2"/>
                            <w:r w:rsidRPr="004D619B">
                              <w:rPr>
                                <w:vanish/>
                              </w:rPr>
                              <w:t>F  070-339 1358</w:t>
                            </w:r>
                            <w:bookmarkEnd w:id="25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6" w:name="Contact3"/>
                            <w:bookmarkEnd w:id="26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7" w:name="Contact4"/>
                            <w:bookmarkEnd w:id="27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8" w:name="Contact5"/>
                            <w:bookmarkEnd w:id="28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29" w:name="Contact6"/>
                            <w:bookmarkEnd w:id="29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Contactpersoon"/>
                              <w:rPr>
                                <w:vanish/>
                              </w:rPr>
                            </w:pPr>
                            <w:bookmarkStart w:id="30" w:name="Contact7"/>
                            <w:bookmarkEnd w:id="30"/>
                          </w:p>
                        </w:tc>
                      </w:tr>
                    </w:tbl>
                    <w:p w:rsidR="008C1FF8" w:rsidRDefault="008C1FF8">
                      <w:pPr>
                        <w:pStyle w:val="Header"/>
                        <w:rPr>
                          <w:sz w:val="12"/>
                        </w:rPr>
                      </w:pPr>
                    </w:p>
                    <w:tbl>
                      <w:tblPr>
                        <w:tblW w:w="2088" w:type="dxa"/>
                        <w:tblLook w:val="01E0"/>
                      </w:tblPr>
                      <w:tblGrid>
                        <w:gridCol w:w="2088"/>
                      </w:tblGrid>
                      <w:tr w:rsidR="008C1FF8" w:rsidRPr="004D619B"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Referentie"/>
                            </w:pPr>
                            <w:bookmarkStart w:id="31" w:name="Referentie1"/>
                            <w:r>
                              <w:t>Kenmerk</w:t>
                            </w:r>
                            <w:bookmarkEnd w:id="31"/>
                          </w:p>
                        </w:tc>
                      </w:tr>
                      <w:tr w:rsidR="008C1FF8" w:rsidRPr="004D619B"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Invulgegeven"/>
                            </w:pPr>
                            <w:bookmarkStart w:id="32" w:name="Invulgegeven1"/>
                            <w:r>
                              <w:t>BJZ2010019147</w:t>
                            </w:r>
                            <w:bookmarkEnd w:id="32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3" w:name="Referentie2"/>
                            <w:bookmarkEnd w:id="33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34" w:name="Invulgegeven2"/>
                            <w:bookmarkEnd w:id="34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5" w:name="Referentie3"/>
                            <w:bookmarkEnd w:id="35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36" w:name="Invulgegeven3"/>
                            <w:bookmarkEnd w:id="36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7" w:name="Referentie4"/>
                            <w:bookmarkEnd w:id="37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38" w:name="Invulgegeven4"/>
                            <w:bookmarkEnd w:id="38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39" w:name="Referentie5"/>
                            <w:bookmarkEnd w:id="39"/>
                          </w:p>
                        </w:tc>
                      </w:tr>
                      <w:tr w:rsidR="008C1FF8" w:rsidRPr="004D619B">
                        <w:trPr>
                          <w:hidden/>
                        </w:trPr>
                        <w:tc>
                          <w:tcPr>
                            <w:tcW w:w="2088" w:type="dxa"/>
                          </w:tcPr>
                          <w:p w:rsidR="008C1FF8" w:rsidRPr="004D619B" w:rsidRDefault="008C1FF8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40" w:name="Invulgegeven5"/>
                            <w:bookmarkEnd w:id="40"/>
                          </w:p>
                        </w:tc>
                      </w:tr>
                    </w:tbl>
                    <w:p w:rsidR="008C1FF8" w:rsidRDefault="008C1FF8">
                      <w:pPr>
                        <w:rPr>
                          <w:sz w:val="9"/>
                        </w:rPr>
                      </w:pPr>
                    </w:p>
                    <w:p w:rsidR="008C1FF8" w:rsidRDefault="008C1FF8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2199"/>
                      </w:tblGrid>
                      <w:tr w:rsidR="008C1FF8">
                        <w:tc>
                          <w:tcPr>
                            <w:tcW w:w="2199" w:type="dxa"/>
                          </w:tcPr>
                          <w:p w:rsidR="008C1FF8" w:rsidRDefault="008C1FF8">
                            <w:pPr>
                              <w:rPr>
                                <w:sz w:val="34"/>
                              </w:rPr>
                            </w:pPr>
                            <w:bookmarkStart w:id="41" w:name="ACArchiefKopie"/>
                            <w:bookmarkEnd w:id="41"/>
                          </w:p>
                        </w:tc>
                      </w:tr>
                    </w:tbl>
                    <w:p w:rsidR="008C1FF8" w:rsidRDefault="008C1FF8">
                      <w:pPr>
                        <w:rPr>
                          <w:sz w:val="9"/>
                        </w:rPr>
                      </w:pPr>
                    </w:p>
                    <w:tbl>
                      <w:tblPr>
                        <w:tblW w:w="2070" w:type="dxa"/>
                        <w:tblLook w:val="01E0"/>
                      </w:tblPr>
                      <w:tblGrid>
                        <w:gridCol w:w="2070"/>
                      </w:tblGrid>
                      <w:tr w:rsidR="008C1FF8" w:rsidRPr="004D7FA0">
                        <w:trPr>
                          <w:trHeight w:val="340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2" w:name="ACReferentie1"/>
                            <w:bookmarkEnd w:id="42"/>
                          </w:p>
                        </w:tc>
                      </w:tr>
                      <w:tr w:rsidR="008C1FF8" w:rsidRPr="004D7FA0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3" w:name="ACInvulgegeven1"/>
                            <w:bookmarkEnd w:id="43"/>
                          </w:p>
                        </w:tc>
                      </w:tr>
                      <w:tr w:rsidR="008C1FF8" w:rsidRPr="004D7FA0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4" w:name="ACReferentie2"/>
                            <w:bookmarkEnd w:id="44"/>
                          </w:p>
                        </w:tc>
                      </w:tr>
                      <w:tr w:rsidR="008C1FF8" w:rsidRPr="004D7FA0">
                        <w:trPr>
                          <w:trHeight w:val="179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5" w:name="ACInvulgegeven2"/>
                            <w:bookmarkEnd w:id="45"/>
                          </w:p>
                        </w:tc>
                      </w:tr>
                      <w:tr w:rsidR="008C1FF8" w:rsidRPr="004D7FA0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6" w:name="ACReferentie3"/>
                            <w:bookmarkEnd w:id="46"/>
                          </w:p>
                        </w:tc>
                      </w:tr>
                      <w:tr w:rsidR="008C1FF8" w:rsidRPr="004D7FA0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7" w:name="ACInvulgegeven3"/>
                            <w:bookmarkEnd w:id="47"/>
                          </w:p>
                        </w:tc>
                      </w:tr>
                      <w:tr w:rsidR="008C1FF8" w:rsidRPr="004D7FA0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48" w:name="ACReferentie4"/>
                            <w:bookmarkEnd w:id="48"/>
                          </w:p>
                        </w:tc>
                      </w:tr>
                      <w:tr w:rsidR="008C1FF8" w:rsidRPr="004D7FA0">
                        <w:trPr>
                          <w:trHeight w:val="179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Invulgegeven"/>
                              <w:rPr>
                                <w:vanish/>
                                <w:lang w:val="fr-FR"/>
                              </w:rPr>
                            </w:pPr>
                            <w:bookmarkStart w:id="49" w:name="ACInvulgegeven4"/>
                            <w:bookmarkEnd w:id="49"/>
                          </w:p>
                        </w:tc>
                      </w:tr>
                      <w:tr w:rsidR="008C1FF8" w:rsidRPr="004D7FA0">
                        <w:trPr>
                          <w:trHeight w:val="358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50" w:name="ACReferentie5"/>
                            <w:bookmarkEnd w:id="50"/>
                          </w:p>
                        </w:tc>
                      </w:tr>
                      <w:tr w:rsidR="008C1FF8" w:rsidRPr="004D7FA0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51" w:name="ACInvulgegeven5"/>
                            <w:bookmarkEnd w:id="51"/>
                          </w:p>
                        </w:tc>
                      </w:tr>
                      <w:tr w:rsidR="008C1FF8" w:rsidRPr="004D7FA0">
                        <w:trPr>
                          <w:trHeight w:val="340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Referentie"/>
                              <w:rPr>
                                <w:vanish/>
                              </w:rPr>
                            </w:pPr>
                            <w:bookmarkStart w:id="52" w:name="ACReferentie6"/>
                            <w:bookmarkEnd w:id="52"/>
                          </w:p>
                        </w:tc>
                      </w:tr>
                      <w:tr w:rsidR="008C1FF8" w:rsidRPr="004D7FA0">
                        <w:trPr>
                          <w:trHeight w:val="197"/>
                          <w:hidden/>
                        </w:trPr>
                        <w:tc>
                          <w:tcPr>
                            <w:tcW w:w="2070" w:type="dxa"/>
                          </w:tcPr>
                          <w:p w:rsidR="008C1FF8" w:rsidRPr="004D7FA0" w:rsidRDefault="008C1FF8">
                            <w:pPr>
                              <w:pStyle w:val="opmInvulgegeven"/>
                              <w:rPr>
                                <w:vanish/>
                              </w:rPr>
                            </w:pPr>
                            <w:bookmarkStart w:id="53" w:name="ACInvulgegeven6"/>
                            <w:bookmarkEnd w:id="53"/>
                          </w:p>
                        </w:tc>
                      </w:tr>
                      <w:tr w:rsidR="008C1FF8">
                        <w:trPr>
                          <w:trHeight w:val="358"/>
                        </w:trPr>
                        <w:tc>
                          <w:tcPr>
                            <w:tcW w:w="2070" w:type="dxa"/>
                          </w:tcPr>
                          <w:p w:rsidR="008C1FF8" w:rsidRDefault="008C1FF8">
                            <w:pPr>
                              <w:pStyle w:val="opmReferentie"/>
                            </w:pPr>
                          </w:p>
                        </w:tc>
                      </w:tr>
                    </w:tbl>
                    <w:p w:rsidR="008C1FF8" w:rsidRDefault="008C1FF8">
                      <w:pPr>
                        <w:rPr>
                          <w:sz w:val="13"/>
                          <w:szCs w:val="18"/>
                        </w:rPr>
                      </w:pPr>
                    </w:p>
                    <w:p w:rsidR="008C1FF8" w:rsidRDefault="008C1FF8"/>
                  </w:txbxContent>
                </v:textbox>
              </v:rect>
            </w:pict>
          </w:r>
        </w:p>
      </w:tc>
    </w:tr>
    <w:tr w:rsidR="008C1FF8">
      <w:tc>
        <w:tcPr>
          <w:tcW w:w="7616" w:type="dxa"/>
          <w:gridSpan w:val="6"/>
        </w:tcPr>
        <w:p w:rsidR="008C1FF8" w:rsidRPr="004D619B" w:rsidRDefault="008C1FF8">
          <w:pPr>
            <w:pStyle w:val="opmRubricering"/>
          </w:pPr>
          <w:bookmarkStart w:id="54" w:name="Rubricering_1"/>
          <w:bookmarkEnd w:id="54"/>
        </w:p>
      </w:tc>
    </w:tr>
    <w:tr w:rsidR="008C1FF8">
      <w:tc>
        <w:tcPr>
          <w:tcW w:w="4987" w:type="dxa"/>
          <w:gridSpan w:val="4"/>
          <w:vAlign w:val="center"/>
        </w:tcPr>
        <w:p w:rsidR="008C1FF8" w:rsidRDefault="008C1FF8">
          <w:pPr>
            <w:pStyle w:val="Adres"/>
          </w:pPr>
          <w:bookmarkStart w:id="55" w:name="Adres1"/>
          <w:r>
            <w:t>De Voorzitter van de Tweede Kamer</w:t>
          </w:r>
          <w:bookmarkEnd w:id="55"/>
        </w:p>
      </w:tc>
      <w:tc>
        <w:tcPr>
          <w:tcW w:w="236" w:type="dxa"/>
        </w:tcPr>
        <w:p w:rsidR="008C1FF8" w:rsidRDefault="008C1FF8">
          <w:pPr>
            <w:pStyle w:val="Adres"/>
          </w:pPr>
        </w:p>
      </w:tc>
      <w:tc>
        <w:tcPr>
          <w:tcW w:w="2393" w:type="dxa"/>
        </w:tcPr>
        <w:p w:rsidR="008C1FF8" w:rsidRDefault="008C1FF8">
          <w:pPr>
            <w:pStyle w:val="Adres"/>
          </w:pPr>
        </w:p>
      </w:tc>
    </w:tr>
    <w:tr w:rsidR="008C1FF8">
      <w:tc>
        <w:tcPr>
          <w:tcW w:w="4987" w:type="dxa"/>
          <w:gridSpan w:val="4"/>
          <w:vAlign w:val="center"/>
        </w:tcPr>
        <w:p w:rsidR="008C1FF8" w:rsidRDefault="008C1FF8">
          <w:pPr>
            <w:pStyle w:val="Adres"/>
          </w:pPr>
          <w:bookmarkStart w:id="56" w:name="Adres2"/>
          <w:r>
            <w:t>der Staten-Generaal</w:t>
          </w:r>
          <w:bookmarkEnd w:id="56"/>
        </w:p>
      </w:tc>
      <w:tc>
        <w:tcPr>
          <w:tcW w:w="236" w:type="dxa"/>
        </w:tcPr>
        <w:p w:rsidR="008C1FF8" w:rsidRDefault="008C1FF8">
          <w:pPr>
            <w:pStyle w:val="Adres"/>
          </w:pPr>
        </w:p>
      </w:tc>
      <w:tc>
        <w:tcPr>
          <w:tcW w:w="2393" w:type="dxa"/>
        </w:tcPr>
        <w:p w:rsidR="008C1FF8" w:rsidRDefault="008C1FF8">
          <w:pPr>
            <w:pStyle w:val="Adres"/>
          </w:pPr>
        </w:p>
      </w:tc>
    </w:tr>
    <w:tr w:rsidR="008C1FF8">
      <w:tc>
        <w:tcPr>
          <w:tcW w:w="4987" w:type="dxa"/>
          <w:gridSpan w:val="4"/>
          <w:vAlign w:val="center"/>
        </w:tcPr>
        <w:p w:rsidR="008C1FF8" w:rsidRDefault="008C1FF8">
          <w:pPr>
            <w:pStyle w:val="Adres"/>
          </w:pPr>
          <w:bookmarkStart w:id="57" w:name="Adres3"/>
          <w:r>
            <w:t>Postbus 20018</w:t>
          </w:r>
          <w:bookmarkEnd w:id="57"/>
        </w:p>
      </w:tc>
      <w:tc>
        <w:tcPr>
          <w:tcW w:w="236" w:type="dxa"/>
        </w:tcPr>
        <w:p w:rsidR="008C1FF8" w:rsidRDefault="008C1FF8">
          <w:pPr>
            <w:pStyle w:val="Adres"/>
          </w:pPr>
        </w:p>
      </w:tc>
      <w:tc>
        <w:tcPr>
          <w:tcW w:w="2393" w:type="dxa"/>
        </w:tcPr>
        <w:p w:rsidR="008C1FF8" w:rsidRDefault="008C1FF8">
          <w:pPr>
            <w:pStyle w:val="Adres"/>
          </w:pPr>
        </w:p>
      </w:tc>
    </w:tr>
    <w:tr w:rsidR="008C1FF8">
      <w:tc>
        <w:tcPr>
          <w:tcW w:w="4987" w:type="dxa"/>
          <w:gridSpan w:val="4"/>
          <w:vAlign w:val="center"/>
        </w:tcPr>
        <w:p w:rsidR="008C1FF8" w:rsidRDefault="008C1FF8">
          <w:pPr>
            <w:pStyle w:val="Adres"/>
          </w:pPr>
          <w:bookmarkStart w:id="58" w:name="Adres4"/>
          <w:r>
            <w:t>2500 EA  DEN HAAG</w:t>
          </w:r>
          <w:bookmarkEnd w:id="58"/>
        </w:p>
      </w:tc>
      <w:tc>
        <w:tcPr>
          <w:tcW w:w="236" w:type="dxa"/>
        </w:tcPr>
        <w:p w:rsidR="008C1FF8" w:rsidRDefault="008C1FF8">
          <w:pPr>
            <w:pStyle w:val="Adres"/>
          </w:pPr>
        </w:p>
      </w:tc>
      <w:tc>
        <w:tcPr>
          <w:tcW w:w="2393" w:type="dxa"/>
        </w:tcPr>
        <w:p w:rsidR="008C1FF8" w:rsidRDefault="008C1FF8">
          <w:pPr>
            <w:pStyle w:val="Adres"/>
          </w:pPr>
        </w:p>
      </w:tc>
    </w:tr>
    <w:tr w:rsidR="008C1FF8">
      <w:tc>
        <w:tcPr>
          <w:tcW w:w="4987" w:type="dxa"/>
          <w:gridSpan w:val="4"/>
          <w:vAlign w:val="center"/>
        </w:tcPr>
        <w:p w:rsidR="008C1FF8" w:rsidRDefault="008C1FF8">
          <w:pPr>
            <w:pStyle w:val="Adres"/>
          </w:pPr>
          <w:bookmarkStart w:id="59" w:name="Adres5"/>
          <w:bookmarkEnd w:id="59"/>
        </w:p>
      </w:tc>
      <w:tc>
        <w:tcPr>
          <w:tcW w:w="236" w:type="dxa"/>
        </w:tcPr>
        <w:p w:rsidR="008C1FF8" w:rsidRDefault="008C1FF8">
          <w:pPr>
            <w:pStyle w:val="Adres"/>
          </w:pPr>
        </w:p>
      </w:tc>
      <w:tc>
        <w:tcPr>
          <w:tcW w:w="2393" w:type="dxa"/>
        </w:tcPr>
        <w:p w:rsidR="008C1FF8" w:rsidRDefault="008C1FF8">
          <w:pPr>
            <w:pStyle w:val="Adres"/>
          </w:pPr>
        </w:p>
      </w:tc>
    </w:tr>
    <w:tr w:rsidR="008C1FF8">
      <w:tc>
        <w:tcPr>
          <w:tcW w:w="4987" w:type="dxa"/>
          <w:gridSpan w:val="4"/>
          <w:vAlign w:val="center"/>
        </w:tcPr>
        <w:p w:rsidR="008C1FF8" w:rsidRDefault="008C1FF8">
          <w:pPr>
            <w:pStyle w:val="Adres"/>
          </w:pPr>
          <w:bookmarkStart w:id="60" w:name="Adres6"/>
          <w:bookmarkEnd w:id="60"/>
        </w:p>
      </w:tc>
      <w:tc>
        <w:tcPr>
          <w:tcW w:w="236" w:type="dxa"/>
        </w:tcPr>
        <w:p w:rsidR="008C1FF8" w:rsidRDefault="008C1FF8">
          <w:pPr>
            <w:pStyle w:val="Adres"/>
          </w:pPr>
        </w:p>
      </w:tc>
      <w:tc>
        <w:tcPr>
          <w:tcW w:w="2393" w:type="dxa"/>
        </w:tcPr>
        <w:p w:rsidR="008C1FF8" w:rsidRDefault="008C1FF8">
          <w:pPr>
            <w:pStyle w:val="Adres"/>
          </w:pPr>
        </w:p>
      </w:tc>
    </w:tr>
    <w:tr w:rsidR="008C1FF8">
      <w:tc>
        <w:tcPr>
          <w:tcW w:w="4987" w:type="dxa"/>
          <w:gridSpan w:val="4"/>
          <w:vAlign w:val="center"/>
        </w:tcPr>
        <w:p w:rsidR="008C1FF8" w:rsidRDefault="008C1FF8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</w:tr>
    <w:tr w:rsidR="008C1FF8">
      <w:tc>
        <w:tcPr>
          <w:tcW w:w="2512" w:type="dxa"/>
          <w:gridSpan w:val="2"/>
        </w:tcPr>
        <w:p w:rsidR="008C1FF8" w:rsidRDefault="008C1FF8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</w:tr>
    <w:tr w:rsidR="008C1FF8">
      <w:tc>
        <w:tcPr>
          <w:tcW w:w="2512" w:type="dxa"/>
          <w:gridSpan w:val="2"/>
        </w:tcPr>
        <w:p w:rsidR="008C1FF8" w:rsidRDefault="008C1FF8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</w:tr>
    <w:tr w:rsidR="008C1FF8">
      <w:tc>
        <w:tcPr>
          <w:tcW w:w="2512" w:type="dxa"/>
          <w:gridSpan w:val="2"/>
        </w:tcPr>
        <w:p w:rsidR="008C1FF8" w:rsidRDefault="008C1FF8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239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36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  <w:tc>
        <w:tcPr>
          <w:tcW w:w="2393" w:type="dxa"/>
        </w:tcPr>
        <w:p w:rsidR="008C1FF8" w:rsidRDefault="008C1FF8">
          <w:pPr>
            <w:spacing w:before="40"/>
            <w:rPr>
              <w:szCs w:val="18"/>
              <w:lang w:val="fr-FR"/>
            </w:rPr>
          </w:pPr>
        </w:p>
      </w:tc>
    </w:tr>
    <w:tr w:rsidR="008C1FF8">
      <w:tc>
        <w:tcPr>
          <w:tcW w:w="850" w:type="dxa"/>
        </w:tcPr>
        <w:p w:rsidR="008C1FF8" w:rsidRDefault="008C1FF8">
          <w:pPr>
            <w:spacing w:before="16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Datum</w:t>
          </w:r>
        </w:p>
      </w:tc>
      <w:tc>
        <w:tcPr>
          <w:tcW w:w="6766" w:type="dxa"/>
          <w:gridSpan w:val="5"/>
          <w:vAlign w:val="bottom"/>
        </w:tcPr>
        <w:p w:rsidR="008C1FF8" w:rsidRDefault="008C1FF8">
          <w:pPr>
            <w:pStyle w:val="Header"/>
            <w:tabs>
              <w:tab w:val="clear" w:pos="4536"/>
              <w:tab w:val="clear" w:pos="9072"/>
            </w:tabs>
            <w:spacing w:line="240" w:lineRule="atLeast"/>
            <w:rPr>
              <w:lang w:val="fr-FR"/>
            </w:rPr>
          </w:pPr>
          <w:bookmarkStart w:id="61" w:name="Datum"/>
          <w:r>
            <w:rPr>
              <w:lang w:val="fr-FR"/>
            </w:rPr>
            <w:t>23 september 2010</w:t>
          </w:r>
          <w:bookmarkEnd w:id="61"/>
        </w:p>
      </w:tc>
    </w:tr>
    <w:tr w:rsidR="008C1FF8">
      <w:tc>
        <w:tcPr>
          <w:tcW w:w="850" w:type="dxa"/>
        </w:tcPr>
        <w:p w:rsidR="008C1FF8" w:rsidRDefault="008C1FF8">
          <w:pPr>
            <w:spacing w:before="20"/>
            <w:ind w:left="-28"/>
            <w:rPr>
              <w:szCs w:val="18"/>
              <w:lang w:val="fr-FR"/>
            </w:rPr>
          </w:pPr>
          <w:r>
            <w:rPr>
              <w:szCs w:val="18"/>
              <w:lang w:val="fr-FR"/>
            </w:rPr>
            <w:t>Betreft</w:t>
          </w:r>
        </w:p>
      </w:tc>
      <w:tc>
        <w:tcPr>
          <w:tcW w:w="6766" w:type="dxa"/>
          <w:gridSpan w:val="5"/>
        </w:tcPr>
        <w:p w:rsidR="008C1FF8" w:rsidRDefault="008C1FF8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  <w:bookmarkStart w:id="62" w:name="Betreft"/>
          <w:r>
            <w:rPr>
              <w:lang w:val="fr-FR"/>
            </w:rPr>
            <w:t>Nota naar aanleiding van het verslag inzake het voorstel van wet vergunning onrechtmatige bewoning recreatiewoningen</w:t>
          </w:r>
          <w:bookmarkEnd w:id="62"/>
        </w:p>
        <w:p w:rsidR="008C1FF8" w:rsidRDefault="008C1FF8">
          <w:pPr>
            <w:pStyle w:val="Header"/>
            <w:tabs>
              <w:tab w:val="clear" w:pos="4536"/>
              <w:tab w:val="clear" w:pos="9072"/>
            </w:tabs>
            <w:spacing w:before="20" w:line="240" w:lineRule="atLeast"/>
            <w:rPr>
              <w:lang w:val="fr-FR"/>
            </w:rPr>
          </w:pPr>
        </w:p>
      </w:tc>
    </w:tr>
  </w:tbl>
  <w:p w:rsidR="008C1FF8" w:rsidRDefault="008C1FF8">
    <w:pPr>
      <w:rPr>
        <w:lang w:val="fr-FR"/>
      </w:rPr>
    </w:pPr>
  </w:p>
  <w:p w:rsidR="008C1FF8" w:rsidRDefault="008C1FF8">
    <w:pPr>
      <w:rPr>
        <w:lang w:val="fr-FR"/>
      </w:rPr>
    </w:pPr>
  </w:p>
  <w:p w:rsidR="008C1FF8" w:rsidRDefault="008C1F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177"/>
    <w:multiLevelType w:val="hybridMultilevel"/>
    <w:tmpl w:val="7F4C28AE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C4B"/>
    <w:multiLevelType w:val="hybridMultilevel"/>
    <w:tmpl w:val="F580C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ttachedTemplate r:id="rId1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cboRubricering" w:val=" "/>
    <w:docVar w:name="chkContactInBrief" w:val="Waar"/>
    <w:docVar w:name="chkVanEmail" w:val="Onwaar"/>
    <w:docVar w:name="chkVanGebouw" w:val="Onwaar"/>
    <w:docVar w:name="chkVanLand" w:val="Onwaar"/>
    <w:docVar w:name="Huisstijl" w:val="5.1"/>
    <w:docVar w:name="Pagina1" w:val="Lade 1"/>
    <w:docVar w:name="PaginaOverig" w:val="Automatische selectie"/>
    <w:docVar w:name="Sjabloon" w:val="RHSBrief"/>
    <w:docVar w:name="SjabloonVersie" w:val="5"/>
    <w:docVar w:name="txtAanAfdeling" w:val="De Voorzitter van de Tweede Kamer"/>
    <w:docVar w:name="txtAanBedrijf" w:val=" "/>
    <w:docVar w:name="txtAanLand" w:val=" "/>
    <w:docVar w:name="txtAanNaam" w:val="der Staten-Generaal"/>
    <w:docVar w:name="txtAanPlaats" w:val="2500 EA  DEN HAAG"/>
    <w:docVar w:name="txtAanPostadres" w:val="Postbus 20018"/>
    <w:docVar w:name="txtACAfschrift1" w:val=" "/>
    <w:docVar w:name="txtACAfschrift2" w:val=" "/>
    <w:docVar w:name="txtACAfschrift3" w:val=" "/>
    <w:docVar w:name="txtACAfschrift4" w:val=" "/>
    <w:docVar w:name="txtACAfschrift5" w:val=" "/>
    <w:docVar w:name="txtACParaaf1" w:val=" "/>
    <w:docVar w:name="txtACParaaf2" w:val=" "/>
    <w:docVar w:name="txtACParaaf3" w:val=" "/>
    <w:docVar w:name="txtACParaaf4" w:val=" "/>
    <w:docVar w:name="txtACParaaf5" w:val=" "/>
    <w:docVar w:name="txtBetreft" w:val="Nota naar aanleiding van het verslag inzake het voorstel van wet vergunning onrechtmatige bewoning recreatiewoningen_x000D__x000A_"/>
    <w:docVar w:name="txtBijlagen" w:val=" "/>
    <w:docVar w:name="txtDatum" w:val="23 september 2010"/>
    <w:docVar w:name="txtKenmerk" w:val="BJZ2010019147"/>
    <w:docVar w:name="txtKopieAan" w:val=" "/>
    <w:docVar w:name="txtUwKenmerk" w:val=" "/>
    <w:docVar w:name="txtVanAfdeling" w:val=" "/>
    <w:docVar w:name="txtVanBezoekAdres" w:val=" "/>
    <w:docVar w:name="txtVanContactpersoon" w:val=" "/>
    <w:docVar w:name="txtVanDienst" w:val=" "/>
    <w:docVar w:name="txtVanDirectie" w:val="Directie Bestuurlijke en Juridische Zaken"/>
    <w:docVar w:name="txtVanEmail" w:val=" "/>
    <w:docVar w:name="txtVanFax" w:val=" "/>
    <w:docVar w:name="txtVanGebouw" w:val=" "/>
    <w:docVar w:name="txtVanIPC" w:val=" "/>
    <w:docVar w:name="txtVanLand" w:val=" "/>
    <w:docVar w:name="txtVanMobiel" w:val=" "/>
    <w:docVar w:name="txtVanPostAdres" w:val="Postbus 20951"/>
    <w:docVar w:name="txtVanPostPcdWpl" w:val="2500 EZ  Den Haag"/>
    <w:docVar w:name="txtVanTelefoon" w:val=" "/>
    <w:docVar w:name="txtVersieNummer" w:val=" "/>
    <w:docVar w:name="txtWebSite" w:val="www.vrom.nl"/>
  </w:docVars>
  <w:rsids>
    <w:rsidRoot w:val="009A27AF"/>
    <w:rsid w:val="001453B1"/>
    <w:rsid w:val="00193794"/>
    <w:rsid w:val="001B4236"/>
    <w:rsid w:val="00212602"/>
    <w:rsid w:val="00305348"/>
    <w:rsid w:val="003135C9"/>
    <w:rsid w:val="00442152"/>
    <w:rsid w:val="00442A80"/>
    <w:rsid w:val="004C24D7"/>
    <w:rsid w:val="004D619B"/>
    <w:rsid w:val="004D7FA0"/>
    <w:rsid w:val="00707098"/>
    <w:rsid w:val="007D5F7C"/>
    <w:rsid w:val="00876235"/>
    <w:rsid w:val="008846C7"/>
    <w:rsid w:val="008C1FF8"/>
    <w:rsid w:val="009A27AF"/>
    <w:rsid w:val="009F0AFA"/>
    <w:rsid w:val="00A31AD5"/>
    <w:rsid w:val="00A97C0F"/>
    <w:rsid w:val="00BF1614"/>
    <w:rsid w:val="00BF488A"/>
    <w:rsid w:val="00CE7D7E"/>
    <w:rsid w:val="00D14A0C"/>
    <w:rsid w:val="00D32415"/>
    <w:rsid w:val="00D40902"/>
    <w:rsid w:val="00D62757"/>
    <w:rsid w:val="00E53A72"/>
    <w:rsid w:val="00EC6879"/>
    <w:rsid w:val="00F4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14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BF1614"/>
    <w:pPr>
      <w:keepNext/>
      <w:outlineLvl w:val="0"/>
    </w:pPr>
    <w:rPr>
      <w:b/>
      <w:iCs/>
      <w:sz w:val="17"/>
      <w:szCs w:val="18"/>
    </w:rPr>
  </w:style>
  <w:style w:type="paragraph" w:styleId="Heading2">
    <w:name w:val="heading 2"/>
    <w:basedOn w:val="Normal"/>
    <w:next w:val="Normal"/>
    <w:autoRedefine/>
    <w:qFormat/>
    <w:rsid w:val="00BF1614"/>
    <w:pPr>
      <w:keepNext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autoRedefine/>
    <w:qFormat/>
    <w:rsid w:val="00BF1614"/>
    <w:pPr>
      <w:keepNext/>
      <w:outlineLvl w:val="2"/>
    </w:pPr>
    <w:rPr>
      <w:b/>
      <w:bCs/>
      <w:sz w:val="17"/>
      <w:szCs w:val="18"/>
    </w:rPr>
  </w:style>
  <w:style w:type="paragraph" w:styleId="Heading4">
    <w:name w:val="heading 4"/>
    <w:basedOn w:val="Normal"/>
    <w:next w:val="Normal"/>
    <w:qFormat/>
    <w:rsid w:val="00BF16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F16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161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F161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BF161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1614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autoRedefine/>
    <w:semiHidden/>
    <w:rsid w:val="00BF1614"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Normal"/>
    <w:autoRedefine/>
    <w:rsid w:val="00BF1614"/>
    <w:pPr>
      <w:spacing w:before="30" w:line="240" w:lineRule="auto"/>
    </w:pPr>
    <w:rPr>
      <w:bCs/>
      <w:sz w:val="13"/>
      <w:szCs w:val="13"/>
    </w:rPr>
  </w:style>
  <w:style w:type="character" w:styleId="PageNumber">
    <w:name w:val="page number"/>
    <w:basedOn w:val="DefaultParagraphFont"/>
    <w:semiHidden/>
    <w:rsid w:val="00BF1614"/>
    <w:rPr>
      <w:rFonts w:ascii="Verdana" w:hAnsi="Verdana"/>
    </w:rPr>
  </w:style>
  <w:style w:type="paragraph" w:customStyle="1" w:styleId="opmReferentie">
    <w:name w:val="opmReferentie"/>
    <w:basedOn w:val="Normal"/>
    <w:autoRedefine/>
    <w:rsid w:val="00BF1614"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Normal"/>
    <w:autoRedefine/>
    <w:rsid w:val="00BF1614"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Header"/>
    <w:rsid w:val="00BF1614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  <w:rsid w:val="00BF1614"/>
  </w:style>
  <w:style w:type="paragraph" w:customStyle="1" w:styleId="opmAfzenderVet">
    <w:name w:val="opmAfzenderVet"/>
    <w:basedOn w:val="opmAfzender"/>
    <w:rsid w:val="00BF1614"/>
    <w:rPr>
      <w:b/>
      <w:bCs w:val="0"/>
    </w:rPr>
  </w:style>
  <w:style w:type="paragraph" w:customStyle="1" w:styleId="opmRubricering">
    <w:name w:val="opmRubricering"/>
    <w:basedOn w:val="Footer"/>
    <w:autoRedefine/>
    <w:rsid w:val="00BF1614"/>
    <w:pPr>
      <w:tabs>
        <w:tab w:val="clear" w:pos="7711"/>
      </w:tabs>
    </w:pPr>
    <w:rPr>
      <w:b/>
      <w:caps/>
    </w:rPr>
  </w:style>
  <w:style w:type="paragraph" w:customStyle="1" w:styleId="opmBullit">
    <w:name w:val="opmBullit"/>
    <w:basedOn w:val="Normal"/>
    <w:autoRedefine/>
    <w:rsid w:val="00BF1614"/>
    <w:pPr>
      <w:numPr>
        <w:numId w:val="4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rsid w:val="00BF1614"/>
    <w:pPr>
      <w:numPr>
        <w:ilvl w:val="1"/>
        <w:numId w:val="5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DefaultParagraphFont"/>
    <w:semiHidden/>
    <w:rsid w:val="00BF1614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BF1614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BF1614"/>
    <w:pPr>
      <w:ind w:left="180" w:hanging="180"/>
    </w:pPr>
  </w:style>
  <w:style w:type="paragraph" w:styleId="IndexHeading">
    <w:name w:val="index heading"/>
    <w:basedOn w:val="Normal"/>
    <w:next w:val="Index1"/>
    <w:semiHidden/>
    <w:rsid w:val="00BF1614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BF1614"/>
    <w:pPr>
      <w:spacing w:before="120"/>
    </w:pPr>
    <w:rPr>
      <w:rFonts w:cs="Arial"/>
      <w:b/>
      <w:bCs/>
      <w:sz w:val="24"/>
    </w:rPr>
  </w:style>
  <w:style w:type="character" w:styleId="Emphasis">
    <w:name w:val="Emphasis"/>
    <w:basedOn w:val="DefaultParagraphFont"/>
    <w:qFormat/>
    <w:rsid w:val="00BF1614"/>
    <w:rPr>
      <w:rFonts w:ascii="Verdana" w:hAnsi="Verdana"/>
      <w:iCs/>
    </w:rPr>
  </w:style>
  <w:style w:type="paragraph" w:styleId="NormalWeb">
    <w:name w:val="Normal (Web)"/>
    <w:basedOn w:val="Normal"/>
    <w:semiHidden/>
    <w:rsid w:val="00BF1614"/>
    <w:rPr>
      <w:sz w:val="24"/>
    </w:rPr>
  </w:style>
  <w:style w:type="paragraph" w:customStyle="1" w:styleId="opmEmbargo">
    <w:name w:val="opmEmbargo"/>
    <w:basedOn w:val="opmRubricering"/>
    <w:rsid w:val="00BF1614"/>
    <w:pPr>
      <w:ind w:left="-28"/>
    </w:pPr>
  </w:style>
  <w:style w:type="paragraph" w:customStyle="1" w:styleId="opmInvulgegevenKop">
    <w:name w:val="opmInvulgegevenKop"/>
    <w:basedOn w:val="Normal"/>
    <w:autoRedefine/>
    <w:rsid w:val="00BF1614"/>
    <w:pPr>
      <w:spacing w:after="40"/>
      <w:ind w:left="-113"/>
    </w:pPr>
    <w:rPr>
      <w:sz w:val="13"/>
    </w:rPr>
  </w:style>
  <w:style w:type="paragraph" w:customStyle="1" w:styleId="opmReferentieKop">
    <w:name w:val="opmReferentieKop"/>
    <w:basedOn w:val="Normal"/>
    <w:autoRedefine/>
    <w:rsid w:val="00BF1614"/>
    <w:pPr>
      <w:spacing w:after="20"/>
      <w:ind w:left="-113"/>
    </w:pPr>
    <w:rPr>
      <w:sz w:val="13"/>
    </w:rPr>
  </w:style>
  <w:style w:type="paragraph" w:customStyle="1" w:styleId="opmToelichting">
    <w:name w:val="opmToelichting"/>
    <w:basedOn w:val="Normal"/>
    <w:autoRedefine/>
    <w:rsid w:val="00BF1614"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Normal"/>
    <w:autoRedefine/>
    <w:rsid w:val="00BF1614"/>
    <w:pPr>
      <w:spacing w:line="240" w:lineRule="auto"/>
    </w:pPr>
    <w:rPr>
      <w:sz w:val="8"/>
    </w:rPr>
  </w:style>
  <w:style w:type="paragraph" w:styleId="BodyText">
    <w:name w:val="Body Text"/>
    <w:basedOn w:val="Normal"/>
    <w:semiHidden/>
    <w:rsid w:val="00BF1614"/>
    <w:pPr>
      <w:spacing w:line="240" w:lineRule="auto"/>
    </w:pPr>
    <w:rPr>
      <w:i/>
      <w:iCs/>
      <w:sz w:val="13"/>
    </w:rPr>
  </w:style>
  <w:style w:type="character" w:styleId="LineNumber">
    <w:name w:val="line number"/>
    <w:basedOn w:val="DefaultParagraphFont"/>
    <w:semiHidden/>
    <w:rsid w:val="00BF1614"/>
    <w:rPr>
      <w:rFonts w:ascii="Verdana" w:hAnsi="Verdana"/>
    </w:rPr>
  </w:style>
  <w:style w:type="paragraph" w:styleId="Subtitle">
    <w:name w:val="Subtitle"/>
    <w:basedOn w:val="Normal"/>
    <w:autoRedefine/>
    <w:qFormat/>
    <w:rsid w:val="00BF1614"/>
    <w:pPr>
      <w:spacing w:line="320" w:lineRule="atLeast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BF161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CommentReference">
    <w:name w:val="annotation reference"/>
    <w:basedOn w:val="DefaultParagraphFont"/>
    <w:semiHidden/>
    <w:rsid w:val="00BF1614"/>
    <w:rPr>
      <w:rFonts w:ascii="Verdana" w:hAnsi="Verdana"/>
      <w:sz w:val="16"/>
      <w:szCs w:val="16"/>
    </w:rPr>
  </w:style>
  <w:style w:type="character" w:styleId="FootnoteReference">
    <w:name w:val="footnote reference"/>
    <w:basedOn w:val="DefaultParagraphFont"/>
    <w:semiHidden/>
    <w:rsid w:val="00BF1614"/>
    <w:rPr>
      <w:rFonts w:ascii="Verdana" w:hAnsi="Verdana"/>
      <w:vertAlign w:val="superscript"/>
    </w:rPr>
  </w:style>
  <w:style w:type="paragraph" w:styleId="FootnoteText">
    <w:name w:val="footnote text"/>
    <w:basedOn w:val="Normal"/>
    <w:autoRedefine/>
    <w:semiHidden/>
    <w:rsid w:val="00BF1614"/>
    <w:rPr>
      <w:sz w:val="13"/>
      <w:szCs w:val="20"/>
    </w:rPr>
  </w:style>
  <w:style w:type="character" w:styleId="Strong">
    <w:name w:val="Strong"/>
    <w:basedOn w:val="DefaultParagraphFont"/>
    <w:qFormat/>
    <w:rsid w:val="00BF1614"/>
    <w:rPr>
      <w:rFonts w:ascii="Verdana" w:hAnsi="Verdana"/>
      <w:b/>
      <w:bCs/>
    </w:rPr>
  </w:style>
  <w:style w:type="paragraph" w:customStyle="1" w:styleId="opmKoptekst">
    <w:name w:val="opmKoptekst"/>
    <w:basedOn w:val="Normal"/>
    <w:rsid w:val="00BF1614"/>
    <w:pPr>
      <w:spacing w:line="240" w:lineRule="auto"/>
    </w:pPr>
    <w:rPr>
      <w:lang w:val="fr-FR"/>
    </w:rPr>
  </w:style>
  <w:style w:type="paragraph" w:customStyle="1" w:styleId="plattetekst">
    <w:name w:val="platte tekst"/>
    <w:basedOn w:val="Normal"/>
    <w:rsid w:val="003135C9"/>
    <w:pPr>
      <w:spacing w:line="292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icrosoft%20Office\Templates\Vrom\RHS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200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2010-07-27T15:29:00.0000000Z</lastPrinted>
  <dcterms:created xsi:type="dcterms:W3CDTF">2010-09-23T13:08:00.0000000Z</dcterms:created>
  <dcterms:modified xsi:type="dcterms:W3CDTF">2010-09-23T13:08:00.0000000Z</dcterms:modified>
  <contentStatus>versie 5.1.</contentStatus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14-05-2009</vt:lpwstr>
  </property>
  <property fmtid="{D5CDD505-2E9C-101B-9397-08002B2CF9AE}" pid="3" name="ContentTypeId">
    <vt:lpwstr>0x0101001BEDE3DEF7C7064B83BBDECB38B546CA</vt:lpwstr>
  </property>
  <property fmtid="{D5CDD505-2E9C-101B-9397-08002B2CF9AE}" pid="4" name="Gereserveerd">
    <vt:lpwstr>true</vt:lpwstr>
  </property>
  <property fmtid="{D5CDD505-2E9C-101B-9397-08002B2CF9AE}" pid="5" name="GereserveerdDoor">
    <vt:lpwstr>bouh0211</vt:lpwstr>
  </property>
  <property fmtid="{D5CDD505-2E9C-101B-9397-08002B2CF9AE}" pid="6" name="Door">
    <vt:lpwstr>Bouwmeester H.</vt:lpwstr>
  </property>
</Properties>
</file>