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5C70A2">
      <w:pPr>
        <w:pStyle w:val="in-table"/>
      </w:pPr>
      <w:bookmarkStart w:name="_GoBack" w:id="0"/>
      <w:bookmarkEnd w:id="0"/>
      <w:r>
        <w:rPr>
          <w:noProof/>
        </w:rPr>
        <mc:AlternateContent>
          <mc:Choice Requires="wps">
            <w:drawing>
              <wp:anchor distT="0" distB="0" distL="114300" distR="114300" simplePos="0" relativeHeight="251659776" behindDoc="0" locked="0" layoutInCell="1" allowOverlap="1" wp14:editId="480C0A30" wp14:anchorId="20C1DB70">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ED40A9" w:rsidRDefault="00ED40A9"/>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b4eYjICAABbBAAADgAAAAAAAAAAAAAAAAAuAgAAZHJzL2Uy&#10;b0RvYy54bWxQSwECLQAUAAYACAAAACEA0A/KcdUAAAD/AAAADwAAAAAAAAAAAAAAAACMBAAAZHJz&#10;L2Rvd25yZXYueG1sUEsFBgAAAAAEAAQA8wAAAI4FAAAAAA==&#10;">
                <v:textbox style="layout-flow:vertical;mso-layout-flow-alt:bottom-to-top">
                  <w:txbxContent>
                    <w:p w:rsidR="00ED40A9" w:rsidRDefault="00ED40A9"/>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F75106">
        <w:tc>
          <w:tcPr>
            <w:tcW w:w="0" w:type="auto"/>
          </w:tcPr>
          <w:p w:rsidR="00F75106" w:rsidRDefault="00ED40A9">
            <w:bookmarkStart w:name="woordmerk" w:id="1"/>
            <w:bookmarkStart w:name="woordmerk_bk" w:id="2"/>
            <w:bookmarkEnd w:id="1"/>
            <w:r>
              <w:rPr>
                <w:noProof/>
              </w:rPr>
              <w:drawing>
                <wp:inline distT="0" distB="0" distL="0" distR="0" wp14:anchorId="10EFBD9D" wp14:editId="5849F245">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40869" cy="1583439"/>
                          </a:xfrm>
                          <a:prstGeom prst="rect">
                            <a:avLst/>
                          </a:prstGeom>
                        </pic:spPr>
                      </pic:pic>
                    </a:graphicData>
                  </a:graphic>
                </wp:inline>
              </w:drawing>
            </w:r>
            <w:bookmarkEnd w:id="2"/>
            <w:r w:rsidR="008A7B34">
              <w:fldChar w:fldCharType="begin"/>
            </w:r>
            <w:r w:rsidR="00F75106">
              <w:instrText xml:space="preserve"> DOCPROPERTY woordmerk </w:instrText>
            </w:r>
            <w:r w:rsidR="008A7B34">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trPr>
          <w:trHeight w:val="306" w:hRule="exact"/>
        </w:trPr>
        <w:tc>
          <w:tcPr>
            <w:tcW w:w="7512" w:type="dxa"/>
            <w:gridSpan w:val="2"/>
          </w:tcPr>
          <w:p w:rsidR="00F75106" w:rsidRDefault="008A7B34">
            <w:pPr>
              <w:pStyle w:val="Huisstijl-Retouradres"/>
            </w:pPr>
            <w:r>
              <w:fldChar w:fldCharType="begin"/>
            </w:r>
            <w:r w:rsidR="000129A4">
              <w:instrText xml:space="preserve"> DOCPROPERTY retouradres </w:instrText>
            </w:r>
            <w:r>
              <w:fldChar w:fldCharType="separate"/>
            </w:r>
            <w:r w:rsidR="00ED40A9">
              <w:t>&gt; Retouradres Postbus 20301 2500 EH  Den Haag</w:t>
            </w:r>
            <w:r>
              <w:fldChar w:fldCharType="end"/>
            </w:r>
          </w:p>
        </w:tc>
      </w:tr>
      <w:tr w:rsidR="00F75106">
        <w:trPr>
          <w:cantSplit/>
          <w:trHeight w:val="85" w:hRule="exact"/>
        </w:trPr>
        <w:tc>
          <w:tcPr>
            <w:tcW w:w="7512" w:type="dxa"/>
            <w:gridSpan w:val="2"/>
          </w:tcPr>
          <w:p w:rsidR="00F75106" w:rsidRDefault="00F75106">
            <w:pPr>
              <w:pStyle w:val="Huisstijl-Rubricering"/>
            </w:pPr>
          </w:p>
        </w:tc>
      </w:tr>
      <w:tr w:rsidR="00F75106">
        <w:trPr>
          <w:cantSplit/>
          <w:trHeight w:val="187" w:hRule="exact"/>
        </w:trPr>
        <w:tc>
          <w:tcPr>
            <w:tcW w:w="7512" w:type="dxa"/>
            <w:gridSpan w:val="2"/>
          </w:tcPr>
          <w:p w:rsidR="00F75106" w:rsidRDefault="008A7B34">
            <w:pPr>
              <w:pStyle w:val="Huisstijl-Rubricering"/>
            </w:pPr>
            <w:r>
              <w:fldChar w:fldCharType="begin"/>
            </w:r>
            <w:r w:rsidR="000129A4">
              <w:instrText xml:space="preserve"> DOCPROPERTY rubricering </w:instrText>
            </w:r>
            <w:r>
              <w:fldChar w:fldCharType="end"/>
            </w:r>
          </w:p>
        </w:tc>
      </w:tr>
      <w:tr w:rsidR="00F75106">
        <w:trPr>
          <w:cantSplit/>
          <w:trHeight w:val="2166" w:hRule="exact"/>
        </w:trPr>
        <w:tc>
          <w:tcPr>
            <w:tcW w:w="7512" w:type="dxa"/>
            <w:gridSpan w:val="2"/>
          </w:tcPr>
          <w:p w:rsidR="00ED40A9" w:rsidRDefault="008A7B34">
            <w:pPr>
              <w:pStyle w:val="adres"/>
            </w:pPr>
            <w:r>
              <w:fldChar w:fldCharType="begin"/>
            </w:r>
            <w:r w:rsidR="000129A4">
              <w:instrText xml:space="preserve"> DOCVARIABLE adres *\MERGEFORMAT </w:instrText>
            </w:r>
            <w:r>
              <w:fldChar w:fldCharType="separate"/>
            </w:r>
            <w:r w:rsidR="00ED40A9">
              <w:t>Aan de Voorzitter van de Tweede Kamer der Staten-Generaal</w:t>
            </w:r>
          </w:p>
          <w:p w:rsidR="00ED40A9" w:rsidRDefault="00ED40A9">
            <w:pPr>
              <w:pStyle w:val="adres"/>
            </w:pPr>
            <w:r>
              <w:t>Postbus 20018 </w:t>
            </w:r>
          </w:p>
          <w:p w:rsidR="00F75106" w:rsidRDefault="00ED40A9">
            <w:pPr>
              <w:pStyle w:val="adres"/>
            </w:pPr>
            <w:r>
              <w:t>2500 EA  DEN HAAG</w:t>
            </w:r>
            <w:r w:rsidR="008A7B34">
              <w:fldChar w:fldCharType="end"/>
            </w:r>
          </w:p>
          <w:p w:rsidR="00F75106" w:rsidRDefault="008A7B34">
            <w:pPr>
              <w:pStyle w:val="kixcode"/>
            </w:pPr>
            <w:r>
              <w:fldChar w:fldCharType="begin"/>
            </w:r>
            <w:r w:rsidR="000129A4">
              <w:instrText xml:space="preserve"> DOCPROPERTY kix </w:instrText>
            </w:r>
            <w:r>
              <w:fldChar w:fldCharType="end"/>
            </w:r>
          </w:p>
          <w:p w:rsidR="00F75106" w:rsidRDefault="00F75106">
            <w:pPr>
              <w:pStyle w:val="kixcode"/>
            </w:pPr>
          </w:p>
        </w:tc>
      </w:tr>
      <w:tr w:rsidR="00F75106">
        <w:trPr>
          <w:trHeight w:val="465" w:hRule="exact"/>
        </w:trPr>
        <w:tc>
          <w:tcPr>
            <w:tcW w:w="7512" w:type="dxa"/>
            <w:gridSpan w:val="2"/>
          </w:tcPr>
          <w:p w:rsidR="00F75106" w:rsidRDefault="00F75106">
            <w:pPr>
              <w:pStyle w:val="broodtekst"/>
            </w:pPr>
          </w:p>
        </w:tc>
      </w:tr>
      <w:tr w:rsidR="00F75106">
        <w:trPr>
          <w:trHeight w:val="238" w:hRule="exact"/>
        </w:trPr>
        <w:tc>
          <w:tcPr>
            <w:tcW w:w="1099" w:type="dxa"/>
          </w:tcPr>
          <w:p w:rsidR="00F75106" w:rsidRDefault="008A7B34">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ED40A9">
              <w:rPr>
                <w:noProof/>
              </w:rPr>
              <w:t>Datum</w:t>
            </w:r>
            <w:r>
              <w:rPr>
                <w:noProof/>
              </w:rPr>
              <w:fldChar w:fldCharType="end"/>
            </w:r>
          </w:p>
        </w:tc>
        <w:tc>
          <w:tcPr>
            <w:tcW w:w="6413" w:type="dxa"/>
          </w:tcPr>
          <w:p w:rsidR="00F75106" w:rsidRDefault="008A7B34">
            <w:pPr>
              <w:pStyle w:val="datumonderwerp"/>
              <w:tabs>
                <w:tab w:val="clear" w:pos="794"/>
                <w:tab w:val="left" w:pos="1092"/>
              </w:tabs>
              <w:ind w:left="1140" w:hanging="1140"/>
            </w:pPr>
            <w:r>
              <w:fldChar w:fldCharType="begin"/>
            </w:r>
            <w:r w:rsidR="000129A4">
              <w:instrText xml:space="preserve"> DOCPROPERTY datum </w:instrText>
            </w:r>
            <w:r>
              <w:fldChar w:fldCharType="separate"/>
            </w:r>
            <w:r w:rsidR="00BE5794">
              <w:t>5</w:t>
            </w:r>
            <w:r w:rsidR="00ED40A9">
              <w:t xml:space="preserve"> december 2017</w:t>
            </w:r>
            <w:r>
              <w:fldChar w:fldCharType="end"/>
            </w:r>
          </w:p>
        </w:tc>
      </w:tr>
      <w:tr w:rsidR="00F75106" w:rsidTr="00ED40A9">
        <w:trPr>
          <w:trHeight w:val="1418" w:hRule="exact"/>
        </w:trPr>
        <w:tc>
          <w:tcPr>
            <w:tcW w:w="1099" w:type="dxa"/>
          </w:tcPr>
          <w:p w:rsidR="00F75106" w:rsidRDefault="008A7B34">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ED40A9">
              <w:rPr>
                <w:noProof/>
              </w:rPr>
              <w:t>Onderwerp</w:t>
            </w:r>
            <w:r>
              <w:rPr>
                <w:noProof/>
              </w:rPr>
              <w:fldChar w:fldCharType="end"/>
            </w:r>
          </w:p>
        </w:tc>
        <w:tc>
          <w:tcPr>
            <w:tcW w:w="6413" w:type="dxa"/>
          </w:tcPr>
          <w:p w:rsidR="00F75106" w:rsidRDefault="00ED40A9">
            <w:pPr>
              <w:pStyle w:val="datumonderwerp"/>
            </w:pPr>
            <w:r w:rsidRPr="00ED40A9">
              <w:t>Wijziging van de Luchtvaartwet met het oog op de aanwijzing van luchtvaartterreinen waarvan gebruikt dient te worden gemaakt voor de landing van vluchten die een sterk verhoogd risico vormen om te worden gebruikt voor drugssmokkel</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tc>
          <w:tcPr>
            <w:tcW w:w="2013" w:type="dxa"/>
          </w:tcPr>
          <w:p w:rsidR="00ED40A9" w:rsidP="00ED40A9" w:rsidRDefault="00ED40A9">
            <w:pPr>
              <w:pStyle w:val="afzendgegevens-bold"/>
            </w:pPr>
            <w:bookmarkStart w:name="referentiegegevens" w:id="3"/>
            <w:bookmarkStart w:name="referentiegegevens_bk" w:id="4"/>
            <w:bookmarkEnd w:id="3"/>
            <w:r>
              <w:t>Directie Wetgeving en Juridische Zaken</w:t>
            </w:r>
          </w:p>
          <w:p w:rsidR="00ED40A9" w:rsidP="00ED40A9" w:rsidRDefault="00ED40A9">
            <w:pPr>
              <w:pStyle w:val="afzendgegevens"/>
            </w:pPr>
            <w:r>
              <w:t>Staats-en bestuursrecht</w:t>
            </w:r>
          </w:p>
          <w:p w:rsidR="00ED40A9" w:rsidP="00ED40A9" w:rsidRDefault="00ED40A9">
            <w:pPr>
              <w:pStyle w:val="witregel1"/>
            </w:pPr>
            <w:r>
              <w:t> </w:t>
            </w:r>
          </w:p>
          <w:p w:rsidRPr="00BE5794" w:rsidR="00ED40A9" w:rsidP="00ED40A9" w:rsidRDefault="00ED40A9">
            <w:pPr>
              <w:pStyle w:val="afzendgegevens"/>
              <w:rPr>
                <w:lang w:val="de-DE"/>
              </w:rPr>
            </w:pPr>
            <w:r w:rsidRPr="00BE5794">
              <w:rPr>
                <w:lang w:val="de-DE"/>
              </w:rPr>
              <w:t>Turfmarkt 147</w:t>
            </w:r>
          </w:p>
          <w:p w:rsidRPr="00BE5794" w:rsidR="00ED40A9" w:rsidP="00ED40A9" w:rsidRDefault="00ED40A9">
            <w:pPr>
              <w:pStyle w:val="afzendgegevens"/>
              <w:rPr>
                <w:lang w:val="de-DE"/>
              </w:rPr>
            </w:pPr>
            <w:r w:rsidRPr="00BE5794">
              <w:rPr>
                <w:lang w:val="de-DE"/>
              </w:rPr>
              <w:t>2511 DP  Den Haag</w:t>
            </w:r>
          </w:p>
          <w:p w:rsidRPr="00BE5794" w:rsidR="00ED40A9" w:rsidP="00ED40A9" w:rsidRDefault="00ED40A9">
            <w:pPr>
              <w:pStyle w:val="afzendgegevens"/>
              <w:rPr>
                <w:lang w:val="de-DE"/>
              </w:rPr>
            </w:pPr>
            <w:r w:rsidRPr="00BE5794">
              <w:rPr>
                <w:lang w:val="de-DE"/>
              </w:rPr>
              <w:t>Postbus 20301</w:t>
            </w:r>
          </w:p>
          <w:p w:rsidRPr="00BE5794" w:rsidR="00ED40A9" w:rsidP="00ED40A9" w:rsidRDefault="00ED40A9">
            <w:pPr>
              <w:pStyle w:val="afzendgegevens"/>
              <w:rPr>
                <w:lang w:val="de-DE"/>
              </w:rPr>
            </w:pPr>
            <w:r w:rsidRPr="00BE5794">
              <w:rPr>
                <w:lang w:val="de-DE"/>
              </w:rPr>
              <w:t>2500 EH  Den Haag</w:t>
            </w:r>
          </w:p>
          <w:p w:rsidRPr="00BE5794" w:rsidR="00ED40A9" w:rsidP="00ED40A9" w:rsidRDefault="00ED40A9">
            <w:pPr>
              <w:pStyle w:val="afzendgegevens"/>
              <w:rPr>
                <w:lang w:val="de-DE"/>
              </w:rPr>
            </w:pPr>
            <w:r w:rsidRPr="00BE5794">
              <w:rPr>
                <w:lang w:val="de-DE"/>
              </w:rPr>
              <w:t>www.rijksoverheid.nl/jenv</w:t>
            </w:r>
          </w:p>
          <w:p w:rsidRPr="00BE5794" w:rsidR="00ED40A9" w:rsidP="00ED40A9" w:rsidRDefault="00ED40A9">
            <w:pPr>
              <w:pStyle w:val="witregel1"/>
              <w:rPr>
                <w:lang w:val="de-DE"/>
              </w:rPr>
            </w:pPr>
            <w:r w:rsidRPr="00BE5794">
              <w:rPr>
                <w:lang w:val="de-DE"/>
              </w:rPr>
              <w:t> </w:t>
            </w:r>
          </w:p>
          <w:p w:rsidRPr="00BE5794" w:rsidR="00ED40A9" w:rsidP="00ED40A9" w:rsidRDefault="00ED40A9">
            <w:pPr>
              <w:pStyle w:val="afzendgegevens"/>
              <w:rPr>
                <w:lang w:val="de-DE"/>
              </w:rPr>
            </w:pPr>
          </w:p>
          <w:p w:rsidRPr="00BE5794" w:rsidR="00ED40A9" w:rsidP="00ED40A9" w:rsidRDefault="00ED40A9">
            <w:pPr>
              <w:pStyle w:val="witregel2"/>
              <w:rPr>
                <w:lang w:val="de-DE"/>
              </w:rPr>
            </w:pPr>
            <w:r w:rsidRPr="00BE5794">
              <w:rPr>
                <w:lang w:val="de-DE"/>
              </w:rPr>
              <w:t> </w:t>
            </w:r>
          </w:p>
          <w:p w:rsidR="00ED40A9" w:rsidP="00ED40A9" w:rsidRDefault="00ED40A9">
            <w:pPr>
              <w:pStyle w:val="referentiekopjes"/>
            </w:pPr>
            <w:r>
              <w:t>Ons kenmerk</w:t>
            </w:r>
          </w:p>
          <w:p w:rsidR="00ED40A9" w:rsidP="00ED40A9" w:rsidRDefault="00ED40A9">
            <w:pPr>
              <w:pStyle w:val="referentiegegevens"/>
            </w:pPr>
            <w:r>
              <w:fldChar w:fldCharType="begin"/>
            </w:r>
            <w:r>
              <w:instrText xml:space="preserve"> DOCPROPERTY onskenmerk </w:instrText>
            </w:r>
            <w:r>
              <w:fldChar w:fldCharType="separate"/>
            </w:r>
            <w:r>
              <w:t>2165450</w:t>
            </w:r>
            <w:r>
              <w:fldChar w:fldCharType="end"/>
            </w:r>
          </w:p>
          <w:p w:rsidR="00ED40A9" w:rsidP="00ED40A9" w:rsidRDefault="00ED40A9">
            <w:pPr>
              <w:pStyle w:val="witregel1"/>
            </w:pPr>
            <w:r>
              <w:t> </w:t>
            </w:r>
          </w:p>
          <w:p w:rsidR="00ED40A9" w:rsidP="00ED40A9" w:rsidRDefault="00ED40A9">
            <w:pPr>
              <w:pStyle w:val="clausule"/>
            </w:pPr>
            <w:r>
              <w:t>Bij beantwoording de datum en ons kenmerk vermelden. Wilt u slechts één zaak in uw brief behandelen.</w:t>
            </w:r>
          </w:p>
          <w:p w:rsidR="00ED40A9" w:rsidP="00ED40A9" w:rsidRDefault="00ED40A9">
            <w:pPr>
              <w:pStyle w:val="referentiegegevens"/>
            </w:pPr>
          </w:p>
          <w:bookmarkEnd w:id="4"/>
          <w:p w:rsidR="00F75106" w:rsidP="00ED40A9" w:rsidRDefault="008A7B34">
            <w:pPr>
              <w:pStyle w:val="referentiegegevens"/>
            </w:pPr>
            <w:r>
              <w:fldChar w:fldCharType="begin"/>
            </w:r>
            <w:r w:rsidR="00F75106">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Pr="00C22108" w:rsidR="00C22108" w:rsidTr="00C22108">
        <w:tc>
          <w:tcPr>
            <w:tcW w:w="7716" w:type="dxa"/>
          </w:tcPr>
          <w:p w:rsidRPr="00C22108" w:rsidR="00C22108" w:rsidP="002353E3" w:rsidRDefault="005C70A2">
            <w:pPr>
              <w:pStyle w:val="broodtekst"/>
            </w:pPr>
            <w:r>
              <w:rPr>
                <w:noProof/>
                <w:sz w:val="20"/>
              </w:rPr>
              <w:lastRenderedPageBreak/>
              <mc:AlternateContent>
                <mc:Choice Requires="wps">
                  <w:drawing>
                    <wp:anchor distT="0" distB="0" distL="114300" distR="114300" simplePos="0" relativeHeight="251658752" behindDoc="0" locked="1" layoutInCell="1" allowOverlap="1" wp14:editId="5EBC6230" wp14:anchorId="27E030C9">
                      <wp:simplePos x="0" y="0"/>
                      <wp:positionH relativeFrom="page">
                        <wp:posOffset>4935855</wp:posOffset>
                      </wp:positionH>
                      <wp:positionV relativeFrom="page">
                        <wp:posOffset>5828665</wp:posOffset>
                      </wp:positionV>
                      <wp:extent cx="1811020" cy="228600"/>
                      <wp:effectExtent l="635" t="3810" r="0" b="0"/>
                      <wp:wrapNone/>
                      <wp:docPr id="6"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2078A" w:rsidP="00B2078A" w:rsidRDefault="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4" style="position:absolute;margin-left:388.65pt;margin-top:458.95pt;width:142.6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">
                      <v:textbox inset="0,0,0,0">
                        <w:txbxContent>
                          <w:p w:rsidR="00B2078A" w:rsidP="00B2078A" w:rsidRDefault="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7728" behindDoc="0" locked="1" layoutInCell="1" allowOverlap="1" wp14:editId="02D67D58" wp14:anchorId="7C0FBD1A">
                      <wp:simplePos x="0" y="0"/>
                      <wp:positionH relativeFrom="page">
                        <wp:posOffset>5944235</wp:posOffset>
                      </wp:positionH>
                      <wp:positionV relativeFrom="page">
                        <wp:posOffset>10182225</wp:posOffset>
                      </wp:positionV>
                      <wp:extent cx="1811020" cy="228600"/>
                      <wp:effectExtent l="0" t="4445"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">
                      <v:textbox inset="0,0,0,0">
                        <w:txbxContent>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v:textbox>
                      <w10:wrap anchorx="page" anchory="page"/>
                      <w10:anchorlock/>
                    </v:shape>
                  </w:pict>
                </mc:Fallback>
              </mc:AlternateContent>
            </w:r>
            <w:bookmarkStart w:name="aanhef" w:id="7"/>
            <w:bookmarkEnd w:id="7"/>
            <w:r w:rsidRPr="00C22108" w:rsidR="008A7B34">
              <w:fldChar w:fldCharType="begin"/>
            </w:r>
            <w:r w:rsidRPr="00C22108" w:rsidR="00C22108">
              <w:instrText xml:space="preserve"> DOCPROPERTY aanhefdoc *\MERGEFORMAT </w:instrText>
            </w:r>
            <w:r w:rsidRPr="00C22108" w:rsidR="008A7B34">
              <w:fldChar w:fldCharType="end"/>
            </w:r>
          </w:p>
        </w:tc>
      </w:tr>
    </w:tbl>
    <w:p w:rsidR="00F75106" w:rsidRDefault="00ED40A9">
      <w:pPr>
        <w:pStyle w:val="broodtekst"/>
      </w:pPr>
      <w:bookmarkStart w:name="cursor" w:id="8"/>
      <w:bookmarkStart w:name="STDTXT__Bestuursdepartement_DWJZ_DWJZtek" w:id="9"/>
      <w:bookmarkEnd w:id="8"/>
      <w:r>
        <w:t>Hierbij bied ik u, mede namens de Minister van Infrastructuur en Waterstaat de nota</w:t>
      </w:r>
      <w:r w:rsidR="005C70A2">
        <w:t xml:space="preserve"> naar aanleiding van het nader</w:t>
      </w:r>
      <w:r>
        <w:t xml:space="preserve"> verslag inzake het bovenvermelde voorstel </w:t>
      </w:r>
      <w:r w:rsidR="005C70A2">
        <w:t>alsmede een nota van wijziging</w:t>
      </w:r>
      <w:r>
        <w:t xml:space="preserve"> aan.</w:t>
      </w:r>
      <w:bookmarkEnd w:id="9"/>
    </w:p>
    <w:tbl>
      <w:tblPr>
        <w:tblW w:w="7501" w:type="dxa"/>
        <w:tblLayout w:type="fixed"/>
        <w:tblCellMar>
          <w:left w:w="0" w:type="dxa"/>
          <w:right w:w="0" w:type="dxa"/>
        </w:tblCellMar>
        <w:tblLook w:val="0000" w:firstRow="0" w:lastRow="0" w:firstColumn="0" w:lastColumn="0" w:noHBand="0" w:noVBand="0"/>
      </w:tblPr>
      <w:tblGrid>
        <w:gridCol w:w="7501"/>
      </w:tblGrid>
      <w:tr w:rsidR="00F75106">
        <w:trPr>
          <w:cantSplit/>
        </w:trPr>
        <w:tc>
          <w:tcPr>
            <w:tcW w:w="7501" w:type="dxa"/>
          </w:tcPr>
          <w:tbl>
            <w:tblPr>
              <w:tblStyle w:val="TableGrid"/>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534"/>
            </w:tblGrid>
            <w:tr w:rsidRPr="00ED40A9" w:rsidR="00ED40A9" w:rsidTr="00C90409">
              <w:tc>
                <w:tcPr>
                  <w:tcW w:w="7534" w:type="dxa"/>
                  <w:shd w:val="clear" w:color="auto" w:fill="auto"/>
                </w:tcPr>
                <w:p w:rsidRPr="00ED40A9" w:rsidR="00ED40A9" w:rsidP="00ED40A9" w:rsidRDefault="00ED40A9">
                  <w:pPr>
                    <w:pStyle w:val="broodtekst"/>
                  </w:pPr>
                  <w:bookmarkStart w:name="ondertekening" w:id="10"/>
                  <w:bookmarkStart w:name="ondertekening_bk" w:id="11"/>
                  <w:bookmarkEnd w:id="10"/>
                </w:p>
              </w:tc>
            </w:tr>
            <w:tr w:rsidRPr="00ED40A9" w:rsidR="00ED40A9" w:rsidTr="005062AE">
              <w:tc>
                <w:tcPr>
                  <w:tcW w:w="7534" w:type="dxa"/>
                  <w:shd w:val="clear" w:color="auto" w:fill="auto"/>
                </w:tcPr>
                <w:p w:rsidR="005C70A2" w:rsidP="00ED40A9" w:rsidRDefault="005C70A2">
                  <w:pPr>
                    <w:pStyle w:val="broodtekst"/>
                  </w:pPr>
                </w:p>
                <w:p w:rsidR="00ED40A9" w:rsidP="00ED40A9" w:rsidRDefault="00ED40A9">
                  <w:pPr>
                    <w:pStyle w:val="broodtekst"/>
                  </w:pPr>
                  <w:r>
                    <w:t>De Minister van Justitie en Veiligheid</w:t>
                  </w:r>
                  <w:r w:rsidR="005C70A2">
                    <w:t>,</w:t>
                  </w:r>
                </w:p>
                <w:p w:rsidRPr="00ED40A9" w:rsidR="00ED40A9" w:rsidP="00ED40A9" w:rsidRDefault="00ED40A9">
                  <w:pPr>
                    <w:pStyle w:val="broodtekst"/>
                  </w:pPr>
                </w:p>
              </w:tc>
            </w:tr>
            <w:tr w:rsidRPr="00ED40A9" w:rsidR="00ED40A9" w:rsidTr="001F4F5D">
              <w:tc>
                <w:tcPr>
                  <w:tcW w:w="7534" w:type="dxa"/>
                  <w:shd w:val="clear" w:color="auto" w:fill="auto"/>
                </w:tcPr>
                <w:p w:rsidRPr="00ED40A9" w:rsidR="00ED40A9" w:rsidP="00ED40A9" w:rsidRDefault="00ED40A9">
                  <w:pPr>
                    <w:pStyle w:val="broodtekst"/>
                  </w:pPr>
                </w:p>
              </w:tc>
            </w:tr>
            <w:tr w:rsidRPr="00ED40A9" w:rsidR="00ED40A9" w:rsidTr="00184F69">
              <w:tc>
                <w:tcPr>
                  <w:tcW w:w="7534" w:type="dxa"/>
                  <w:shd w:val="clear" w:color="auto" w:fill="auto"/>
                </w:tcPr>
                <w:p w:rsidRPr="00ED40A9" w:rsidR="00ED40A9" w:rsidP="00ED40A9" w:rsidRDefault="00ED40A9">
                  <w:pPr>
                    <w:pStyle w:val="broodtekst"/>
                  </w:pPr>
                </w:p>
              </w:tc>
            </w:tr>
            <w:tr w:rsidRPr="00ED40A9" w:rsidR="00ED40A9" w:rsidTr="00972108">
              <w:tc>
                <w:tcPr>
                  <w:tcW w:w="7534" w:type="dxa"/>
                  <w:shd w:val="clear" w:color="auto" w:fill="auto"/>
                </w:tcPr>
                <w:p w:rsidRPr="00ED40A9" w:rsidR="00ED40A9" w:rsidP="00ED40A9" w:rsidRDefault="00ED40A9">
                  <w:pPr>
                    <w:pStyle w:val="broodtekst"/>
                  </w:pPr>
                </w:p>
              </w:tc>
            </w:tr>
            <w:tr w:rsidRPr="00ED40A9" w:rsidR="00ED40A9" w:rsidTr="005D06BB">
              <w:tc>
                <w:tcPr>
                  <w:tcW w:w="7534" w:type="dxa"/>
                  <w:shd w:val="clear" w:color="auto" w:fill="auto"/>
                </w:tcPr>
                <w:p w:rsidR="00ED40A9" w:rsidP="00ED40A9" w:rsidRDefault="00ED40A9">
                  <w:pPr>
                    <w:pStyle w:val="broodtekst"/>
                  </w:pPr>
                </w:p>
                <w:p w:rsidRPr="00ED40A9" w:rsidR="00ED40A9" w:rsidP="00ED40A9" w:rsidRDefault="00ED40A9">
                  <w:pPr>
                    <w:pStyle w:val="broodtekst"/>
                  </w:pPr>
                  <w:r>
                    <w:t>Ferd Grapperhaus</w:t>
                  </w:r>
                </w:p>
              </w:tc>
            </w:tr>
          </w:tbl>
          <w:bookmarkEnd w:id="11"/>
          <w:p w:rsidR="00F75106" w:rsidP="00ED40A9" w:rsidRDefault="00ED40A9">
            <w:pPr>
              <w:pStyle w:val="in-table"/>
            </w:pPr>
            <w:r>
              <w:t xml:space="preserve">Ferd </w:t>
            </w:r>
            <w:r w:rsidR="008A7B34">
              <w:fldChar w:fldCharType="begin"/>
            </w:r>
            <w:r w:rsidR="00F75106">
              <w:instrText xml:space="preserve"> DOCPROPERTY ondertekening </w:instrText>
            </w:r>
            <w:r w:rsidR="008A7B34">
              <w:fldChar w:fldCharType="end"/>
            </w:r>
          </w:p>
        </w:tc>
      </w:tr>
    </w:tbl>
    <w:p w:rsidR="00F75106" w:rsidP="00690E82" w:rsidRDefault="00F75106">
      <w:pPr>
        <w:pStyle w:val="broodtekst"/>
      </w:pPr>
    </w:p>
    <w:sectPr w:rsidR="00F75106" w:rsidSect="00B46C81">
      <w:headerReference w:type="even" r:id="rId15"/>
      <w:footerReference w:type="default" r:id="rId16"/>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0A9" w:rsidRDefault="00ED40A9">
      <w:r>
        <w:separator/>
      </w:r>
    </w:p>
    <w:p w:rsidR="00ED40A9" w:rsidRDefault="00ED40A9"/>
    <w:p w:rsidR="00ED40A9" w:rsidRDefault="00ED40A9"/>
    <w:p w:rsidR="00ED40A9" w:rsidRDefault="00ED40A9"/>
  </w:endnote>
  <w:endnote w:type="continuationSeparator" w:id="0">
    <w:p w:rsidR="00ED40A9" w:rsidRDefault="00ED40A9">
      <w:r>
        <w:continuationSeparator/>
      </w:r>
    </w:p>
    <w:p w:rsidR="00ED40A9" w:rsidRDefault="00ED40A9"/>
    <w:p w:rsidR="00ED40A9" w:rsidRDefault="00ED40A9"/>
    <w:p w:rsidR="00ED40A9" w:rsidRDefault="00ED40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A7B34">
    <w:pPr>
      <w:pStyle w:val="Footer"/>
      <w:framePr w:wrap="around" w:vAnchor="text" w:hAnchor="margin" w:xAlign="center" w:y="1"/>
      <w:rPr>
        <w:rStyle w:val="PageNumber"/>
      </w:rPr>
    </w:pPr>
    <w:r>
      <w:rPr>
        <w:rStyle w:val="PageNumber"/>
      </w:rPr>
      <w:fldChar w:fldCharType="begin"/>
    </w:r>
    <w:r w:rsidR="0089073C">
      <w:rPr>
        <w:rStyle w:val="PageNumber"/>
      </w:rPr>
      <w:instrText xml:space="preserve">PAGE  </w:instrText>
    </w:r>
    <w:r>
      <w:rPr>
        <w:rStyle w:val="PageNumber"/>
      </w:rPr>
      <w:fldChar w:fldCharType="end"/>
    </w:r>
  </w:p>
  <w:p w:rsidR="0089073C" w:rsidRDefault="0089073C">
    <w:pPr>
      <w:pStyle w:val="Footer"/>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p w:rsidR="0089073C" w:rsidRDefault="0089073C">
          <w:pPr>
            <w:pStyle w:val="Huisstijl-Rubricering"/>
          </w:pPr>
          <w:r>
            <w:t>VERTROUWELIJK</w:t>
          </w:r>
        </w:p>
      </w:tc>
      <w:tc>
        <w:tcPr>
          <w:tcW w:w="2148" w:type="dxa"/>
        </w:tcPr>
        <w:p w:rsidR="0089073C" w:rsidRDefault="0089073C">
          <w:pPr>
            <w:pStyle w:val="Huisstijl-Paginanummering"/>
          </w:pPr>
          <w:r>
            <w:rPr>
              <w:rStyle w:val="Huisstijl-GegevenCharChar"/>
            </w:rPr>
            <w:t>Pagina  van</w:t>
          </w:r>
          <w:r>
            <w:t xml:space="preserve"> </w:t>
          </w:r>
          <w:r w:rsidR="009D721C">
            <w:fldChar w:fldCharType="begin"/>
          </w:r>
          <w:r w:rsidR="009D721C">
            <w:instrText xml:space="preserve"> NUMPAGES   \* MERGEFORMAT </w:instrText>
          </w:r>
          <w:r w:rsidR="009D721C">
            <w:fldChar w:fldCharType="separate"/>
          </w:r>
          <w:r w:rsidR="00ED40A9">
            <w:t>1</w:t>
          </w:r>
          <w:r w:rsidR="009D721C">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bookmarkStart w:id="5" w:name="bmVoettekst1"/>
        <w:p w:rsidR="0089073C" w:rsidRDefault="008A7B34">
          <w:pPr>
            <w:pStyle w:val="Huisstijl-Rubricering"/>
          </w:pPr>
          <w:r>
            <w:fldChar w:fldCharType="begin"/>
          </w:r>
          <w:r w:rsidR="0089073C">
            <w:instrText xml:space="preserve"> DOCPROPERTY rubricering </w:instrText>
          </w:r>
          <w:r>
            <w:fldChar w:fldCharType="end"/>
          </w:r>
        </w:p>
      </w:tc>
      <w:tc>
        <w:tcPr>
          <w:tcW w:w="2148" w:type="dxa"/>
        </w:tcPr>
        <w:p w:rsidR="0089073C" w:rsidRDefault="008A7B34">
          <w:pPr>
            <w:pStyle w:val="Huisstijl-Paginanummering"/>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ED40A9">
            <w:rPr>
              <w:rStyle w:val="Huisstijl-GegevenCharChar"/>
            </w:rPr>
            <w:t>Pagina</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PAGE   \* MERGEFORMAT </w:instrText>
          </w:r>
          <w:r>
            <w:rPr>
              <w:rStyle w:val="Huisstijl-GegevenCharChar"/>
            </w:rPr>
            <w:fldChar w:fldCharType="separate"/>
          </w:r>
          <w:r w:rsidR="00ED40A9">
            <w:rPr>
              <w:rStyle w:val="Huisstijl-GegevenCharChar"/>
            </w:rPr>
            <w:t>1</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ED40A9">
            <w:rPr>
              <w:rStyle w:val="Huisstijl-GegevenCharChar"/>
            </w:rPr>
            <w:t>van</w:t>
          </w:r>
          <w:r>
            <w:rPr>
              <w:rStyle w:val="Huisstijl-GegevenCharChar"/>
            </w:rPr>
            <w:fldChar w:fldCharType="end"/>
          </w:r>
          <w:r w:rsidR="0089073C">
            <w:t xml:space="preserve"> </w:t>
          </w:r>
          <w:r w:rsidR="009D721C">
            <w:fldChar w:fldCharType="begin"/>
          </w:r>
          <w:r w:rsidR="009D721C">
            <w:instrText xml:space="preserve"> SECTIONPAGES   \* MERGEFORMAT </w:instrText>
          </w:r>
          <w:r w:rsidR="009D721C">
            <w:fldChar w:fldCharType="separate"/>
          </w:r>
          <w:r w:rsidR="00ED40A9">
            <w:t>1</w:t>
          </w:r>
          <w:r w:rsidR="009D721C">
            <w:fldChar w:fldCharType="end"/>
          </w:r>
        </w:p>
      </w:tc>
    </w:tr>
    <w:bookmarkEnd w:id="5"/>
  </w:tbl>
  <w:p w:rsidR="0089073C" w:rsidRDefault="0089073C">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9073C">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16"/>
      </w:trPr>
      <w:tc>
        <w:tcPr>
          <w:tcW w:w="7771"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9D721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9073C">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89"/>
      </w:trPr>
      <w:tc>
        <w:tcPr>
          <w:tcW w:w="7769"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rPr>
              <w:rStyle w:val="Huisstijl-GegevenCharChar"/>
            </w:rPr>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ED40A9">
            <w:rPr>
              <w:rStyle w:val="Huisstijl-GegevenCharChar"/>
            </w:rPr>
            <w:t>Pagina</w:t>
          </w:r>
          <w:r>
            <w:rPr>
              <w:rStyle w:val="Huisstijl-GegevenCharChar"/>
            </w:rPr>
            <w:fldChar w:fldCharType="end"/>
          </w:r>
          <w:r w:rsidR="0089073C">
            <w:rPr>
              <w:rStyle w:val="Huisstijl-GegevenCharChar"/>
            </w:rPr>
            <w:t xml:space="preserve"> </w:t>
          </w:r>
          <w:r>
            <w:rPr>
              <w:rStyle w:val="PageNumber"/>
            </w:rPr>
            <w:fldChar w:fldCharType="begin"/>
          </w:r>
          <w:r w:rsidR="0089073C">
            <w:rPr>
              <w:rStyle w:val="PageNumber"/>
            </w:rPr>
            <w:instrText xml:space="preserve">PAGE  </w:instrText>
          </w:r>
          <w:r>
            <w:rPr>
              <w:rStyle w:val="PageNumber"/>
            </w:rPr>
            <w:fldChar w:fldCharType="separate"/>
          </w:r>
          <w:r w:rsidR="00ED40A9">
            <w:rPr>
              <w:rStyle w:val="PageNumber"/>
            </w:rPr>
            <w:t>1</w:t>
          </w:r>
          <w:r>
            <w:rPr>
              <w:rStyle w:val="PageNumbe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ED40A9">
            <w:rPr>
              <w:rStyle w:val="Huisstijl-GegevenCharChar"/>
            </w:rPr>
            <w:t>van</w:t>
          </w:r>
          <w:r>
            <w:rPr>
              <w:rStyle w:val="Huisstijl-GegevenCharChar"/>
            </w:rPr>
            <w:fldChar w:fldCharType="end"/>
          </w:r>
          <w:r w:rsidR="0089073C">
            <w:t xml:space="preserve"> </w:t>
          </w:r>
          <w:r w:rsidR="009D721C">
            <w:fldChar w:fldCharType="begin"/>
          </w:r>
          <w:r w:rsidR="009D721C">
            <w:instrText xml:space="preserve"> SECTIONPAGES   \* MERGEFORMAT </w:instrText>
          </w:r>
          <w:r w:rsidR="009D721C">
            <w:fldChar w:fldCharType="separate"/>
          </w:r>
          <w:r w:rsidR="00ED40A9">
            <w:t>1</w:t>
          </w:r>
          <w:r w:rsidR="009D721C">
            <w:fldChar w:fldCharType="end"/>
          </w:r>
        </w:p>
      </w:tc>
    </w:tr>
    <w:tr w:rsidR="0089073C">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0A9" w:rsidRDefault="00ED40A9">
      <w:r>
        <w:separator/>
      </w:r>
    </w:p>
  </w:footnote>
  <w:footnote w:type="continuationSeparator" w:id="0">
    <w:p w:rsidR="00ED40A9" w:rsidRDefault="00ED4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pPr>
  </w:p>
  <w:p w:rsidR="0089073C" w:rsidRDefault="008907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5C70A2">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75B992E1" wp14:editId="6B44A6AA">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ED40A9" w:rsidRPr="00BE5794" w:rsidRDefault="008A7B34">
                                <w:pPr>
                                  <w:pStyle w:val="referentiegegevparagraaf"/>
                                  <w:rPr>
                                    <w:b/>
                                  </w:rPr>
                                </w:pPr>
                                <w:r>
                                  <w:rPr>
                                    <w:b/>
                                  </w:rPr>
                                  <w:fldChar w:fldCharType="begin"/>
                                </w:r>
                                <w:r w:rsidR="0089073C" w:rsidRPr="00BE5794">
                                  <w:rPr>
                                    <w:b/>
                                  </w:rPr>
                                  <w:instrText xml:space="preserve"> DOCPROPERTY directoraatvolg</w:instrText>
                                </w:r>
                                <w:r>
                                  <w:rPr>
                                    <w:b/>
                                  </w:rPr>
                                  <w:fldChar w:fldCharType="separate"/>
                                </w:r>
                                <w:r w:rsidR="00ED40A9" w:rsidRPr="00BE5794">
                                  <w:rPr>
                                    <w:b/>
                                  </w:rPr>
                                  <w:t>Directie Wetgeving en Juridische Zaken</w:t>
                                </w:r>
                              </w:p>
                              <w:p w:rsidR="00ED40A9" w:rsidRDefault="008A7B34">
                                <w:pPr>
                                  <w:pStyle w:val="referentiegegevparagraaf"/>
                                  <w:rPr>
                                    <w:rStyle w:val="directieregel"/>
                                  </w:rPr>
                                </w:pPr>
                                <w:r>
                                  <w:rPr>
                                    <w:b/>
                                  </w:rPr>
                                  <w:fldChar w:fldCharType="end"/>
                                </w:r>
                                <w:r>
                                  <w:fldChar w:fldCharType="begin"/>
                                </w:r>
                                <w:r w:rsidR="0089073C" w:rsidRPr="00BE5794">
                                  <w:instrText xml:space="preserve"> DOCPROPERTY directoraatnaamvolg </w:instrText>
                                </w:r>
                                <w:r>
                                  <w:fldChar w:fldCharType="end"/>
                                </w:r>
                                <w:r>
                                  <w:fldChar w:fldCharType="begin"/>
                                </w:r>
                                <w:r w:rsidR="000129A4">
                                  <w:instrText xml:space="preserve"> DOCPROPERTY onderdeelvolg </w:instrText>
                                </w:r>
                                <w:r>
                                  <w:fldChar w:fldCharType="separate"/>
                                </w:r>
                                <w:r w:rsidR="00ED40A9">
                                  <w:t>Staats-en bestuursrecht</w: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ED40A9">
                                  <w:rPr>
                                    <w:rStyle w:val="directieregel"/>
                                  </w:rPr>
                                  <w:t> </w:t>
                                </w:r>
                              </w:p>
                              <w:p w:rsidR="0089073C" w:rsidRPr="00BE5794" w:rsidRDefault="008A7B34">
                                <w:pPr>
                                  <w:pStyle w:val="referentiegegevparagraaf"/>
                                </w:pPr>
                                <w:r>
                                  <w:rPr>
                                    <w:rStyle w:val="directieregel"/>
                                  </w:rPr>
                                  <w:fldChar w:fldCharType="end"/>
                                </w:r>
                              </w:p>
                              <w:p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ED40A9">
                                  <w:rPr>
                                    <w:b/>
                                    <w:lang w:val="en-G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ED40A9">
                                  <w:t>4 december 2017</w:t>
                                </w:r>
                                <w:r>
                                  <w:fldChar w:fldCharType="end"/>
                                </w:r>
                              </w:p>
                              <w:p w:rsidR="0089073C" w:rsidRDefault="0089073C">
                                <w:pPr>
                                  <w:pStyle w:val="witregel1"/>
                                </w:pPr>
                              </w:p>
                              <w:p w:rsidR="00ED40A9"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ED40A9">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ED40A9">
                                  <w:t>2165450</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ntg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H8R6Ge2AgAA&#10;vA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ED40A9" w:rsidRPr="00BE5794" w:rsidRDefault="008A7B34">
                          <w:pPr>
                            <w:pStyle w:val="referentiegegevparagraaf"/>
                            <w:rPr>
                              <w:b/>
                            </w:rPr>
                          </w:pPr>
                          <w:r>
                            <w:rPr>
                              <w:b/>
                            </w:rPr>
                            <w:fldChar w:fldCharType="begin"/>
                          </w:r>
                          <w:r w:rsidR="0089073C" w:rsidRPr="00BE5794">
                            <w:rPr>
                              <w:b/>
                            </w:rPr>
                            <w:instrText xml:space="preserve"> DOCPROPERTY directoraatvolg</w:instrText>
                          </w:r>
                          <w:r>
                            <w:rPr>
                              <w:b/>
                            </w:rPr>
                            <w:fldChar w:fldCharType="separate"/>
                          </w:r>
                          <w:r w:rsidR="00ED40A9" w:rsidRPr="00BE5794">
                            <w:rPr>
                              <w:b/>
                            </w:rPr>
                            <w:t>Directie Wetgeving en Juridische Zaken</w:t>
                          </w:r>
                        </w:p>
                        <w:p w:rsidR="00ED40A9" w:rsidRDefault="008A7B34">
                          <w:pPr>
                            <w:pStyle w:val="referentiegegevparagraaf"/>
                            <w:rPr>
                              <w:rStyle w:val="directieregel"/>
                            </w:rPr>
                          </w:pPr>
                          <w:r>
                            <w:rPr>
                              <w:b/>
                            </w:rPr>
                            <w:fldChar w:fldCharType="end"/>
                          </w:r>
                          <w:r>
                            <w:fldChar w:fldCharType="begin"/>
                          </w:r>
                          <w:r w:rsidR="0089073C" w:rsidRPr="00BE5794">
                            <w:instrText xml:space="preserve"> DOCPROPERTY directoraatnaamvolg </w:instrText>
                          </w:r>
                          <w:r>
                            <w:fldChar w:fldCharType="end"/>
                          </w:r>
                          <w:r>
                            <w:fldChar w:fldCharType="begin"/>
                          </w:r>
                          <w:r w:rsidR="000129A4">
                            <w:instrText xml:space="preserve"> DOCPROPERTY onderdeelvolg </w:instrText>
                          </w:r>
                          <w:r>
                            <w:fldChar w:fldCharType="separate"/>
                          </w:r>
                          <w:r w:rsidR="00ED40A9">
                            <w:t>Staats-en bestuursrecht</w: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ED40A9">
                            <w:rPr>
                              <w:rStyle w:val="directieregel"/>
                            </w:rPr>
                            <w:t> </w:t>
                          </w:r>
                        </w:p>
                        <w:p w:rsidR="0089073C" w:rsidRPr="00BE5794" w:rsidRDefault="008A7B34">
                          <w:pPr>
                            <w:pStyle w:val="referentiegegevparagraaf"/>
                          </w:pPr>
                          <w:r>
                            <w:rPr>
                              <w:rStyle w:val="directieregel"/>
                            </w:rPr>
                            <w:fldChar w:fldCharType="end"/>
                          </w:r>
                        </w:p>
                        <w:p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ED40A9">
                            <w:rPr>
                              <w:b/>
                              <w:lang w:val="en-G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ED40A9">
                            <w:t>4 december 2017</w:t>
                          </w:r>
                          <w:r>
                            <w:fldChar w:fldCharType="end"/>
                          </w:r>
                        </w:p>
                        <w:p w:rsidR="0089073C" w:rsidRDefault="0089073C">
                          <w:pPr>
                            <w:pStyle w:val="witregel1"/>
                          </w:pPr>
                        </w:p>
                        <w:p w:rsidR="00ED40A9"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ED40A9">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ED40A9">
                            <w:t>2165450</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43BABB5F" wp14:editId="6DB30FD7">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uc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9srLnH8C&#10;AAAHBQAADgAAAAAAAAAAAAAAAAAuAgAAZHJzL2Uyb0RvYy54bWxQSwECLQAUAAYACAAAACEABSX5&#10;1t8AAAALAQAADwAAAAAAAAAAAAAAAADZBAAAZHJzL2Rvd25yZXYueG1sUEsFBgAAAAAEAAQA8wAA&#10;AOUFAAAAAA==&#10;" stroked="f" strokecolor="fuchsia">
              <v:textbox inset="0,0,0,0">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9073C">
      <w:trPr>
        <w:trHeight w:hRule="exact" w:val="136"/>
      </w:trPr>
      <w:tc>
        <w:tcPr>
          <w:tcW w:w="7520" w:type="dxa"/>
        </w:tcPr>
        <w:p w:rsidR="0089073C" w:rsidRDefault="0089073C">
          <w:pPr>
            <w:spacing w:line="240" w:lineRule="auto"/>
            <w:rPr>
              <w:sz w:val="12"/>
              <w:szCs w:val="12"/>
            </w:rPr>
          </w:pPr>
        </w:p>
      </w:tc>
    </w:tr>
  </w:tbl>
  <w:p w:rsidR="0089073C" w:rsidRDefault="008A7B34">
    <w:pPr>
      <w:pStyle w:val="Header"/>
      <w:spacing w:line="242" w:lineRule="exact"/>
    </w:pPr>
    <w:r>
      <w:fldChar w:fldCharType="begin"/>
    </w:r>
    <w:r w:rsidR="0089073C">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rPr>
        <w:color w:val="FFFFFF"/>
      </w:rPr>
    </w:pPr>
    <w:bookmarkStart w:id="6" w:name="bmpagina"/>
    <w:r>
      <w:rPr>
        <w:noProof/>
        <w:sz w:val="20"/>
      </w:rPr>
      <w:drawing>
        <wp:anchor distT="0" distB="0" distL="114300" distR="114300" simplePos="0" relativeHeight="251659264" behindDoc="1" locked="1" layoutInCell="1" allowOverlap="1" wp14:anchorId="09738D44" wp14:editId="30FF1B62">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sidR="005C70A2">
      <w:rPr>
        <w:noProof/>
        <w:color w:val="FFFFFF"/>
        <w:sz w:val="20"/>
      </w:rPr>
      <mc:AlternateContent>
        <mc:Choice Requires="wps">
          <w:drawing>
            <wp:anchor distT="0" distB="0" distL="114300" distR="114300" simplePos="0" relativeHeight="251656192" behindDoc="0" locked="1" layoutInCell="1" allowOverlap="1" wp14:anchorId="45CA427D" wp14:editId="7B657E9D">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IMjFfQIAAPsEAAAOAAAAZHJzL2Uyb0RvYy54bWysVF1v0zAUfUfiP1h+7/KBuzbR0mlrCUIa MDH4Aa7tNBaOHWy36Yb471w77WiBB4TIg+NrXx+fe++5vrredwrthHXS6ApnFylGQjPDpd5U+POn ejLHyHmqOVVGiwo/CoevFy9fXA19KXLTGsWFRQCiXTn0FW6978skcawVHXUXphcaNhtjO+rBtJuE WzoAeqeSPE0vk8FY3lvDhHOwuho38SLiN41g/kPTOOGRqjBw83G0cVyHMVlc0XJjad9KdqBB/4FF R6WGS5+hVtRTtLXyN6hOMmucafwFM11imkYyEWOAaLL0l2geWtqLGAskx/XPaXL/D5a9391bJHmF c4w07aBEHyFpVG+UQGQW8jP0rgS3h/7ehghdf2fYF4e0WbbgJm6sNUMrKAdWWfBPzg4Ew8FRtB7e GQ7wdOtNTNW+sV0AhCSgfazI43NFxN4jBouvSF6kUDcGW/lsRoppvIGWx8O9df6NMB0Kkwpb4B7B 6e7O+UCGlkeXSN4oyWupVDTsZr1UFu0oiKOO3wHdnbopHZy1CcdGxHEFOMIdYS+wjcX+VmQ5SW/z YlJfzmcTUpPppJil80maFbfFZUoKsqq/B4IZKVvJudB3Uouj8DLyd4U9tMAomSg9NFS4mObTGPsZ e3ceZJrW9Z+C7KSHPlSyq/A8DV9womWo62vN49xTqcZ5ck4/ZhlycPzHrEQVhMKPAlob/ggisAaK BPWEFwMmrbFPGA3QfRV2X7fUCozUWw1CKjJCQrtGg0xnORj2dGd9ukM1A6gKe4zG6dKPLb7trdy0 cFMWE6PNDYivkVEYQZgjq4NkocNiBIfXILTwqR29fr5Zix8AAAD//wMAUEsDBBQABgAIAAAAIQCV 1Q583wAAAAsBAAAPAAAAZHJzL2Rvd25yZXYueG1sTI/NTsMwEITvSLyDtUjcqJ2oiSDEqQoSokhI FYVDj9vYJBH+CbbbhLdne4LbzO5o9tt6NVvDTjrEwTsJ2UIA0671anCdhI/3p5tbYDGhU2i80xJ+ dIRVc3lRY6X85N70aZc6RiUuViihT2msOI9try3GhR+1o92nDxYT2dBxFXCicmt4LkTJLQ6OLvQ4 6sdet1+7o5Xw/LItzEO2DpvXEgWf9uUeN99SXl/N63tgSc/pLwxnfEKHhpgO/uhUZIb8UhB6kpDn GYlz4m5J4kCTsiiANzX//0PzCwAA//8DAFBLAQItABQABgAIAAAAIQC2gziS/gAAAOEBAAATAAAA AAAAAAAAAAAAAAAAAABbQ29udGVudF9UeXBlc10ueG1sUEsBAi0AFAAGAAgAAAAhADj9If/WAAAA lAEAAAsAAAAAAAAAAAAAAAAALwEAAF9yZWxzLy5yZWxzUEsBAi0AFAAGAAgAAAAhAI4gyMV9AgAA +wQAAA4AAAAAAAAAAAAAAAAALgIAAGRycy9lMm9Eb2MueG1sUEsBAi0AFAAGAAgAAAAhAJXVDnzf AAAACwEAAA8AAAAAAAAAAAAAAAAA1wQAAGRycy9kb3ducmV2LnhtbFBLBQYAAAAABAAEAPMAAADj BQAAAAA= " stroked="f" strokecolor="fuchsia">
              <w10:wrap anchorx="page" anchory="page"/>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9D721C">
      <w:rPr>
        <w:noProof/>
        <w:color w:val="FFFFFF"/>
      </w:rPr>
      <w:t>1</w:t>
    </w:r>
    <w:r w:rsidR="008A7B34">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nsid w:val="24546987"/>
    <w:multiLevelType w:val="multilevel"/>
    <w:tmpl w:val="0486E16A"/>
    <w:numStyleLink w:val="list-bolletjes"/>
  </w:abstractNum>
  <w:abstractNum w:abstractNumId="21">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nsid w:val="3CFA7AB2"/>
    <w:multiLevelType w:val="multilevel"/>
    <w:tmpl w:val="565CA006"/>
    <w:numStyleLink w:val="list-streepjes"/>
  </w:abstractNum>
  <w:abstractNum w:abstractNumId="23">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nsid w:val="65A77F19"/>
    <w:multiLevelType w:val="multilevel"/>
    <w:tmpl w:val="2AECF202"/>
    <w:numStyleLink w:val="list-vinkaan"/>
  </w:abstractNum>
  <w:abstractNum w:abstractNumId="32">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nsid w:val="7338741E"/>
    <w:multiLevelType w:val="multilevel"/>
    <w:tmpl w:val="C340002C"/>
    <w:numStyleLink w:val="list-vinkuit"/>
  </w:abstractNum>
  <w:abstractNum w:abstractNumId="34">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13313"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 der Staten-Generaal_x000d_Postbus 20018 _x000d_2500 EA  DEN HAAG"/>
    <w:docVar w:name="Carma DocSys~CanReopen" w:val="1"/>
    <w:docVar w:name="Carma DocSys~XML" w:val="&lt;?xml version=&quot;1.0&quot; encoding=&quot;UTF-8&quot;?&gt;&lt;data country-code=&quot;31&quot; customer=&quot;minjus&quot; engine-version=&quot;3.4.8&quot; lastuser-initials=&quot;SSL-B&quot; lastuser-name=&quot;Spencer Salomão, L. - BD/DWJZ/BMO&quot; model=&quot;$/brief-2010.xml&quot; profile=&quot;minjus&quot; src=&quot;DWJZ/Wet/11 Behandeling TK/11 Brief TK nota nav verslag mede namens.xml&quot; target=&quot;Microsoft Word&quot; target-build=&quot;14.0.7190&quot; target-version=&quot;14.0&quot;&gt;&lt;brief id=&quot;29b0afd8178e4fe18d5d97a1e513ddad&quot; lcid=&quot;1043&quot; template=&quot;$/brief-2010.dotm&quot; version=&quot;1.0&quot;&gt;&lt;adres formatted-value=&quot;Aan de Voorzitter van de Tweede Kamer der Staten-Generaal\nPostbus 20018&amp;#160;\n2500 EA&amp;#160;&amp;#160;DEN HAAG&quot;&gt;&lt;address city=&quot;DEN HAAG&quot; country-code=&quot;31&quot; country-id=&quot;NLD&quot; housenr=&quot;&quot; omitted-country=&quot;Nederland&quot; street=&quot;Postbus 20018&quot; zipcode=&quot;2500 EA&quot;&gt;&lt;to&gt;Aan de Voorzitter van de Tweede Kamer der Staten-Generaal&lt;/to&gt;&lt;/address&gt;&lt;/adres&gt;&lt;chklogo value=&quot;0&quot;/&gt;&lt;documenttitel formatted-value=&quot;Brief - Wijziging van de Luchtvaartwet met het oog op de aanwijzing van luchtvaartterreinen waarvan gebruikt dient te&quot;/&gt;&lt;chkcontact value=&quot;1&quot;/&gt;&lt;radtelefoon value=&quot;1&quot;/&gt;&lt;chkfunctie1 value=&quot;1&quot;/&gt;&lt;chkfunctie2 value=&quot;1&quot;/&gt;&lt;std_limm-naam formatted-value=&quot;LIMM_NAAM&quot; hidden=&quot;true&quot; value=&quot;LIMM_NAAM&quot;/&gt;&lt;std_lu-eind-datum formatted-value=&quot;LU_EIND_DATUM&quot; hidden=&quot;true&quot; value=&quot;LU_EIND_DATUM&quot;/&gt;&lt;std_lu-start-datum formatted-value=&quot;LU_START_DATUM&quot; hidden=&quot;true&quot; value=&quot;LU_START_DATUM&quot;/&gt;&lt;std_lu-usr1 formatted-value=&quot;LU_USR1&quot; hidden=&quot;true&quot; value=&quot;LU_USR1&quot;/&gt;&lt;std_lu-usr2 formatted-value=&quot;LU_USR2&quot; hidden=&quot;true&quot; value=&quot;LU_USR2&quot;/&gt;&lt;std_lu-usr3 formatted-value=&quot;LU_USR3&quot; hidden=&quot;true&quot; value=&quot;LU_USR3&quot;/&gt;&lt;std_lu-usr4 formatted-value=&quot;LU_USR4&quot; hidden=&quot;true&quot; value=&quot;LU_USR4&quot;/&gt;&lt;std_lu-usr5 formatted-value=&quot;LU_USR5&quot; hidden=&quot;true&quot; value=&quot;LU_USR5&quot;/&gt;&lt;std_lu-naam formatted-value=&quot;LU_NAAM&quot; hidden=&quot;true&quot; value=&quot;LU_NAAM&quot;/&gt;&lt;std_oc-naam formatted-value=&quot;OC_NAAM&quot; hidden=&quot;true&quot; value=&quot;OC_NAAM&quot;/&gt;&lt;std_oulo-naam1 formatted-value=&quot;OULO_NAAM1&quot; hidden=&quot;true&quot; value=&quot;OULO_NAAM1&quot;/&gt;&lt;std_oulo-naam2 formatted-value=&quot;OULO_NAAM2&quot; hidden=&quot;true&quot; value=&quot;OULO_NAAM2&quot;/&gt;&lt;std_oulo-telefoonnr formatted-value=&quot;OULO_TELEFOONNR&quot; hidden=&quot;true&quot; value=&quot;OULO_TELEFOONNR&quot;/&gt;&lt;std_oulo-vestadres formatted-value=&quot;OULO_VESTADRES&quot; hidden=&quot;true&quot; value=&quot;OULO_VESTADRES&quot;/&gt;&lt;std_oulo-vestplaats formatted-value=&quot;OULO_VESTPLAATS&quot; hidden=&quot;true&quot; value=&quot;OULO_VESTPLAATS&quot;/&gt;&lt;std_gp-usr4 formatted-value=&quot;GP_USR4&quot; hidden=&quot;true&quot; value=&quot;GP_USR4&quot;/&gt;&lt;std_gp-functie formatted-value=&quot;GP_FUNCTIE&quot; hidden=&quot;true&quot; value=&quot;GP_FUNCTIE&quot;/&gt;&lt;std_gp-k5calc-tav formatted-value=&quot;GP_K5CALC_TAV&quot; hidden=&quot;true&quot; value=&quot;GP_K5CALC_TAV&quot;/&gt;&lt;std_bgp-roepnaam formatted-value=&quot;BGP_ROEPNAAM&quot; hidden=&quot;true&quot; value=&quot;BGP_ROEPNAAM&quot;/&gt;&lt;std_bgp-achternaam formatted-value=&quot;BGP_ACHTERNAAM&quot; hidden=&quot;true&quot; value=&quot;BGP_ACHTERNAAM&quot;/&gt;&lt;std_bgp-telefoondoorkies formatted-value=&quot;BGP_TELEFOONDOORKIES&quot; hidden=&quot;true&quot; value=&quot;BGP_TELEFOONDOORKIES&quot;/&gt;&lt;std_bgp-email-zaak formatted-value=&quot;BGP_EMAIL_ZAAK&quot; hidden=&quot;true&quot; value=&quot;BGP_EMAIL_ZAAK&quot;/&gt;&lt;std_ou-usr1 formatted-value=&quot;OU_USR1&quot; hidden=&quot;true&quot; value=&quot;OU_USR1&quot;/&gt;&lt;std_ou-usr2 formatted-value=&quot;OU_USR2&quot; hidden=&quot;true&quot; value=&quot;OU_USR2&quot;/&gt;&lt;std_ou-usr3 formatted-value=&quot;OU_USR3&quot; hidden=&quot;true&quot; value=&quot;OU_USR3&quot;/&gt;&lt;std_ou-usr4 formatted-value=&quot;OU_USR4&quot; hidden=&quot;true&quot; value=&quot;OU_USR4&quot;/&gt;&lt;std_ou-usr5 formatted-value=&quot;OU_USR5&quot; hidden=&quot;true&quot; value=&quot;OU_USR5&quot;/&gt;&lt;std_ou-usr6 formatted-value=&quot;OU_USR6&quot; hidden=&quot;true&quot; value=&quot;OU_USR6&quot;/&gt;&lt;std_ou-usr9 formatted-value=&quot;OU_USR9&quot; hidden=&quot;true&quot; value=&quot;OU_USR9&quot;/&gt;&lt;std_ou-startdatum formatted-value=&quot;OU_STARTDATUM&quot; hidden=&quot;true&quot; value=&quot;OU_STARTDATUM&quot;/&gt;&lt;std_de-mentor-als-coach formatted-value=&quot;de mentor als coach&quot; value=&quot;de mentor als coach&quot;/&gt;&lt;aanhef formatted-value=&quot;&amp;lt;Geen&amp;gt;&quot; output-value=&quot;&amp;lt;Geen&amp;gt;,&quot; value=&quot;0&quot;/&gt;&lt;groetregel formatted-value=&quot;&amp;lt;Geen&amp;gt;&quot; output-value=&quot;&amp;lt;Geen&amp;gt;,&quot; value=&quot;0&quot;/&gt;&lt;rubriek formatted-value=&quot;&amp;#160;&quot; value=&quot;1&quot;/&gt;&lt;merking formatted-value=&quot;&amp;#160;&quot; value=&quot;1&quot;/&gt;&lt;lst_aantbijlagen formatted-value=&quot;Geen&quot; value=&quot;Geen&quot;/&gt;&lt;documenttype formatted-value=&quot;Uitgaand&quot; value=&quot;Uitgaand&quot;/&gt;&lt;docstatus formatted-value=&quot;Informeel concept&quot; value=&quot;Informeel concept&quot;/&gt;&lt;ds:content-includes profile=&quot;minjus&quot; xmlns:ds=&quot;http://namespaces.docsys.nl/content&quot;&gt;&lt;ds:content at=&quot;cursor&quot; bookmark=&quot;STDTXT__Bestuursdepartement_DWJZ_DWJZtekstblokken_Wet_11BehandelingTK_11briefTKnotanavverslagmedenamens_xml&quot; id=&quot;IDDGUIAB4NQM5MKTGP4YQYGOJC3LX24X4SOZIHHUILP4GJUAHCSBUG&quot; orgdoc-crc=&quot;E9A47A14&quot; orgsys-crc=&quot;67A20905&quot; src=&quot;$/Bestuursdepartement/DWJZ/DWJZ tekstblokken/Wet/11 Behandeling TK/11 brief TK nota nav verslag mede namens.xml&quot;&gt;&lt;ds:template&gt;&lt;medenamens&gt;, mede namens de Minister van&lt;/medenamens&gt;&lt;departementen&gt;Infrastructuur en Milieu&lt;/departementen&gt;&lt;keuzelijst1/&gt;&lt;/ds:template&gt;&lt;ds:body&gt;&lt;p&gt;Hierbij bied ik u, mede namens de Minister van Infrastructuur en Milieu de nota naar aanleiding van het (nader) verslag inzake het bovenvermelde voorstel (alsmede een nota van wijziging) aan.&lt;/p&gt;&lt;/ds:body&gt;&lt;/ds:content&gt;&lt;/ds:content-includes&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Wetgeving en Juridische Zaken&lt;/p&gt;&lt;p style=&quot;afzendgegevens&quot;&gt;Staats-en bestuursrecht&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J.M.J. van Rijn van Alkemade&lt;/p&gt;&lt;p style=&quot;afzendgegevens-italic&quot;&gt;Wetgevingsjurist&lt;/p&gt;&lt;p style=&quot;witregel1&quot;&gt; &lt;/p&gt;&lt;p style=&quot;afzendgegevens&quot;&gt;T  070 370 79 11&lt;/p&gt;&lt;p style=&quot;afzendgegevens&quot;&gt;F  070 370 75 16&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 style=&quot;broodtekst&quot;/&gt;&lt;/tr&gt;&lt;tr&gt;&lt;td colspan=&quot;3&quot;&gt;&lt;p style=&quot;broodtekst&quot;&gt;De Minister van Justitie en Veiligheidnamens deze,&lt;/p&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Kempen, mr. M.A.H.&lt;/p&gt;&lt;/td&gt;&lt;td style=&quot;broodtekst&quot;/&gt;&lt;td/&gt;&lt;/tr&gt;&lt;tr&gt;&lt;td&gt;&lt;p style=&quot;broodtekst-i&quot;&gt;Wetgevingsjurist&lt;/p&gt;&lt;/td&gt;&lt;td style=&quot;broodtekst&quot;/&gt;&lt;td/&gt;&lt;/tr&gt;&lt;/tbody&gt;&lt;/table&gt;&lt;p style=&quot;in-table&quot;/&gt;&lt;/body&gt;&lt;/ondertekening_content&gt;&lt;toevoegen-model formatted-value=&quot;&quot;/&gt;&lt;chkminuut formatted-value=&quot;0&quot; value=&quot;0&quot;/&gt;&lt;minuut formatted-value=&quot;minuut-2010.xml&quot;/&gt;&lt;ondertekenaar-item formatted-value=&quot;Maurice Kempen&quot; value=&quot;31&quot;&gt;&lt;afzender aanhef=&quot;1&quot; country-code=&quot;31&quot; country-id=&quot;NLD&quot; email=&quot;m.a.h.kempen@minvenj.nl&quot; gender=&quot;M&quot; groetregel=&quot;1&quot; naam=&quot;Kempen, mr. M.A.H.&quot; name=&quot;Maurice Kempen&quot; onderdeel=&quot;Straf- en Sanctierecht&quot; organisatie=&quot;176&quot; taal=&quot;1043&quot; telefoon=&quot;0652877211&quot;&gt;&lt;taal functie=&quot;Wetgevingsjurist&quot; id=&quot;1043&quot;/&gt;&lt;taal functie=&quot;Wetgevingsjurist&quot; id=&quot;2057&quot;/&gt;&lt;taal functie=&quot;Wetgevingsjurist&quot; id=&quot;1031&quot;/&gt;&lt;taal functie=&quot;Wetgevingsjurist&quot; id=&quot;1036&quot;/&gt;&lt;taal functie=&quot;Wetgevingsjurist&quot; id=&quot;1034&quot;/&gt;&lt;/afzender&gt;&lt;/ondertekenaar-item&gt;&lt;tweedeondertekenaar-item/&gt;&lt;behandelddoor-item formatted-value=&quot;Jaap van Rijn Alkemade&quot; value=&quot;41&quot;&gt;&lt;afzender aanhef=&quot;1&quot; country-code=&quot;31&quot; country-id=&quot;NLD&quot; email=&quot;j.m.j.van.rijn.van.alkemade@minvenj.nl&quot; gender=&quot;M&quot; groetregel=&quot;1&quot; naam=&quot;J.M.J. van Rijn van Alkemade&quot; name=&quot;Jaap van Rijn Alkemade&quot; onderdeel=&quot;Staats-en bestuursrecht&quot; organisatie=&quot;176&quot; taal=&quot;1043&quot; telefoon=&quot;0652877013&quot;&gt;&lt;taal functie=&quot;Wetgevingsjurist&quot; id=&quot;1043&quot;/&gt;&lt;taal functie=&quot;Wetgevingsjurist&quot; id=&quot;2057&quot;/&gt;&lt;taal functie=&quot;Wetgevingsjurist&quot; id=&quot;1031&quot;/&gt;&lt;taal functie=&quot;Wetgevingsjurist&quot; id=&quot;1036&quot;/&gt;&lt;taal functie=&quot;Wetgevingsjurist&quot; id=&quot;1034&quot;/&gt;&lt;/afzender&gt;&lt;/behandelddoor-item&gt;&lt;organisatie-item formatted-value=&quot;DWJZ&quot; value=&quot;176&quot;&gt;&lt;organisatie facebook=&quot;&quot; id=&quot;176&quot; linkedin=&quot;&quot; twitter=&quot;&quot; youtube=&quot;&quot; zoekveld=&quot;DWJZ&quot;&gt;&lt;taal baadres=&quot;Turfmarkt 147&quot; banknaam=&quot;&quot; banknummer=&quot;&quot; baplaats=&quot;The Hague&quot; bapostcode=&quot;2511 DP&quot; bezoekadres=&quot;Bezoekadres\nTurfmarkt 147\n2511 DP The Hague\nTelefoon +31 70 370 79 11\nFax +31 70 370 75 16\nwww.rijksoverheid.nl/jenv&quot; bic=&quot;&quot; email=&quot;&quot; faxnummer=&quot;+31 70 370 75 16&quot; iban=&quot;&quot; id=&quot;2057&quot; infonummer=&quot;&quot; instructies=&quot;Please quote date of letter and our ref. when replying. Do not raise more than one subject per letter.&quot; kleuren=&quot;alles&quot; koptekst=&quot;\nLegislation and Legal Affairs Department\n&quot; land=&quot;The Netherlands&quot; logo=&quot;RO_J&quot; naamdirectie=&quot;&quot; naamdirectoraatgeneraal=&quot;Legislation and Legal Affairs Department&quot; naamgebouw=&quot;&quot; omschrijving=&quot;Directie Wetgeving en Juridische Zaken&quot; paadres=&quot;20301&quot; paplaats=&quot;The Hague&quot; papostcode=&quot;2500 EH&quot; payoff=&quot;Voor een veilige en rechtvaardige samenleving&quot; postadres=&quot;Postadres:\nPostbus 20301,\n2500 EH The Hague&quot; taal=&quot;2057&quot; telefoonnummer=&quot;+31 70 370 79 11&quot; vrij1=&quot;&quot; vrij2=&quot;&quot; vrij3=&quot;&quot; vrij4=&quot;&quot; vrij5=&quot;&quot; vrij6=&quot;&quot; vrij7=&quot;&quot; vrij8=&quot;&quot; vrijkopje=&quot;&quot; website=&quot;www.rijksoverheid.nl/jenv&quot; zoekveld=&quot;DWJZ&quot;/&gt;&lt;taal baadres=&quot;Turfmarkt 147&quot; banknaam=&quot;&quot; banknummer=&quot;&quot; baplaats=&quot;Den Haag&quot; bapostcode=&quot;2511 DP&quot; bezoekadres=&quot;Bezoekadres\nTurfmarkt 147\n2511 DP Den Haag\nTelefoon 070 370 79 11\nFax 070 370 75 16\nwww.rijksoverheid.nl/jenv&quot; bic=&quot;&quot; email=&quot;&quot; faxnummer=&quot;070 370 75 16&quot; iban=&quot;&quot; id=&quot;1043&quot; infonummer=&quot;&quot; instructies=&quot;Bij beantwoording de datum en ons kenmerk vermelden. Wilt u slechts één zaak in uw brief behandelen.&quot; kleuren=&quot;alles&quot; koptekst=&quot;\nDirectie Wetgeving en Juridische Zaken\n&quot; land=&quot;Nederland&quot; logo=&quot;RO_J&quot; naamdirectie=&quot;&quot; naamdirectoraatgeneraal=&quot;Directie Wetgeving en Juridische Zaken&quot; naamgebouw=&quot;&quot; omschrijving=&quot;Directie Wetgeving en Juridische Zaken&quot; paadres=&quot;20301&quot; paplaats=&quot;Den Haag&quot; papostcode=&quot;2500 EH&quot; payoff=&quot;Voor een veilige en rechtvaardige samenleving&quot; postadres=&quot;Postadres:\nPostbus 20301,\n2500 EH Den Haag&quot; taal=&quot;1043&quot; telefoonnummer=&quot;070 370 79 11&quot; vrij1=&quot;&quot; vrij2=&quot;&quot; vrij3=&quot;&quot; vrij4=&quot;&quot; vrij5=&quot;&quot; vrij6=&quot;&quot; vrij7=&quot;&quot; vrij8=&quot;&quot; vrijkopje=&quot;&quot; website=&quot;www.rijksoverheid.nl/jenv&quot; zoekveld=&quot;DWJZ&quot;/&gt;&lt;taal baadres=&quot;Turfmarkt 147&quot; banknaam=&quot;&quot; banknummer=&quot;&quot; baplaats=&quot;Den Haag&quot; bapostcode=&quot;2511 DP&quot; bezoekadres=&quot;Bezoekadres\nTurfmarkt 147\n2511 DP Den Haag\nTelefoon +31 70 370 79 11\nFax +31 70 370 75 16\nwww.rijksoverheid.nl/jenv&quot; bic=&quot;&quot; email=&quot;&quot; faxnummer=&quot;+31 70 370 75 16&quot; iban=&quot;&quot; id=&quot;1031&quot; infonummer=&quot;&quot; instructies=&quot;Antwortt bitte Datum und unser Zeichen angeben. Bitte pro Zuschrift nur eine Angelegenheit behandeln.&quot; kleuren=&quot;alles&quot; koptekst=&quot;\nDirektion Gesetzgebung und Rechtsangelegenheiten\n&quot; land=&quot;Niederlande&quot; logo=&quot;RO_J&quot; naamdirectie=&quot;&quot; naamdirectoraatgeneraal=&quot;Direktion Gesetzgebung und Rechtsangelegenheiten&quot; naamgebouw=&quot;&quot; omschrijving=&quot;Directie Wetgeving en Juridische Zaken&quot; paadres=&quot;20301&quot; paplaats=&quot;Den Haag&quot; papostcode=&quot;2500 EH&quot; payoff=&quot;&quot; postadres=&quot;Postadres:\nPostbus 20301,\n2500 EH Den Haag&quot; taal=&quot;1031&quot; telefoonnummer=&quot;+31 70 370 79 11&quot; vrij1=&quot;&quot; vrij2=&quot;&quot; vrij3=&quot;&quot; vrij4=&quot;&quot; vrij5=&quot;&quot; vrij6=&quot;&quot; vrij7=&quot;&quot; vrij8=&quot;&quot; vrijkopje=&quot;&quot; website=&quot;www.rijksoverheid.nl/jenv&quot; zoekveld=&quot;DWJZ&quot;/&gt;&lt;taal baadres=&quot;Turfmarkt 147&quot; banknaam=&quot;&quot; banknummer=&quot;&quot; baplaats=&quot;La Haye&quot; bapostcode=&quot;2511 DP&quot; bezoekadres=&quot;Bezoekadres\nTurfmarkt 147\n2511 DP La Haye\nTelefoon +31 70 370 79 11\nFax +31 70 370 75 16\nwww.rijksoverheid.nl/jenv&quot; bic=&quot;&quot; email=&quot;&quot; faxnummer=&quot;+31 70 370 75 16&quot; iban=&quot;&quot; id=&quot;1036&quot; infonummer=&quot;&quot; instructies=&quot;Prière de mentionner dans toute correspondance la date et notre référence. Prière de ne traiter qu'une seule affaire par lettre.&quot; kleuren=&quot;alles&quot; koptekst=&quot;\nDirection de la Législation et des Affaires Juridiques\n&quot; land=&quot;Pays-Bas&quot; logo=&quot;RO_J&quot; naamdirectie=&quot;&quot; naamdirectoraatgeneraal=&quot;Direction de la Législation et des Affaires Juridiques&quot; naamgebouw=&quot;&quot; omschrijving=&quot;Directie Wetgeving en Juridische Zaken&quot; paadres=&quot;20301&quot; paplaats=&quot;La Haye&quot; papostcode=&quot;2500 EH&quot; payoff=&quot;&quot; postadres=&quot;Postadres:\nPostbus 20301,\n2500 EH La Haye&quot; taal=&quot;1036&quot; telefoonnummer=&quot;+31 70 370 79 11&quot; vrij1=&quot;&quot; vrij2=&quot;&quot; vrij3=&quot;&quot; vrij4=&quot;&quot; vrij5=&quot;&quot; vrij6=&quot;&quot; vrij7=&quot;&quot; vrij8=&quot;&quot; vrijkopje=&quot;&quot; website=&quot;www.rijksoverheid.nl/jenv&quot; zoekveld=&quot;DWJZ&quot;/&gt;&lt;taal baadres=&quot;Turfmarkt 147&quot; banknaam=&quot;&quot; banknummer=&quot;&quot; baplaats=&quot;La Haya&quot; bapostcode=&quot;2511 DP&quot; bezoekadres=&quot;Bezoekadres\nTurfmarkt 147\n2511 DP La Haya\nTelefoon +31 70 370 79 11\nFax +31 70 370 75 16\nwww.rijksoverheid.nl/jenv&quot; bic=&quot;&quot; email=&quot;&quot; faxnummer=&quot;+31 70 370 75 16&quot; iban=&quot;&quot; id=&quot;1034&quot; infonummer=&quot;&quot; instructies=&quot;En su eventual contestación, por favor, indique la fecha y nuestro número de referencia. Le rogamos en cada carta trate un solo asunto.&quot; kleuren=&quot;alles&quot; koptekst=&quot;\nDirección de Legislación y Asuntos Jurídicos\n&quot; land=&quot;Países Bajos&quot; logo=&quot;RO_J&quot; naamdirectie=&quot;&quot; naamdirectoraatgeneraal=&quot;Dirección de Legislación y Asuntos Jurídicos&quot; naamgebouw=&quot;&quot; omschrijving=&quot;Directie Wetgeving en Juridische Zaken&quot; paadres=&quot;20301&quot; paplaats=&quot;La Haya&quot; papostcode=&quot;2500 EH&quot; payoff=&quot;&quot; postadres=&quot;Postadres:\nPostbus 20301,\n2500 EH La Haya&quot; taal=&quot;1034&quot; telefoonnummer=&quot;+31 70 370 79 11&quot; vrij1=&quot;&quot; vrij2=&quot;&quot; vrij3=&quot;&quot; vrij4=&quot;&quot; vrij5=&quot;&quot; vrij6=&quot;&quot; vrij7=&quot;&quot; vrij8=&quot;&quot; vrijkopje=&quot;&quot; website=&quot;www.rijksoverheid.nl/jenv&quot; zoekveld=&quot;DWJZ&quot;/&gt;&lt;/organisatie&gt;&lt;/organisatie-item&gt;&lt;zaak/&gt;&lt;kix/&gt;&lt;mailing-aan formatted-value=&quot;&quot;/&gt;&lt;minjuslint formatted-value=&quot;&quot;/&gt;&lt;documentsubtype formatted-value=&quot;Brief&quot;/&gt;&lt;heropend value=&quot;false&quot;/&gt;&lt;vorm value=&quot;Digitaal&quot;/&gt;&lt;ZaakLocatie/&gt;&lt;zaakkenmerk/&gt;&lt;zaaktitel/&gt;&lt;fn_geaddresseerde formatted-value=&quot;Aan de Voorzitter van de Tweede Kamer der Staten-Generaal&quot;/&gt;&lt;fn_adres formatted-value=&quot;Postbus 20018&quot;/&gt;&lt;fn_postcode/&gt;&lt;fn_plaats/&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5 16&quot; value=&quot;070 370 75 16&quot;&gt;&lt;phonenumber country-code=&quot;31&quot; number=&quot;070 370 75 16&quot;/&gt;&lt;/faxorganisatie&gt;&lt;telorganisatie formatted-value=&quot;070 370 79 11&quot; value=&quot;070 370 79 11&quot;&gt;&lt;phonenumber country-code=&quot;31&quot; number=&quot;070 370 79 11&quot;/&gt;&lt;/telorganisatie&gt;&lt;doorkiesnummer formatted-value=&quot;06 528 770 13&quot; value=&quot;0652877013&quot;&gt;&lt;phonenumber country-code=&quot;31&quot; number=&quot;0652877013&quot;/&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J.M.J. van Rijn van Alkemade&quot;/&gt;&lt;email formatted-value=&quot;j.m.j.van.rijn.van.alkemade@minvenj.nl&quot;/&gt;&lt;functie formatted-value=&quot;Wetgevingsjurist&quot;/&gt;&lt;retouradres formatted-value=&quot;&amp;gt; Retouradres&amp;#160;Postbus 20301&amp;#160;2500 EH&amp;#160;&amp;#160;Den Haag&quot;/&gt;&lt;directoraat formatted-value=&quot;Directie Wetgeving en Juridische Zaken&quot; value=&quot;Directie Wetgeving en Juridische Zaken&quot;/&gt;&lt;directoraatvolg formatted-value=&quot;Directie Wetgeving en Juridische Zaken\n&quot;/&gt;&lt;directoraatnaam formatted-value=&quot;&quot; value=&quot;&quot;/&gt;&lt;directoraatnaamvolg formatted-value=&quot;&quot;/&gt;&lt;onderdeel formatted-value=&quot;Staats-en bestuursrecht&quot; value=&quot;Staats-en bestuursrecht&quot;/&gt;&lt;digionderdeel formatted-value=&quot;Staats-en bestuursrecht&quot; value=&quot;Staats-en bestuursrecht&quot;/&gt;&lt;onderdeelvolg formatted-value=&quot;Staats-en bestuursrecht&quot;/&gt;&lt;directieregel formatted-value=&quot;&amp;#160;\n&quot;/&gt;&lt;datum formatted-value=&quot;4 december 2017&quot; value=&quot;2017-12-04T09:45:36&quot;/&gt;&lt;onskenmerk format-disabled=&quot;true&quot; formatted-value=&quot;2165450&quot; value=&quot;2165450&quot;/&gt;&lt;uwkenmerk formatted-value=&quot;&quot;/&gt;&lt;onderwerp format-disabled=&quot;true&quot; formatted-value=&quot;Wijziging van de Luchtvaartwet met het oog op de aanwijzing van luchtvaartterreinen waarvan gebruikt dient te &quot; value=&quot;Wijziging van de Luchtvaartwet met het oog op de aanwijzing van luchtvaartterreinen waarvan gebruikt dient te &quot;/&gt;&lt;bijlage formatted-value=&quot;&quot;/&gt;&lt;projectnaam/&gt;&lt;kopieaan/&gt;&lt;namensdeze formatted-value=&quot;De Minister van Justitie en Veiligheid\nnamens deze,&quot; value=&quot;De Minister van Justitie en Veiligheid\nnamens deze,&quot;/&gt;&lt;rubricering formatted-value=&quot;&quot;/&gt;&lt;rubriceringvolg formatted-value=&quot;&quot;/&gt;&lt;digijust formatted-value=&quot;0&quot; value=&quot;0&quot;/&gt;&lt;aanhefdoc formatted-value=&quot;&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autofinish value=&quot;0&quot;/&gt;&lt;std_autoprint value=&quot;0&quot;/&gt;&lt;std_showtab value=&quot;0&quot;/&gt;&lt;euslogan-txt/&gt;&lt;lsttaal/&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ED40A9"/>
    <w:rsid w:val="000129A4"/>
    <w:rsid w:val="000E4FC7"/>
    <w:rsid w:val="001B5B02"/>
    <w:rsid w:val="0040796D"/>
    <w:rsid w:val="005B585C"/>
    <w:rsid w:val="005C70A2"/>
    <w:rsid w:val="00652887"/>
    <w:rsid w:val="00666B4A"/>
    <w:rsid w:val="00690E82"/>
    <w:rsid w:val="00794445"/>
    <w:rsid w:val="0089073C"/>
    <w:rsid w:val="008A7B34"/>
    <w:rsid w:val="009A69BA"/>
    <w:rsid w:val="009B09F2"/>
    <w:rsid w:val="009D721C"/>
    <w:rsid w:val="00B07A5A"/>
    <w:rsid w:val="00B2078A"/>
    <w:rsid w:val="00B46C81"/>
    <w:rsid w:val="00BE5794"/>
    <w:rsid w:val="00C22108"/>
    <w:rsid w:val="00CC3E4D"/>
    <w:rsid w:val="00D2034F"/>
    <w:rsid w:val="00D962A8"/>
    <w:rsid w:val="00DD1C86"/>
    <w:rsid w:val="00E46F34"/>
    <w:rsid w:val="00ED40A9"/>
    <w:rsid w:val="00F60DEA"/>
    <w:rsid w:val="00F75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rsid w:val="00ED40A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D40A9"/>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rsid w:val="00ED40A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D40A9"/>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theme" Target="theme/theme1.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4.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uijs\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202</ap:Words>
  <ap:Characters>1114</ap:Characters>
  <ap:DocSecurity>0</ap:DocSecurity>
  <ap:Lines>9</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1314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2017-12-05T14:01:00.0000000Z</dcterms:created>
  <dcterms:modified xsi:type="dcterms:W3CDTF">2017-12-05T14:01:00.0000000Z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 der Staten-Generaal_x000d_Postbus 20018 _x000d_2500 EA  DEN HAAG</vt:lpwstr>
  </property>
  <property fmtid="{D5CDD505-2E9C-101B-9397-08002B2CF9AE}" pid="4" name="datum">
    <vt:lpwstr>4 december 2017</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Wijziging van de Luchtvaartwet met het oog op de aanwijzing van luchtvaartterreinen waarvan gebruikt dient te </vt:lpwstr>
  </property>
  <property fmtid="{D5CDD505-2E9C-101B-9397-08002B2CF9AE}" pid="8" name="_onderwerp">
    <vt:lpwstr>Onderwerp</vt:lpwstr>
  </property>
  <property fmtid="{D5CDD505-2E9C-101B-9397-08002B2CF9AE}" pid="9" name="onskenmerk">
    <vt:lpwstr>2165450</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Wetgeving en Juridische Zaken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Staats-en bestuursrecht</vt:lpwstr>
  </property>
  <property fmtid="{D5CDD505-2E9C-101B-9397-08002B2CF9AE}" pid="28" name="directieregel">
    <vt:lpwstr> _x000d_</vt:lpwstr>
  </property>
  <property fmtid="{D5CDD505-2E9C-101B-9397-08002B2CF9AE}" pid="29" name="directoraatvolg">
    <vt:lpwstr>Directie Wetgeving en Juridische Zaken_x000d_</vt:lpwstr>
  </property>
  <property fmtid="{D5CDD505-2E9C-101B-9397-08002B2CF9AE}" pid="30" name="functie">
    <vt:lpwstr>Wetgevingsjurist</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0x0101008DF382B539E7B748A1CAC073AE2369FB</vt:lpwstr>
  </property>
</Properties>
</file>