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B13F1A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D74148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D74148">
            <w:r>
              <w:t>Postbus 20018</w:t>
            </w:r>
          </w:p>
          <w:p w:rsidR="008E3932" w:rsidP="00D9561B" w:rsidRDefault="00D74148">
            <w:r>
              <w:t>2500 EA  DEN HAAG</w:t>
            </w:r>
          </w:p>
        </w:tc>
      </w:tr>
    </w:tbl>
    <w:p w:rsidR="00B13F1A" w:rsidRDefault="00B13F1A"/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B13F1A" w:rsidTr="00FF66F9">
        <w:trPr>
          <w:trHeight w:val="289" w:hRule="exact"/>
        </w:trPr>
        <w:tc>
          <w:tcPr>
            <w:tcW w:w="929" w:type="dxa"/>
          </w:tcPr>
          <w:p w:rsidRPr="00434042" w:rsidR="0005404B" w:rsidP="00FF66F9" w:rsidRDefault="00D74148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81" w:type="dxa"/>
          </w:tcPr>
          <w:p w:rsidRPr="00434042" w:rsidR="0005404B" w:rsidP="00FF66F9" w:rsidRDefault="00D921C1">
            <w:pPr>
              <w:rPr>
                <w:lang w:eastAsia="en-US"/>
              </w:rPr>
            </w:pPr>
            <w:r>
              <w:rPr>
                <w:lang w:eastAsia="en-US"/>
              </w:rPr>
              <w:t>8 juli 2019</w:t>
            </w:r>
          </w:p>
        </w:tc>
      </w:tr>
      <w:tr w:rsidR="00B13F1A" w:rsidTr="004E5DBF">
        <w:trPr>
          <w:trHeight w:val="564"/>
        </w:trPr>
        <w:tc>
          <w:tcPr>
            <w:tcW w:w="929" w:type="dxa"/>
          </w:tcPr>
          <w:p w:rsidR="0005404B" w:rsidP="00FF66F9" w:rsidRDefault="00D74148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81" w:type="dxa"/>
          </w:tcPr>
          <w:p w:rsidR="0005404B" w:rsidP="004E5DBF" w:rsidRDefault="00D7414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Antwoorden op </w:t>
            </w:r>
            <w:r w:rsidR="004E5DBF">
              <w:rPr>
                <w:lang w:eastAsia="en-US"/>
              </w:rPr>
              <w:t xml:space="preserve">feitelijke vragen inzake </w:t>
            </w:r>
            <w:r w:rsidRPr="004E5DBF" w:rsidR="004E5DBF">
              <w:rPr>
                <w:lang w:eastAsia="en-US"/>
              </w:rPr>
              <w:t>de Schoolkostenmonitor 2018/2019 en onderzoek naar de kosten voor tweetalig onder</w:t>
            </w:r>
            <w:r w:rsidR="004E5DBF">
              <w:rPr>
                <w:lang w:eastAsia="en-US"/>
              </w:rPr>
              <w:t>wijs in het vo (31293, nr. 450)</w:t>
            </w:r>
            <w:r>
              <w:rPr>
                <w:lang w:eastAsia="en-US"/>
              </w:rPr>
              <w:t xml:space="preserve"> </w:t>
            </w:r>
          </w:p>
        </w:tc>
      </w:tr>
    </w:tbl>
    <w:p w:rsidR="0005404B" w:rsidP="00FF66F9" w:rsidRDefault="0005404B"/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B13F1A" w:rsidTr="00A421A1">
        <w:tc>
          <w:tcPr>
            <w:tcW w:w="2160" w:type="dxa"/>
          </w:tcPr>
          <w:p w:rsidRPr="00F53C9D" w:rsidR="006205C0" w:rsidP="00A421A1" w:rsidRDefault="00D74148">
            <w:pPr>
              <w:spacing w:after="90"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Primair Onderwijs</w:t>
            </w:r>
          </w:p>
          <w:p w:rsidR="004425A7" w:rsidP="00E972A2" w:rsidRDefault="00D74148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D74148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D74148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D74148">
            <w:pPr>
              <w:pStyle w:val="Huisstijl-Gegeven"/>
              <w:spacing w:after="0"/>
            </w:pPr>
            <w:r>
              <w:t>2500 BJ Den Haag</w:t>
            </w:r>
          </w:p>
          <w:p w:rsidRPr="00A32073" w:rsidR="006205C0" w:rsidP="00D921C1" w:rsidRDefault="00D74148">
            <w:pPr>
              <w:pStyle w:val="Huisstijl-Gegeven"/>
              <w:spacing w:after="90"/>
              <w:rPr>
                <w:szCs w:val="13"/>
              </w:rPr>
            </w:pPr>
            <w:r>
              <w:t>www.rijksoverheid.nl</w:t>
            </w:r>
            <w:bookmarkStart w:name="_GoBack" w:id="0"/>
            <w:bookmarkEnd w:id="0"/>
          </w:p>
        </w:tc>
      </w:tr>
      <w:tr w:rsidR="00B13F1A" w:rsidTr="00A421A1">
        <w:trPr>
          <w:trHeight w:val="200" w:hRule="exact"/>
        </w:trPr>
        <w:tc>
          <w:tcPr>
            <w:tcW w:w="2160" w:type="dxa"/>
          </w:tcPr>
          <w:p w:rsidRPr="00356D2B" w:rsidR="006205C0" w:rsidP="00A421A1" w:rsidRDefault="006205C0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B13F1A" w:rsidTr="00A421A1">
        <w:trPr>
          <w:trHeight w:val="450"/>
        </w:trPr>
        <w:tc>
          <w:tcPr>
            <w:tcW w:w="2160" w:type="dxa"/>
          </w:tcPr>
          <w:p w:rsidR="006205C0" w:rsidP="00A421A1" w:rsidRDefault="00D74148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6205C0" w:rsidP="002C2EA0" w:rsidRDefault="00D74148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DOCPROPERTY  cs_objectid  \* MERGEFORMAT </w:instrText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t>9177399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B13F1A" w:rsidTr="00A421A1">
        <w:trPr>
          <w:trHeight w:val="136"/>
        </w:trPr>
        <w:tc>
          <w:tcPr>
            <w:tcW w:w="2160" w:type="dxa"/>
          </w:tcPr>
          <w:p w:rsidR="00CE1165" w:rsidP="00B71BEA" w:rsidRDefault="00CE1165">
            <w:pPr>
              <w:tabs>
                <w:tab w:val="center" w:pos="1080"/>
              </w:tabs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B13F1A" w:rsidTr="00A421A1">
        <w:trPr>
          <w:trHeight w:val="113"/>
        </w:trPr>
        <w:tc>
          <w:tcPr>
            <w:tcW w:w="2160" w:type="dxa"/>
          </w:tcPr>
          <w:p w:rsidRPr="004302E9" w:rsidR="006205C0" w:rsidP="00A421A1" w:rsidRDefault="00D74148">
            <w:pPr>
              <w:spacing w:line="180" w:lineRule="exact"/>
              <w:rPr>
                <w:b/>
                <w:sz w:val="13"/>
                <w:szCs w:val="13"/>
              </w:rPr>
            </w:pPr>
            <w:r w:rsidRPr="004302E9">
              <w:rPr>
                <w:b/>
                <w:sz w:val="13"/>
                <w:szCs w:val="13"/>
              </w:rPr>
              <w:t>Bijlagen</w:t>
            </w:r>
          </w:p>
          <w:p w:rsidRPr="004302E9" w:rsidR="006205C0" w:rsidP="00A421A1" w:rsidRDefault="00D74148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="006205C0" w:rsidP="00A421A1" w:rsidRDefault="006205C0"/>
    <w:p w:rsidR="00CA35E4" w:rsidP="00CA35E4" w:rsidRDefault="002426E5">
      <w:pPr>
        <w:rPr>
          <w:lang w:eastAsia="en-US"/>
        </w:rPr>
      </w:pPr>
      <w:r>
        <w:t xml:space="preserve">Hierbij zenden wij </w:t>
      </w:r>
      <w:r w:rsidR="00D45993">
        <w:t>u</w:t>
      </w:r>
      <w:r w:rsidR="00096EB8">
        <w:t xml:space="preserve"> </w:t>
      </w:r>
      <w:r w:rsidR="004E5DBF">
        <w:t>de</w:t>
      </w:r>
      <w:r w:rsidR="00D74148">
        <w:t xml:space="preserve"> antwoord</w:t>
      </w:r>
      <w:r w:rsidR="004E5DBF">
        <w:t>en</w:t>
      </w:r>
      <w:r w:rsidR="00D74148">
        <w:t xml:space="preserve"> op </w:t>
      </w:r>
      <w:r w:rsidRPr="00D74148" w:rsidR="00D74148">
        <w:t xml:space="preserve">de </w:t>
      </w:r>
      <w:r w:rsidR="004E5DBF">
        <w:t xml:space="preserve">feitelijke </w:t>
      </w:r>
      <w:r w:rsidRPr="00D74148" w:rsidR="00D74148">
        <w:t>vragen</w:t>
      </w:r>
      <w:r w:rsidR="00D74148">
        <w:t> </w:t>
      </w:r>
      <w:r w:rsidRPr="00D74148" w:rsidR="00D74148">
        <w:t>van de leden</w:t>
      </w:r>
      <w:r w:rsidR="004E5DBF">
        <w:t xml:space="preserve"> van de</w:t>
      </w:r>
      <w:r w:rsidR="00D74148">
        <w:t xml:space="preserve"> </w:t>
      </w:r>
      <w:r w:rsidR="004E5DBF">
        <w:t>vaste commissie voor Onderwijs, Cultuur en Wetenschap van</w:t>
      </w:r>
      <w:r w:rsidR="00D74148">
        <w:t xml:space="preserve"> uw Kamer inzake </w:t>
      </w:r>
      <w:r w:rsidRPr="004E5DBF" w:rsidR="004E5DBF">
        <w:rPr>
          <w:lang w:eastAsia="en-US"/>
        </w:rPr>
        <w:t>de Schoolkostenmonitor 2018/2019 en onderzoek naar de kosten voor tweetalig onder</w:t>
      </w:r>
      <w:r w:rsidR="004E5DBF">
        <w:rPr>
          <w:lang w:eastAsia="en-US"/>
        </w:rPr>
        <w:t>wijs in het vo (31293, nr. 450).</w:t>
      </w:r>
    </w:p>
    <w:p w:rsidR="004E5DBF" w:rsidP="00CA35E4" w:rsidRDefault="004E5DBF"/>
    <w:p w:rsidR="002426E5" w:rsidP="00CA35E4" w:rsidRDefault="002426E5"/>
    <w:p w:rsidR="002426E5" w:rsidP="002426E5" w:rsidRDefault="002426E5">
      <w:r>
        <w:t>De minister van Onderwijs, Cultuur en Wetenschap,</w:t>
      </w:r>
    </w:p>
    <w:p w:rsidR="002426E5" w:rsidP="002426E5" w:rsidRDefault="002426E5"/>
    <w:p w:rsidR="002426E5" w:rsidP="002426E5" w:rsidRDefault="002426E5">
      <w:r>
        <w:t>Ingrid van Engelshoven</w:t>
      </w:r>
    </w:p>
    <w:p w:rsidR="002426E5" w:rsidP="002426E5" w:rsidRDefault="002426E5"/>
    <w:p w:rsidR="002426E5" w:rsidP="00CA35E4" w:rsidRDefault="002426E5"/>
    <w:p w:rsidR="00463FBD" w:rsidP="00CA35E4" w:rsidRDefault="00463FBD"/>
    <w:p w:rsidR="00EF702D" w:rsidP="00351075" w:rsidRDefault="00D74148">
      <w:r>
        <w:t>De minister van Basis- en Voortgezet Onderwijs en Media</w:t>
      </w:r>
      <w:r w:rsidR="004E5DBF">
        <w:t>,</w:t>
      </w:r>
    </w:p>
    <w:p w:rsidR="00D74148" w:rsidP="00B9507E" w:rsidRDefault="00D74148">
      <w:pPr>
        <w:pStyle w:val="standaard-tekst"/>
      </w:pPr>
    </w:p>
    <w:p w:rsidR="00D74148" w:rsidP="00B9507E" w:rsidRDefault="00D74148">
      <w:pPr>
        <w:pStyle w:val="standaard-tekst"/>
      </w:pPr>
    </w:p>
    <w:p w:rsidR="00D74148" w:rsidP="00D74148" w:rsidRDefault="00D74148">
      <w:r>
        <w:t>Arie Slob</w:t>
      </w:r>
    </w:p>
    <w:p w:rsidRPr="00D20C0E" w:rsidR="00D74148" w:rsidP="00B9507E" w:rsidRDefault="00D74148">
      <w:pPr>
        <w:pStyle w:val="standaard-tekst"/>
      </w:pPr>
    </w:p>
    <w:p w:rsidRPr="006E5126" w:rsidR="006E5126" w:rsidP="00ED5A53" w:rsidRDefault="006E5126">
      <w:pPr>
        <w:pStyle w:val="pagebreak"/>
      </w:pPr>
    </w:p>
    <w:sectPr w:rsidRPr="006E5126" w:rsidR="006E5126" w:rsidSect="002F49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598" w:rsidRDefault="00D74148">
      <w:pPr>
        <w:spacing w:line="240" w:lineRule="auto"/>
      </w:pPr>
      <w:r>
        <w:separator/>
      </w:r>
    </w:p>
  </w:endnote>
  <w:endnote w:type="continuationSeparator" w:id="0">
    <w:p w:rsidR="008F1598" w:rsidRDefault="00D741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B13F1A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D74148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921C1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D921C1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B13F1A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D74148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921C1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D921C1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598" w:rsidRDefault="00D74148">
      <w:pPr>
        <w:spacing w:line="240" w:lineRule="auto"/>
      </w:pPr>
      <w:r>
        <w:separator/>
      </w:r>
    </w:p>
  </w:footnote>
  <w:footnote w:type="continuationSeparator" w:id="0">
    <w:p w:rsidR="008F1598" w:rsidRDefault="00D741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B13F1A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B13F1A" w:rsidTr="003B528D">
      <w:tc>
        <w:tcPr>
          <w:tcW w:w="2160" w:type="dxa"/>
          <w:shd w:val="clear" w:color="auto" w:fill="auto"/>
        </w:tcPr>
        <w:p w:rsidR="00FF7D29" w:rsidRPr="002F71BB" w:rsidRDefault="00D74148" w:rsidP="006C2093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  <w:p w:rsidR="002F71BB" w:rsidRPr="000407BB" w:rsidRDefault="00D74148" w:rsidP="00FF7D29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cs_objectid  \* MERGEFORMAT </w:instrText>
          </w:r>
          <w:r>
            <w:rPr>
              <w:sz w:val="13"/>
              <w:szCs w:val="13"/>
            </w:rPr>
            <w:fldChar w:fldCharType="separate"/>
          </w:r>
          <w:r w:rsidR="004E5DBF">
            <w:rPr>
              <w:sz w:val="13"/>
              <w:szCs w:val="13"/>
            </w:rPr>
            <w:t>9177399</w:t>
          </w:r>
          <w:r>
            <w:rPr>
              <w:sz w:val="13"/>
              <w:szCs w:val="13"/>
            </w:rPr>
            <w:fldChar w:fldCharType="end"/>
          </w:r>
        </w:p>
      </w:tc>
    </w:tr>
    <w:tr w:rsidR="00B13F1A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B13F1A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D74148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 wp14:anchorId="39D2DE3E" wp14:editId="69A4C185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22312037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B13F1A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D74148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B13F1A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B13F1A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B13F1A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12AA8E"/>
    <w:multiLevelType w:val="hybridMultilevel"/>
    <w:tmpl w:val="1D8E1FCE"/>
    <w:lvl w:ilvl="0" w:tplc="254E9FF2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9A94CC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AC2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7E22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6E96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EE36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A21D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EAC2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7E4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DFAEC9AE"/>
    <w:multiLevelType w:val="hybridMultilevel"/>
    <w:tmpl w:val="50F0923E"/>
    <w:lvl w:ilvl="0" w:tplc="574C8866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133A16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980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5CB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A46D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741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2C5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A61A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A4B6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F56ABC38"/>
    <w:multiLevelType w:val="hybridMultilevel"/>
    <w:tmpl w:val="1D8E1FCE"/>
    <w:lvl w:ilvl="0" w:tplc="0A18A3F0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B2C24B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ECFF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03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948A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068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DCEB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4E00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2C39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F1E98D"/>
    <w:multiLevelType w:val="hybridMultilevel"/>
    <w:tmpl w:val="50F0923E"/>
    <w:lvl w:ilvl="0" w:tplc="763E9FAA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E06E9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9E92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F86C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64B8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702A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24A9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DC47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1E8A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67"/>
    <w:rsid w:val="00014D58"/>
    <w:rsid w:val="00024E29"/>
    <w:rsid w:val="00033F02"/>
    <w:rsid w:val="00035E67"/>
    <w:rsid w:val="000407BB"/>
    <w:rsid w:val="0005404B"/>
    <w:rsid w:val="00060F63"/>
    <w:rsid w:val="00064518"/>
    <w:rsid w:val="000712A1"/>
    <w:rsid w:val="00093ABC"/>
    <w:rsid w:val="00096EB8"/>
    <w:rsid w:val="000B212E"/>
    <w:rsid w:val="000B3347"/>
    <w:rsid w:val="000B7AC0"/>
    <w:rsid w:val="000D4C7D"/>
    <w:rsid w:val="000E6621"/>
    <w:rsid w:val="000E711D"/>
    <w:rsid w:val="001035F8"/>
    <w:rsid w:val="001209B0"/>
    <w:rsid w:val="001308AC"/>
    <w:rsid w:val="001363CB"/>
    <w:rsid w:val="00153BD0"/>
    <w:rsid w:val="00163DCE"/>
    <w:rsid w:val="001813E2"/>
    <w:rsid w:val="00193B25"/>
    <w:rsid w:val="001A36DF"/>
    <w:rsid w:val="001D5415"/>
    <w:rsid w:val="001F0B89"/>
    <w:rsid w:val="001F333D"/>
    <w:rsid w:val="001F73E1"/>
    <w:rsid w:val="001F7F40"/>
    <w:rsid w:val="00213983"/>
    <w:rsid w:val="00217880"/>
    <w:rsid w:val="002336B2"/>
    <w:rsid w:val="002418A6"/>
    <w:rsid w:val="002426E5"/>
    <w:rsid w:val="00247061"/>
    <w:rsid w:val="00275984"/>
    <w:rsid w:val="002C2EA0"/>
    <w:rsid w:val="002C4ED6"/>
    <w:rsid w:val="002D5E75"/>
    <w:rsid w:val="002F71BB"/>
    <w:rsid w:val="003258B3"/>
    <w:rsid w:val="00340486"/>
    <w:rsid w:val="00351075"/>
    <w:rsid w:val="00353E67"/>
    <w:rsid w:val="00356D2B"/>
    <w:rsid w:val="00374412"/>
    <w:rsid w:val="0038178B"/>
    <w:rsid w:val="00381F33"/>
    <w:rsid w:val="003934A9"/>
    <w:rsid w:val="00393A13"/>
    <w:rsid w:val="003B310D"/>
    <w:rsid w:val="003C12D4"/>
    <w:rsid w:val="003D2C04"/>
    <w:rsid w:val="003F417D"/>
    <w:rsid w:val="004040CC"/>
    <w:rsid w:val="004302E9"/>
    <w:rsid w:val="00434042"/>
    <w:rsid w:val="004425A7"/>
    <w:rsid w:val="00443E50"/>
    <w:rsid w:val="0044605E"/>
    <w:rsid w:val="004623EC"/>
    <w:rsid w:val="00463FBD"/>
    <w:rsid w:val="004678FD"/>
    <w:rsid w:val="00467B63"/>
    <w:rsid w:val="0047126E"/>
    <w:rsid w:val="00472E9D"/>
    <w:rsid w:val="00477673"/>
    <w:rsid w:val="00483ECA"/>
    <w:rsid w:val="0049501A"/>
    <w:rsid w:val="004C31DB"/>
    <w:rsid w:val="004C7E1D"/>
    <w:rsid w:val="004D638E"/>
    <w:rsid w:val="004E32F5"/>
    <w:rsid w:val="004E5DBF"/>
    <w:rsid w:val="004F44C2"/>
    <w:rsid w:val="004F5D15"/>
    <w:rsid w:val="0050000B"/>
    <w:rsid w:val="00506825"/>
    <w:rsid w:val="00515636"/>
    <w:rsid w:val="00527BD4"/>
    <w:rsid w:val="0055453E"/>
    <w:rsid w:val="00554A30"/>
    <w:rsid w:val="00594B0E"/>
    <w:rsid w:val="005A4986"/>
    <w:rsid w:val="005C6799"/>
    <w:rsid w:val="005E21C0"/>
    <w:rsid w:val="005E637C"/>
    <w:rsid w:val="005F1153"/>
    <w:rsid w:val="00602787"/>
    <w:rsid w:val="00606208"/>
    <w:rsid w:val="00610BE4"/>
    <w:rsid w:val="006205C0"/>
    <w:rsid w:val="00620D20"/>
    <w:rsid w:val="006213C5"/>
    <w:rsid w:val="00624481"/>
    <w:rsid w:val="00634491"/>
    <w:rsid w:val="00636B8E"/>
    <w:rsid w:val="00653B76"/>
    <w:rsid w:val="006727FC"/>
    <w:rsid w:val="00674D18"/>
    <w:rsid w:val="006B13D1"/>
    <w:rsid w:val="006B54ED"/>
    <w:rsid w:val="006C2093"/>
    <w:rsid w:val="006C2F6A"/>
    <w:rsid w:val="006D533B"/>
    <w:rsid w:val="006E5126"/>
    <w:rsid w:val="006F273B"/>
    <w:rsid w:val="006F338A"/>
    <w:rsid w:val="00704845"/>
    <w:rsid w:val="0070514A"/>
    <w:rsid w:val="0070774D"/>
    <w:rsid w:val="0071616E"/>
    <w:rsid w:val="00724085"/>
    <w:rsid w:val="007561CC"/>
    <w:rsid w:val="00793D2E"/>
    <w:rsid w:val="007A2DA4"/>
    <w:rsid w:val="007B1459"/>
    <w:rsid w:val="007C551B"/>
    <w:rsid w:val="00803C08"/>
    <w:rsid w:val="008211EF"/>
    <w:rsid w:val="00823AD1"/>
    <w:rsid w:val="008332F7"/>
    <w:rsid w:val="00852112"/>
    <w:rsid w:val="0085478D"/>
    <w:rsid w:val="00865270"/>
    <w:rsid w:val="008811AE"/>
    <w:rsid w:val="00892BA5"/>
    <w:rsid w:val="008A2BE6"/>
    <w:rsid w:val="008A3D3A"/>
    <w:rsid w:val="008B3D3A"/>
    <w:rsid w:val="008B5D27"/>
    <w:rsid w:val="008C356D"/>
    <w:rsid w:val="008C4AC1"/>
    <w:rsid w:val="008D4316"/>
    <w:rsid w:val="008D52CC"/>
    <w:rsid w:val="008E3932"/>
    <w:rsid w:val="008F1598"/>
    <w:rsid w:val="0090302B"/>
    <w:rsid w:val="00924789"/>
    <w:rsid w:val="00932ED2"/>
    <w:rsid w:val="00937563"/>
    <w:rsid w:val="00937DCC"/>
    <w:rsid w:val="00963440"/>
    <w:rsid w:val="00965366"/>
    <w:rsid w:val="009656BF"/>
    <w:rsid w:val="00990F8D"/>
    <w:rsid w:val="009A6356"/>
    <w:rsid w:val="009E3B07"/>
    <w:rsid w:val="009F235B"/>
    <w:rsid w:val="009F2581"/>
    <w:rsid w:val="00A22F4F"/>
    <w:rsid w:val="00A23AC1"/>
    <w:rsid w:val="00A32073"/>
    <w:rsid w:val="00A37165"/>
    <w:rsid w:val="00A421A1"/>
    <w:rsid w:val="00A45E13"/>
    <w:rsid w:val="00A52F4E"/>
    <w:rsid w:val="00A604D3"/>
    <w:rsid w:val="00A62E6A"/>
    <w:rsid w:val="00A8243A"/>
    <w:rsid w:val="00A831D0"/>
    <w:rsid w:val="00AB16AB"/>
    <w:rsid w:val="00AB2B82"/>
    <w:rsid w:val="00AB7D89"/>
    <w:rsid w:val="00AD7C7C"/>
    <w:rsid w:val="00AF3BBD"/>
    <w:rsid w:val="00B11469"/>
    <w:rsid w:val="00B13F1A"/>
    <w:rsid w:val="00B24F9E"/>
    <w:rsid w:val="00B27D50"/>
    <w:rsid w:val="00B4562B"/>
    <w:rsid w:val="00B47AA2"/>
    <w:rsid w:val="00B53F34"/>
    <w:rsid w:val="00B55DC9"/>
    <w:rsid w:val="00B66570"/>
    <w:rsid w:val="00B71BEA"/>
    <w:rsid w:val="00B74173"/>
    <w:rsid w:val="00B9507E"/>
    <w:rsid w:val="00BA389E"/>
    <w:rsid w:val="00BB195F"/>
    <w:rsid w:val="00BC1830"/>
    <w:rsid w:val="00BC3B53"/>
    <w:rsid w:val="00BC4AE3"/>
    <w:rsid w:val="00BF4427"/>
    <w:rsid w:val="00C04C32"/>
    <w:rsid w:val="00C1441A"/>
    <w:rsid w:val="00C27163"/>
    <w:rsid w:val="00C6287D"/>
    <w:rsid w:val="00C64E34"/>
    <w:rsid w:val="00C650B6"/>
    <w:rsid w:val="00C73721"/>
    <w:rsid w:val="00C83ABB"/>
    <w:rsid w:val="00C85003"/>
    <w:rsid w:val="00C87715"/>
    <w:rsid w:val="00CA35E4"/>
    <w:rsid w:val="00CA35ED"/>
    <w:rsid w:val="00CB24FA"/>
    <w:rsid w:val="00CD28AD"/>
    <w:rsid w:val="00CD2C12"/>
    <w:rsid w:val="00CE1165"/>
    <w:rsid w:val="00CF7D34"/>
    <w:rsid w:val="00D037A9"/>
    <w:rsid w:val="00D11660"/>
    <w:rsid w:val="00D17084"/>
    <w:rsid w:val="00D20C0E"/>
    <w:rsid w:val="00D34F40"/>
    <w:rsid w:val="00D45993"/>
    <w:rsid w:val="00D4707D"/>
    <w:rsid w:val="00D47625"/>
    <w:rsid w:val="00D5107A"/>
    <w:rsid w:val="00D51F76"/>
    <w:rsid w:val="00D74148"/>
    <w:rsid w:val="00D8077B"/>
    <w:rsid w:val="00D83515"/>
    <w:rsid w:val="00D86CC6"/>
    <w:rsid w:val="00D921C1"/>
    <w:rsid w:val="00D927B7"/>
    <w:rsid w:val="00D9394B"/>
    <w:rsid w:val="00D9561B"/>
    <w:rsid w:val="00DA7E38"/>
    <w:rsid w:val="00DB06B5"/>
    <w:rsid w:val="00DD3462"/>
    <w:rsid w:val="00DF29C2"/>
    <w:rsid w:val="00E05969"/>
    <w:rsid w:val="00E35CF4"/>
    <w:rsid w:val="00E4344A"/>
    <w:rsid w:val="00E4547C"/>
    <w:rsid w:val="00E468E4"/>
    <w:rsid w:val="00E5072C"/>
    <w:rsid w:val="00E71136"/>
    <w:rsid w:val="00E830FB"/>
    <w:rsid w:val="00E91BDD"/>
    <w:rsid w:val="00E93A83"/>
    <w:rsid w:val="00E94494"/>
    <w:rsid w:val="00E972A2"/>
    <w:rsid w:val="00EC1181"/>
    <w:rsid w:val="00EC238A"/>
    <w:rsid w:val="00EC261B"/>
    <w:rsid w:val="00ED5A53"/>
    <w:rsid w:val="00ED7BEF"/>
    <w:rsid w:val="00EE09A7"/>
    <w:rsid w:val="00EF1F42"/>
    <w:rsid w:val="00EF702D"/>
    <w:rsid w:val="00F00BD9"/>
    <w:rsid w:val="00F214B0"/>
    <w:rsid w:val="00F24D4A"/>
    <w:rsid w:val="00F53C9D"/>
    <w:rsid w:val="00F657D2"/>
    <w:rsid w:val="00F91779"/>
    <w:rsid w:val="00FA2CCF"/>
    <w:rsid w:val="00FA7882"/>
    <w:rsid w:val="00FB48A3"/>
    <w:rsid w:val="00FB68FF"/>
    <w:rsid w:val="00FE1767"/>
    <w:rsid w:val="00FE2179"/>
    <w:rsid w:val="00FE6762"/>
    <w:rsid w:val="00FF66F9"/>
    <w:rsid w:val="00FF7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133</ap:Words>
  <ap:Characters>736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Hierbij zend ik u, (mede namens de staatssecretaris van xxxx) het antwoord op de vraag van xxxx van uw Kamer inzake xxxx</vt:lpstr>
    </vt:vector>
  </ap:TitlesOfParts>
  <ap:LinksUpToDate>false</ap:LinksUpToDate>
  <ap:CharactersWithSpaces>868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/>
  <revision/>
  <lastPrinted>2019-07-01T11:17:00.0000000Z</lastPrinted>
  <dcterms:created xsi:type="dcterms:W3CDTF">2019-07-08T07:59:00.0000000Z</dcterms:created>
  <dcterms:modified xsi:type="dcterms:W3CDTF">2019-07-08T07:59:00.0000000Z</dcterms:modified>
  <dc:description>------------------------</dc:description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o204fil</vt:lpwstr>
  </property>
  <property fmtid="{D5CDD505-2E9C-101B-9397-08002B2CF9AE}" pid="3" name="cs_objectid">
    <vt:lpwstr>9177399</vt:lpwstr>
  </property>
  <property fmtid="{D5CDD505-2E9C-101B-9397-08002B2CF9AE}" pid="4" name="ocw_betreft">
    <vt:lpwstr>Antwoord Verslag SO overzicht van klachtbehandeling en -afhandeling in de verschillende onderwijssectoren en de evaluatie klachtenregeling in het funderend onderwijs (Kamerstuk 35 000 VIII, nr. 177)</vt:lpwstr>
  </property>
  <property fmtid="{D5CDD505-2E9C-101B-9397-08002B2CF9AE}" pid="5" name="ocw_directie">
    <vt:lpwstr>PO</vt:lpwstr>
  </property>
  <property fmtid="{D5CDD505-2E9C-101B-9397-08002B2CF9AE}" pid="6" name="ocw_kenmerk_afzender">
    <vt:lpwstr/>
  </property>
  <property fmtid="{D5CDD505-2E9C-101B-9397-08002B2CF9AE}" pid="7" name="sjabloon.edocs.documenttype">
    <vt:lpwstr>BRIEF</vt:lpwstr>
  </property>
  <property fmtid="{D5CDD505-2E9C-101B-9397-08002B2CF9AE}" pid="8" name="sjabloon.edocs.richting">
    <vt:lpwstr>UITGAAND</vt:lpwstr>
  </property>
  <property fmtid="{D5CDD505-2E9C-101B-9397-08002B2CF9AE}" pid="9" name="ContentTypeId">
    <vt:lpwstr>0x01010056C07BF7C32A1C41BDC0E2A5CAD87FAB</vt:lpwstr>
  </property>
</Properties>
</file>