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F75106" w:rsidRDefault="003352C0">
      <w:pPr>
        <w:pStyle w:val="in-tab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7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233" w:rsidRDefault="00AD3233"/>
                        </w:txbxContent>
                      </wps:txbx>
                      <wps:bodyPr rot="0" vert="vert270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623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">
                <v:textbox style="layout-flow:vertical;mso-layout-flow-alt:bottom-to-top">
                  <w:txbxContent>
                    <w:p w:rsidR="00AD3233" w:rsidRDefault="00AD3233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2"/>
      </w:tblGrid>
      <w:tr w:rsidR="00833B36">
        <w:tc>
          <w:tcPr>
            <w:tcW w:w="0" w:type="auto"/>
          </w:tcPr>
          <w:p w:rsidR="00AD3233" w:rsidRDefault="003352C0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>
                  <wp:extent cx="2340869" cy="1583439"/>
                  <wp:effectExtent l="0" t="0" r="0" b="0"/>
                  <wp:docPr id="1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8620437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</w:p>
          <w:p w:rsidR="00F75106" w:rsidRDefault="003352C0">
            <w:r>
              <w:fldChar w:fldCharType="begin"/>
            </w:r>
            <w:r>
              <w:instrText xml:space="preserve"> DOCPROPERTY woordmerk </w:instrText>
            </w:r>
            <w:r>
              <w:fldChar w:fldCharType="end"/>
            </w:r>
          </w:p>
        </w:tc>
      </w:tr>
    </w:tbl>
    <w:p w:rsidR="00F75106" w:rsidRDefault="00F75106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833B36">
        <w:trPr>
          <w:trHeight w:val="306" w:hRule="exact"/>
        </w:trPr>
        <w:tc>
          <w:tcPr>
            <w:tcW w:w="7512" w:type="dxa"/>
            <w:gridSpan w:val="2"/>
          </w:tcPr>
          <w:p w:rsidR="00F75106" w:rsidRDefault="003352C0">
            <w:pPr>
              <w:pStyle w:val="Huisstijl-Retouradres"/>
            </w:pPr>
            <w:r>
              <w:fldChar w:fldCharType="begin"/>
            </w:r>
            <w:r w:rsidR="000129A4">
              <w:instrText xml:space="preserve"> DOCPROPERTY retouradres </w:instrText>
            </w:r>
            <w:r>
              <w:fldChar w:fldCharType="separate"/>
            </w:r>
            <w:r w:rsidR="000129A4">
              <w:t>&gt; Retouradres Postbus 20301 2500 EH  Den Haag</w:t>
            </w:r>
            <w:r>
              <w:fldChar w:fldCharType="end"/>
            </w:r>
          </w:p>
        </w:tc>
      </w:tr>
      <w:tr w:rsidR="00833B36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ubricering"/>
            </w:pPr>
          </w:p>
        </w:tc>
      </w:tr>
      <w:tr w:rsidR="00833B36" w:rsidTr="00CA25E2">
        <w:trPr>
          <w:cantSplit/>
          <w:trHeight w:val="65" w:hRule="exact"/>
        </w:trPr>
        <w:tc>
          <w:tcPr>
            <w:tcW w:w="7512" w:type="dxa"/>
            <w:gridSpan w:val="2"/>
          </w:tcPr>
          <w:p w:rsidR="00F75106" w:rsidRDefault="003352C0">
            <w:pPr>
              <w:pStyle w:val="Huisstijl-Rubricering"/>
            </w:pPr>
            <w:r>
              <w:fldChar w:fldCharType="begin"/>
            </w:r>
            <w:r w:rsidR="000129A4">
              <w:instrText xml:space="preserve"> DOCPROPERTY rubricering </w:instrText>
            </w:r>
            <w:r>
              <w:fldChar w:fldCharType="end"/>
            </w:r>
          </w:p>
        </w:tc>
      </w:tr>
      <w:tr w:rsidR="00833B36">
        <w:trPr>
          <w:cantSplit/>
          <w:trHeight w:val="2166" w:hRule="exact"/>
        </w:trPr>
        <w:tc>
          <w:tcPr>
            <w:tcW w:w="7512" w:type="dxa"/>
            <w:gridSpan w:val="2"/>
          </w:tcPr>
          <w:p w:rsidR="003352C0" w:rsidRDefault="008A7B34">
            <w:pPr>
              <w:pStyle w:val="adres"/>
            </w:pPr>
            <w:r>
              <w:fldChar w:fldCharType="begin"/>
            </w:r>
            <w:r w:rsidR="000129A4">
              <w:instrText xml:space="preserve"> DOCVARIABLE adres *\MERGEFORMAT </w:instrText>
            </w:r>
            <w:r>
              <w:fldChar w:fldCharType="separate"/>
            </w:r>
            <w:r w:rsidR="000129A4">
              <w:t xml:space="preserve">Aan de Voorzitter van de Tweede Kamer </w:t>
            </w:r>
          </w:p>
          <w:p w:rsidR="00F75106" w:rsidRDefault="000129A4">
            <w:pPr>
              <w:pStyle w:val="adres"/>
            </w:pPr>
            <w:r>
              <w:t>der Staten-Generaal</w:t>
            </w:r>
          </w:p>
          <w:p w:rsidR="000129A4" w:rsidRDefault="003352C0">
            <w:pPr>
              <w:pStyle w:val="adres"/>
            </w:pPr>
            <w:r>
              <w:t>Postbus 20018 </w:t>
            </w:r>
          </w:p>
          <w:p w:rsidR="000129A4" w:rsidRDefault="003352C0">
            <w:pPr>
              <w:pStyle w:val="adres"/>
            </w:pPr>
            <w:r>
              <w:t>2500 EA  DEN HAAG</w:t>
            </w:r>
            <w:r w:rsidR="008A7B34">
              <w:fldChar w:fldCharType="end"/>
            </w:r>
          </w:p>
          <w:p w:rsidR="00F75106" w:rsidRDefault="003352C0">
            <w:pPr>
              <w:pStyle w:val="kixcode"/>
            </w:pPr>
            <w:r>
              <w:fldChar w:fldCharType="begin"/>
            </w:r>
            <w:r w:rsidR="000129A4">
              <w:instrText xml:space="preserve"> DOCPROPERTY kix </w:instrText>
            </w:r>
            <w:r>
              <w:fldChar w:fldCharType="end"/>
            </w:r>
          </w:p>
          <w:p w:rsidR="00F75106" w:rsidRDefault="00F75106">
            <w:pPr>
              <w:pStyle w:val="kixcode"/>
            </w:pPr>
          </w:p>
        </w:tc>
      </w:tr>
      <w:tr w:rsidR="00833B36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broodtekst"/>
            </w:pPr>
          </w:p>
        </w:tc>
      </w:tr>
      <w:tr w:rsidR="00833B36">
        <w:trPr>
          <w:trHeight w:val="238" w:hRule="exact"/>
        </w:trPr>
        <w:tc>
          <w:tcPr>
            <w:tcW w:w="1099" w:type="dxa"/>
          </w:tcPr>
          <w:p w:rsidR="00F75106" w:rsidRDefault="003352C0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_datum </w:instrText>
            </w:r>
            <w:r>
              <w:rPr>
                <w:noProof/>
              </w:rPr>
              <w:fldChar w:fldCharType="separate"/>
            </w:r>
            <w:r w:rsidR="00D2034F">
              <w:rPr>
                <w:noProof/>
              </w:rPr>
              <w:t>Datum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P="00AD3233" w:rsidRDefault="00D27CD5">
            <w:pPr>
              <w:pStyle w:val="datumonderwerp"/>
              <w:tabs>
                <w:tab w:val="clear" w:pos="794"/>
                <w:tab w:val="left" w:pos="1092"/>
              </w:tabs>
            </w:pPr>
            <w:r>
              <w:t>29</w:t>
            </w:r>
            <w:r w:rsidR="003352C0">
              <w:t xml:space="preserve"> juni 2022</w:t>
            </w:r>
          </w:p>
        </w:tc>
      </w:tr>
      <w:tr w:rsidR="00833B36" w:rsidTr="003352C0">
        <w:trPr>
          <w:trHeight w:val="1605" w:hRule="exact"/>
        </w:trPr>
        <w:tc>
          <w:tcPr>
            <w:tcW w:w="1099" w:type="dxa"/>
          </w:tcPr>
          <w:p w:rsidR="00F75106" w:rsidRDefault="003352C0">
            <w:pPr>
              <w:pStyle w:val="datumonderwerp"/>
              <w:ind w:left="743" w:hanging="743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_onderwerp </w:instrText>
            </w:r>
            <w:r>
              <w:rPr>
                <w:noProof/>
              </w:rPr>
              <w:fldChar w:fldCharType="separate"/>
            </w:r>
            <w:r w:rsidR="00D2034F">
              <w:rPr>
                <w:noProof/>
              </w:rPr>
              <w:t>Onderwerp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Pr="00ED66B2" w:rsidR="003352C0" w:rsidP="003352C0" w:rsidRDefault="00ED66B2">
            <w:r>
              <w:t xml:space="preserve">Wetsvoorstel Wijziging </w:t>
            </w:r>
            <w:r w:rsidRPr="00ED66B2">
              <w:t xml:space="preserve">van enige bepalingen in Boek 1 en Boek 10 van het Burgerlijk Wetboek en van Boek 1 en Boek 10 van het Burgerlijk Wetboek van Bonaire, Sint Eustatius en Saba met </w:t>
            </w:r>
            <w:r>
              <w:t xml:space="preserve">betrekking tot </w:t>
            </w:r>
            <w:r w:rsidRPr="00ED66B2">
              <w:t>de keuze van de geslachtsnaam</w:t>
            </w:r>
            <w:r>
              <w:t xml:space="preserve"> (introductie</w:t>
            </w:r>
            <w:r w:rsidR="00D27CD5">
              <w:t xml:space="preserve"> gecombineerde geslachtsnaam) (</w:t>
            </w:r>
            <w:r>
              <w:t>35 990)</w:t>
            </w:r>
          </w:p>
          <w:p w:rsidR="00F75106" w:rsidRDefault="00F75106">
            <w:pPr>
              <w:pStyle w:val="datumonderwerp"/>
            </w:pP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833B36">
        <w:tc>
          <w:tcPr>
            <w:tcW w:w="2013" w:type="dxa"/>
          </w:tcPr>
          <w:p w:rsidR="00AD3233" w:rsidP="00AD3233" w:rsidRDefault="003352C0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Wetgeving en Juridische Zaken</w:t>
            </w:r>
          </w:p>
          <w:p w:rsidR="00AD3233" w:rsidP="00AD3233" w:rsidRDefault="003352C0">
            <w:pPr>
              <w:pStyle w:val="afzendgegevens"/>
            </w:pPr>
            <w:r>
              <w:t>Sector Privaatrecht</w:t>
            </w:r>
          </w:p>
          <w:p w:rsidR="00AD3233" w:rsidP="00AD3233" w:rsidRDefault="003352C0">
            <w:pPr>
              <w:pStyle w:val="witregel1"/>
            </w:pPr>
            <w:r>
              <w:t> </w:t>
            </w:r>
          </w:p>
          <w:p w:rsidRPr="00D27CD5" w:rsidR="00AD3233" w:rsidP="00AD3233" w:rsidRDefault="003352C0">
            <w:pPr>
              <w:pStyle w:val="afzendgegevens"/>
              <w:rPr>
                <w:lang w:val="de-DE"/>
              </w:rPr>
            </w:pPr>
            <w:r w:rsidRPr="00D27CD5">
              <w:rPr>
                <w:lang w:val="de-DE"/>
              </w:rPr>
              <w:t>Turfmarkt 147</w:t>
            </w:r>
          </w:p>
          <w:p w:rsidRPr="00D27CD5" w:rsidR="00AD3233" w:rsidP="00AD3233" w:rsidRDefault="003352C0">
            <w:pPr>
              <w:pStyle w:val="afzendgegevens"/>
              <w:rPr>
                <w:lang w:val="de-DE"/>
              </w:rPr>
            </w:pPr>
            <w:r w:rsidRPr="00D27CD5">
              <w:rPr>
                <w:lang w:val="de-DE"/>
              </w:rPr>
              <w:t>2511 DP  Den Haag</w:t>
            </w:r>
          </w:p>
          <w:p w:rsidRPr="00D27CD5" w:rsidR="00AD3233" w:rsidP="00AD3233" w:rsidRDefault="003352C0">
            <w:pPr>
              <w:pStyle w:val="afzendgegevens"/>
              <w:rPr>
                <w:lang w:val="de-DE"/>
              </w:rPr>
            </w:pPr>
            <w:r w:rsidRPr="00D27CD5">
              <w:rPr>
                <w:lang w:val="de-DE"/>
              </w:rPr>
              <w:t>Postbus 20301</w:t>
            </w:r>
          </w:p>
          <w:p w:rsidRPr="00D27CD5" w:rsidR="00AD3233" w:rsidP="00AD3233" w:rsidRDefault="003352C0">
            <w:pPr>
              <w:pStyle w:val="afzendgegevens"/>
              <w:rPr>
                <w:lang w:val="de-DE"/>
              </w:rPr>
            </w:pPr>
            <w:r w:rsidRPr="00D27CD5">
              <w:rPr>
                <w:lang w:val="de-DE"/>
              </w:rPr>
              <w:t>2500 EH  Den Haag</w:t>
            </w:r>
          </w:p>
          <w:p w:rsidRPr="00D27CD5" w:rsidR="00AD3233" w:rsidP="00AD3233" w:rsidRDefault="003352C0">
            <w:pPr>
              <w:pStyle w:val="afzendgegevens"/>
              <w:rPr>
                <w:lang w:val="de-DE"/>
              </w:rPr>
            </w:pPr>
            <w:r w:rsidRPr="00D27CD5">
              <w:rPr>
                <w:lang w:val="de-DE"/>
              </w:rPr>
              <w:t>www.rijksoverheid.nl/jenv</w:t>
            </w:r>
          </w:p>
          <w:p w:rsidRPr="00D27CD5" w:rsidR="00AD3233" w:rsidP="00AD3233" w:rsidRDefault="003352C0">
            <w:pPr>
              <w:pStyle w:val="witregel1"/>
              <w:rPr>
                <w:lang w:val="de-DE"/>
              </w:rPr>
            </w:pPr>
            <w:r w:rsidRPr="00D27CD5">
              <w:rPr>
                <w:lang w:val="de-DE"/>
              </w:rPr>
              <w:t> </w:t>
            </w:r>
          </w:p>
          <w:p w:rsidRPr="00D27CD5" w:rsidR="00AD3233" w:rsidP="00AD3233" w:rsidRDefault="003352C0">
            <w:pPr>
              <w:pStyle w:val="witregel1"/>
              <w:rPr>
                <w:lang w:val="de-DE"/>
              </w:rPr>
            </w:pPr>
            <w:r w:rsidRPr="00D27CD5">
              <w:rPr>
                <w:lang w:val="de-DE"/>
              </w:rPr>
              <w:t> </w:t>
            </w:r>
          </w:p>
          <w:p w:rsidR="00AD3233" w:rsidP="00AD3233" w:rsidRDefault="003352C0">
            <w:pPr>
              <w:pStyle w:val="referentiekopjes"/>
            </w:pPr>
            <w:r>
              <w:t>Ons kenmerk</w:t>
            </w:r>
          </w:p>
          <w:p w:rsidR="00AD3233" w:rsidP="00AD3233" w:rsidRDefault="003352C0">
            <w:pPr>
              <w:pStyle w:val="referentiegegevens"/>
            </w:pPr>
            <w:r>
              <w:fldChar w:fldCharType="begin"/>
            </w:r>
            <w:r>
              <w:instrText xml:space="preserve"> DOCPROPERTY onskenmerk </w:instrText>
            </w:r>
            <w:r>
              <w:fldChar w:fldCharType="separate"/>
            </w:r>
            <w:r>
              <w:t>4062190</w:t>
            </w:r>
            <w:r>
              <w:fldChar w:fldCharType="end"/>
            </w:r>
          </w:p>
          <w:p w:rsidR="00D27CD5" w:rsidP="00AD3233" w:rsidRDefault="00D27CD5">
            <w:pPr>
              <w:pStyle w:val="referentiegegevens"/>
            </w:pPr>
          </w:p>
          <w:p w:rsidR="00D27CD5" w:rsidP="00AD3233" w:rsidRDefault="00D27CD5">
            <w:pPr>
              <w:pStyle w:val="referentiegegevens"/>
              <w:rPr>
                <w:b/>
                <w:bCs/>
              </w:rPr>
            </w:pPr>
            <w:r>
              <w:rPr>
                <w:b/>
                <w:bCs/>
              </w:rPr>
              <w:t>Bijlagen</w:t>
            </w:r>
          </w:p>
          <w:p w:rsidRPr="00D27CD5" w:rsidR="00D27CD5" w:rsidP="00AD3233" w:rsidRDefault="00D27CD5">
            <w:pPr>
              <w:pStyle w:val="referentiegegevens"/>
            </w:pPr>
            <w:r>
              <w:t>5</w:t>
            </w:r>
          </w:p>
          <w:p w:rsidR="00AD3233" w:rsidP="00AD3233" w:rsidRDefault="003352C0">
            <w:pPr>
              <w:pStyle w:val="witregel1"/>
            </w:pPr>
            <w:r>
              <w:t> </w:t>
            </w:r>
          </w:p>
          <w:p w:rsidR="00AD3233" w:rsidP="00AD3233" w:rsidRDefault="003352C0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AD3233" w:rsidP="00AD3233" w:rsidRDefault="00AD3233">
            <w:pPr>
              <w:pStyle w:val="referentiegegevens"/>
            </w:pPr>
          </w:p>
          <w:bookmarkEnd w:id="4"/>
          <w:p w:rsidRPr="00AD3233" w:rsidR="00AD3233" w:rsidP="00AD3233" w:rsidRDefault="00AD3233">
            <w:pPr>
              <w:pStyle w:val="referentiegegevens"/>
            </w:pPr>
          </w:p>
          <w:p w:rsidR="00F75106" w:rsidRDefault="003352C0">
            <w:pPr>
              <w:pStyle w:val="referentiegegevens"/>
            </w:pPr>
            <w:r>
              <w:fldChar w:fldCharType="begin"/>
            </w:r>
            <w:r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F75106" w:rsidRDefault="00F75106">
      <w:pPr>
        <w:pStyle w:val="broodtekst"/>
      </w:pPr>
    </w:p>
    <w:p w:rsidR="00F75106" w:rsidRDefault="00F75106">
      <w:pPr>
        <w:pStyle w:val="broodtekst"/>
        <w:sectPr w:rsidR="00F75106" w:rsidSect="005173B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98" w:right="2818" w:bottom="1077" w:left="1588" w:header="2398" w:footer="346" w:gutter="0"/>
          <w:cols w:space="720"/>
          <w:titlePg/>
          <w:docGrid w:linePitch="360"/>
        </w:sectPr>
      </w:pPr>
    </w:p>
    <w:tbl>
      <w:tblPr>
        <w:tblStyle w:val="Tabelraster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6"/>
      </w:tblGrid>
      <w:tr w:rsidR="00833B36" w:rsidTr="00C22108">
        <w:tc>
          <w:tcPr>
            <w:tcW w:w="7716" w:type="dxa"/>
          </w:tcPr>
          <w:p w:rsidRPr="00C22108" w:rsidR="00C22108" w:rsidP="002353E3" w:rsidRDefault="003352C0">
            <w:pPr>
              <w:pStyle w:val="broodtekst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>
                      <wp:simplePos x="0" y="0"/>
                      <wp:positionH relativeFrom="page">
                        <wp:posOffset>4935855</wp:posOffset>
                      </wp:positionH>
                      <wp:positionV relativeFrom="page">
                        <wp:posOffset>5828665</wp:posOffset>
                      </wp:positionV>
                      <wp:extent cx="1811020" cy="228600"/>
                      <wp:effectExtent l="635" t="635" r="0" b="0"/>
                      <wp:wrapNone/>
                      <wp:docPr id="6" name="Text Box 3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078A" w:rsidP="00B2078A" w:rsidRDefault="003352C0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 w:rsidR="00794445">
                                    <w:fldChar w:fldCharType="begin"/>
                                  </w:r>
                                  <w:r w:rsidR="00794445">
                                    <w:instrText xml:space="preserve"> DOCPROPERTY mailing-aan  </w:instrText>
                                  </w:r>
                                  <w:r w:rsidR="00794445">
                                    <w:fldChar w:fldCharType="end"/>
                                  </w:r>
                                  <w:r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4" style="position:absolute;margin-left:388.65pt;margin-top:458.95pt;width:142.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">
                      <v:textbox inset="0,0,0,0">
                        <w:txbxContent>
                          <w:p w:rsidR="00B2078A" w:rsidP="00B2078A" w:rsidRDefault="003352C0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 w:rsidR="00794445">
                              <w:fldChar w:fldCharType="begin"/>
                            </w:r>
                            <w:r w:rsidR="00794445">
                              <w:instrText xml:space="preserve"> DOCPROPERTY mailing-aan  </w:instrText>
                            </w:r>
                            <w:r w:rsidR="00794445"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>
                      <wp:simplePos x="0" y="0"/>
                      <wp:positionH relativeFrom="page">
                        <wp:posOffset>5944235</wp:posOffset>
                      </wp:positionH>
                      <wp:positionV relativeFrom="page">
                        <wp:posOffset>10182225</wp:posOffset>
                      </wp:positionV>
                      <wp:extent cx="1811020" cy="228600"/>
                      <wp:effectExtent l="0" t="1270" r="0" b="0"/>
                      <wp:wrapNone/>
                      <wp:docPr id="5" name="Text Box 3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102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073C" w:rsidRDefault="003352C0">
                                  <w:pPr>
                                    <w:pStyle w:val="Huisstijl-Paginanummering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>
                                    <w:fldChar w:fldCharType="begin"/>
                                  </w:r>
                                  <w:r w:rsidR="000129A4">
                                    <w:instrText xml:space="preserve"> DOCPROPERTY mailing-aan  </w:instrText>
                                  </w:r>
                                  <w:r>
                                    <w:fldChar w:fldCharType="end"/>
                                  </w:r>
                                  <w:r>
                                    <w:instrText xml:space="preserve"> = "1"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if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= "1" "" 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_pagina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Pagina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PAGE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1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DOCPROPERTY _van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van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 xml:space="preserve"> SECTIONPAGES 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2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instrText>"</w:instrText>
                                  </w:r>
                                  <w:r>
                                    <w:rPr>
                                      <w:rStyle w:val="Huisstijl-GegevenCharChar"/>
                                    </w:rPr>
                                    <w:fldChar w:fldCharType="end"/>
                                  </w:r>
                                  <w:r>
                                    <w:instrText>" ""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62" style="position:absolute;margin-left:468.05pt;margin-top:801.75pt;width:142.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">
                      <v:textbox inset="0,0,0,0">
                        <w:txbxContent>
                          <w:p w:rsidR="0089073C" w:rsidRDefault="003352C0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 w:rsidR="000129A4">
                              <w:instrText xml:space="preserve"> DOCPROPERTY mailing-aan  </w:instrText>
                            </w:r>
                            <w:r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bookmarkStart w:name="aanhef" w:id="7"/>
            <w:bookmarkEnd w:id="7"/>
            <w:r w:rsidRPr="00C22108" w:rsidR="008A7B34">
              <w:fldChar w:fldCharType="begin"/>
            </w:r>
            <w:r w:rsidRPr="00C22108" w:rsidR="00C22108">
              <w:instrText xml:space="preserve"> DOCPROPERTY aanhefdoc *\MERGEFORMAT </w:instrText>
            </w:r>
            <w:r w:rsidRPr="00C22108" w:rsidR="008A7B34">
              <w:fldChar w:fldCharType="end"/>
            </w:r>
          </w:p>
        </w:tc>
      </w:tr>
    </w:tbl>
    <w:p w:rsidR="00F75106" w:rsidP="00AD3233" w:rsidRDefault="003352C0">
      <w:pPr>
        <w:pStyle w:val="broodtekst"/>
      </w:pPr>
      <w:bookmarkStart w:name="cursor" w:id="8"/>
      <w:bookmarkStart w:name="Gc3ff9f325fcf4ad08c1eb71f8156253e" w:id="9"/>
      <w:bookmarkEnd w:id="8"/>
      <w:r>
        <w:t>Hierbij bied ik u de nota naar aanleiding van het verslag inzake het bovenvermelde voorstel alsmede een nota van wijziging aan.</w:t>
      </w:r>
      <w:bookmarkEnd w:id="9"/>
    </w:p>
    <w:p w:rsidR="00AD3233" w:rsidRDefault="00AD3233">
      <w:pPr>
        <w:pStyle w:val="broodtekst"/>
      </w:pPr>
      <w:bookmarkStart w:name="G58189ad2220b4589b47b3a985df804d8" w:id="10"/>
    </w:p>
    <w:p w:rsidR="00AD3233" w:rsidRDefault="00AD3233">
      <w:pPr>
        <w:pStyle w:val="broodtekst"/>
      </w:pPr>
    </w:p>
    <w:p w:rsidR="00AD3233" w:rsidRDefault="003352C0">
      <w:pPr>
        <w:pStyle w:val="broodtekst"/>
      </w:pPr>
      <w:r>
        <w:t>De Minister voor Rechtsbescherming,</w:t>
      </w:r>
    </w:p>
    <w:p w:rsidR="00AD3233" w:rsidRDefault="00AD3233">
      <w:pPr>
        <w:pStyle w:val="broodtekst"/>
      </w:pPr>
    </w:p>
    <w:p w:rsidR="00AD3233" w:rsidRDefault="00AD3233">
      <w:pPr>
        <w:pStyle w:val="broodtekst"/>
      </w:pPr>
    </w:p>
    <w:p w:rsidR="00AD3233" w:rsidRDefault="00AD3233">
      <w:pPr>
        <w:pStyle w:val="broodtekst"/>
      </w:pPr>
    </w:p>
    <w:p w:rsidR="00AD3233" w:rsidRDefault="00AD3233">
      <w:pPr>
        <w:pStyle w:val="broodtekst"/>
      </w:pPr>
    </w:p>
    <w:p w:rsidR="00AD3233" w:rsidRDefault="003352C0">
      <w:pPr>
        <w:pStyle w:val="broodtekst"/>
      </w:pPr>
      <w:r>
        <w:t xml:space="preserve">F.M. Weerwind </w:t>
      </w:r>
      <w:bookmarkEnd w:id="10"/>
    </w:p>
    <w:tbl>
      <w:tblPr>
        <w:tblW w:w="7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="00833B36">
        <w:trPr>
          <w:cantSplit/>
        </w:trPr>
        <w:tc>
          <w:tcPr>
            <w:tcW w:w="7501" w:type="dxa"/>
          </w:tcPr>
          <w:p w:rsidR="00AD3233" w:rsidP="00AD3233" w:rsidRDefault="00AD3233">
            <w:pPr>
              <w:pStyle w:val="in-table"/>
            </w:pPr>
            <w:bookmarkStart w:name="ondertekening" w:id="11"/>
            <w:bookmarkEnd w:id="11"/>
          </w:p>
          <w:p w:rsidR="00F75106" w:rsidRDefault="003352C0">
            <w:pPr>
              <w:pStyle w:val="broodtekst"/>
            </w:pPr>
            <w:r>
              <w:fldChar w:fldCharType="begin"/>
            </w:r>
            <w:r>
              <w:instrText xml:space="preserve"> DOCPROPERTY ondertekening </w:instrText>
            </w:r>
            <w:r>
              <w:fldChar w:fldCharType="end"/>
            </w:r>
          </w:p>
        </w:tc>
      </w:tr>
    </w:tbl>
    <w:p w:rsidR="00F75106" w:rsidP="00690E82" w:rsidRDefault="00F75106">
      <w:pPr>
        <w:pStyle w:val="broodtekst"/>
      </w:pPr>
    </w:p>
    <w:sectPr w:rsidR="00F75106" w:rsidSect="005173B0">
      <w:headerReference w:type="even" r:id="rId14"/>
      <w:footerReference w:type="default" r:id="rId15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DCD" w:rsidRDefault="003352C0">
      <w:pPr>
        <w:spacing w:line="240" w:lineRule="auto"/>
      </w:pPr>
      <w:r>
        <w:separator/>
      </w:r>
    </w:p>
  </w:endnote>
  <w:endnote w:type="continuationSeparator" w:id="0">
    <w:p w:rsidR="00295DCD" w:rsidRDefault="003352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X Barc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3352C0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89073C" w:rsidRDefault="0089073C">
    <w:pPr>
      <w:pStyle w:val="Voettekst"/>
    </w:pPr>
  </w:p>
  <w:p w:rsidR="0089073C" w:rsidRDefault="0089073C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33B36">
      <w:trPr>
        <w:trHeight w:hRule="exact" w:val="240"/>
      </w:trPr>
      <w:tc>
        <w:tcPr>
          <w:tcW w:w="7752" w:type="dxa"/>
        </w:tcPr>
        <w:p w:rsidR="0089073C" w:rsidRDefault="003352C0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89073C" w:rsidRDefault="003352C0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fldSimple w:instr=" NUMPAGES   \* MERGEFORMAT ">
            <w:r w:rsidR="00AD3233">
              <w:t>1</w:t>
            </w:r>
          </w:fldSimple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33B36">
      <w:trPr>
        <w:trHeight w:hRule="exact" w:val="240"/>
      </w:trPr>
      <w:tc>
        <w:tcPr>
          <w:tcW w:w="7752" w:type="dxa"/>
        </w:tcPr>
        <w:bookmarkStart w:id="5" w:name="bmVoettekst1"/>
        <w:p w:rsidR="0089073C" w:rsidRDefault="003352C0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89073C" w:rsidRDefault="003352C0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AD3233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fldSimple w:instr=" SECTIONPAGES   \* MERGEFORMAT ">
            <w:r w:rsidR="00AD3233">
              <w:t>1</w:t>
            </w:r>
          </w:fldSimple>
        </w:p>
      </w:tc>
    </w:tr>
    <w:bookmarkEnd w:id="5"/>
  </w:tbl>
  <w:p w:rsidR="0089073C" w:rsidRDefault="0089073C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833B36">
      <w:trPr>
        <w:cantSplit/>
        <w:trHeight w:hRule="exact" w:val="23"/>
      </w:trPr>
      <w:tc>
        <w:tcPr>
          <w:tcW w:w="7771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33B36">
      <w:trPr>
        <w:cantSplit/>
        <w:trHeight w:hRule="exact" w:val="216"/>
      </w:trPr>
      <w:tc>
        <w:tcPr>
          <w:tcW w:w="7771" w:type="dxa"/>
        </w:tcPr>
        <w:p w:rsidR="0089073C" w:rsidRDefault="003352C0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3352C0">
          <w:pPr>
            <w:pStyle w:val="Huisstijl-Paginanummering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 w:rsidR="000129A4">
            <w:instrText xml:space="preserve"> DOCPROPERTY mailing-aan </w:instrText>
          </w:r>
          <w:r>
            <w:fldChar w:fldCharType="end"/>
          </w:r>
          <w: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5173B0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>
            <w:instrText xml:space="preserve">" </w:instrText>
          </w:r>
          <w:r>
            <w:fldChar w:fldCharType="end"/>
          </w:r>
        </w:p>
      </w:tc>
    </w:tr>
  </w:tbl>
  <w:p w:rsidR="0089073C" w:rsidRDefault="0089073C">
    <w:pPr>
      <w:pStyle w:val="brood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833B36">
      <w:trPr>
        <w:cantSplit/>
        <w:trHeight w:hRule="exact" w:val="170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33B36">
      <w:trPr>
        <w:cantSplit/>
        <w:trHeight w:hRule="exact" w:val="289"/>
      </w:trPr>
      <w:tc>
        <w:tcPr>
          <w:tcW w:w="7769" w:type="dxa"/>
        </w:tcPr>
        <w:p w:rsidR="0089073C" w:rsidRDefault="003352C0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3352C0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PAGE  </w:instrText>
          </w:r>
          <w:r>
            <w:rPr>
              <w:rStyle w:val="Paginanummer"/>
            </w:rPr>
            <w:fldChar w:fldCharType="separate"/>
          </w:r>
          <w:r w:rsidR="00AD3233">
            <w:rPr>
              <w:rStyle w:val="Paginanummer"/>
            </w:rPr>
            <w:t>1</w:t>
          </w:r>
          <w:r>
            <w:rPr>
              <w:rStyle w:val="Paginanumme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fldSimple w:instr=" SECTIONPAGES   \* MERGEFORMAT ">
            <w:r w:rsidR="00AD3233">
              <w:t>1</w:t>
            </w:r>
          </w:fldSimple>
        </w:p>
      </w:tc>
    </w:tr>
    <w:tr w:rsidR="00833B36">
      <w:trPr>
        <w:cantSplit/>
        <w:trHeight w:hRule="exact" w:val="23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  <w:rPr>
              <w:rStyle w:val="Huisstijl-GegevenCharChar"/>
            </w:rPr>
          </w:pPr>
        </w:p>
      </w:tc>
    </w:tr>
  </w:tbl>
  <w:p w:rsidR="0089073C" w:rsidRDefault="0089073C">
    <w:pPr>
      <w:pStyle w:val="brood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DCD" w:rsidRDefault="003352C0">
      <w:pPr>
        <w:spacing w:line="240" w:lineRule="auto"/>
      </w:pPr>
      <w:r>
        <w:separator/>
      </w:r>
    </w:p>
  </w:footnote>
  <w:footnote w:type="continuationSeparator" w:id="0">
    <w:p w:rsidR="00295DCD" w:rsidRDefault="003352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89073C">
    <w:pPr>
      <w:pStyle w:val="Koptekst"/>
    </w:pPr>
  </w:p>
  <w:p w:rsidR="0089073C" w:rsidRDefault="0089073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3352C0">
    <w:pPr>
      <w:pStyle w:val="Koptekst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63360" behindDoc="0" locked="1" layoutInCell="1" allowOverlap="1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4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833B36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AD3233" w:rsidRDefault="003352C0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 w:rsidRPr="00D27CD5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89073C" w:rsidRPr="00D27CD5">
                                  <w:rPr>
                                    <w:b/>
                                  </w:rPr>
                                  <w:t>Directie Wetgeving en Juridische Zaken</w:t>
                                </w:r>
                              </w:p>
                              <w:p w:rsidR="0089073C" w:rsidRPr="00D27CD5" w:rsidRDefault="003352C0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Pr="00D27CD5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onderdeelvolg </w:instrText>
                                </w:r>
                                <w:r>
                                  <w:fldChar w:fldCharType="separate"/>
                                </w:r>
                                <w:r w:rsidR="000129A4">
                                  <w:t>Sector Privaatrecht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89073C" w:rsidRDefault="003352C0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89073C" w:rsidRDefault="003352C0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  <w:lang w:val="en-GB"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  <w:lang w:val="en-GB"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89073C" w:rsidRDefault="003352C0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0129A4">
                                  <w:t>15 juni 2022</w:t>
                                </w:r>
                                <w:r>
                                  <w:fldChar w:fldCharType="end"/>
                                </w:r>
                              </w:p>
                              <w:p w:rsidR="0089073C" w:rsidRDefault="0089073C">
                                <w:pPr>
                                  <w:pStyle w:val="witregel1"/>
                                </w:pPr>
                              </w:p>
                              <w:p w:rsidR="0089073C" w:rsidRDefault="003352C0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89073C" w:rsidRDefault="003352C0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onskenmerk </w:instrText>
                                </w:r>
                                <w:r>
                                  <w:fldChar w:fldCharType="separate"/>
                                </w:r>
                                <w:r w:rsidR="000129A4">
                                  <w:t>4062190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833B36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Default="0089073C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89073C" w:rsidRDefault="0089073C"/>
                        <w:p w:rsidR="0089073C" w:rsidRDefault="0089073C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9" type="#_x0000_t202" style="position:absolute;margin-left:460.95pt;margin-top:149.7pt;width:117.5pt;height:600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833B36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AD3233" w:rsidRDefault="003352C0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 w:rsidRPr="00D27CD5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89073C" w:rsidRPr="00D27CD5">
                            <w:rPr>
                              <w:b/>
                            </w:rPr>
                            <w:t>Directie Wetgeving en Juridische Zaken</w:t>
                          </w:r>
                        </w:p>
                        <w:p w:rsidR="0089073C" w:rsidRPr="00D27CD5" w:rsidRDefault="003352C0">
                          <w:pPr>
                            <w:pStyle w:val="referentiegegevparagraaf"/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Pr="00D27CD5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onderdeelvolg </w:instrText>
                          </w:r>
                          <w:r>
                            <w:fldChar w:fldCharType="separate"/>
                          </w:r>
                          <w:r w:rsidR="000129A4">
                            <w:t>Sector Privaatrecht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89073C" w:rsidRDefault="003352C0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89073C" w:rsidRDefault="003352C0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  <w:lang w:val="en-GB"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  <w:lang w:val="en-GB"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89073C" w:rsidRDefault="003352C0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="000129A4"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0129A4">
                            <w:t>15 juni 2022</w:t>
                          </w:r>
                          <w:r>
                            <w:fldChar w:fldCharType="end"/>
                          </w:r>
                        </w:p>
                        <w:p w:rsidR="0089073C" w:rsidRDefault="0089073C">
                          <w:pPr>
                            <w:pStyle w:val="witregel1"/>
                          </w:pPr>
                        </w:p>
                        <w:p w:rsidR="0089073C" w:rsidRDefault="003352C0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</w:rPr>
                            <w:t>Ons kenmerk</w:t>
                          </w:r>
                        </w:p>
                        <w:p w:rsidR="0089073C" w:rsidRDefault="003352C0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onskenmerk </w:instrText>
                          </w:r>
                          <w:r>
                            <w:fldChar w:fldCharType="separate"/>
                          </w:r>
                          <w:r w:rsidR="000129A4">
                            <w:t>4062190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833B36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Default="0089073C">
                          <w:pPr>
                            <w:pStyle w:val="clausule"/>
                          </w:pPr>
                        </w:p>
                      </w:tc>
                    </w:tr>
                  </w:tbl>
                  <w:p w:rsidR="0089073C" w:rsidRDefault="0089073C"/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3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73C" w:rsidRDefault="003352C0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89073C" w:rsidRDefault="0089073C"/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30" type="#_x0000_t202" style="position:absolute;margin-left:79.4pt;margin-top:153.95pt;width:374.75pt;height:8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" stroked="f" strokecolor="fuchsia">
              <v:textbox inset="0,0,0,0">
                <w:txbxContent>
                  <w:p w:rsidR="0089073C" w:rsidRDefault="003352C0">
                    <w:pPr>
                      <w:pStyle w:val="Huisstijl-Rubricering"/>
                    </w:pPr>
                    <w:r>
                      <w:fldChar w:fldCharType="begin"/>
                    </w:r>
                    <w:r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833B36">
      <w:trPr>
        <w:trHeight w:hRule="exact" w:val="136"/>
      </w:trPr>
      <w:tc>
        <w:tcPr>
          <w:tcW w:w="7520" w:type="dxa"/>
        </w:tcPr>
        <w:p w:rsidR="0089073C" w:rsidRDefault="0089073C">
          <w:pPr>
            <w:spacing w:line="240" w:lineRule="auto"/>
            <w:rPr>
              <w:sz w:val="12"/>
              <w:szCs w:val="12"/>
            </w:rPr>
          </w:pPr>
        </w:p>
      </w:tc>
    </w:tr>
  </w:tbl>
  <w:p w:rsidR="0089073C" w:rsidRDefault="003352C0">
    <w:pPr>
      <w:pStyle w:val="Koptekst"/>
      <w:spacing w:line="242" w:lineRule="exact"/>
    </w:pPr>
    <w:r>
      <w:fldChar w:fldCharType="begin"/>
    </w:r>
    <w:r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3352C0">
    <w:pPr>
      <w:pStyle w:val="Koptekst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64384" behindDoc="1" locked="1" layoutInCell="1" hidden="1" allowOverlap="1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0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578307" name="colorlogo" descr="RO_BEELDMERK_Logo_2_RGB_pos_nl_Ba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D3233"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2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rect id="Rectangle 47" o:spid="_x0000_s2051" style="width:27pt;height:21.85pt;margin-top:110.9pt;margin-left:70.4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659264" stroked="f" strokecolor="fuchsia">
              <w10:anchorlock/>
            </v:rect>
          </w:pict>
        </mc:Fallback>
      </mc:AlternateContent>
    </w:r>
    <w:r w:rsidR="008A7B34">
      <w:rPr>
        <w:color w:val="FFFFFF"/>
      </w:rPr>
      <w:fldChar w:fldCharType="begin"/>
    </w:r>
    <w:r>
      <w:rPr>
        <w:color w:val="FFFFFF"/>
      </w:rPr>
      <w:instrText xml:space="preserve"> PAGE </w:instrText>
    </w:r>
    <w:r w:rsidR="008A7B34">
      <w:rPr>
        <w:color w:val="FFFFFF"/>
      </w:rPr>
      <w:fldChar w:fldCharType="separate"/>
    </w:r>
    <w:r w:rsidR="005173B0">
      <w:rPr>
        <w:noProof/>
        <w:color w:val="FFFFFF"/>
      </w:rPr>
      <w:t>1</w:t>
    </w:r>
    <w:r w:rsidR="008A7B34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73C" w:rsidRDefault="0089073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9648CB"/>
    <w:multiLevelType w:val="multilevel"/>
    <w:tmpl w:val="2AECF202"/>
    <w:styleLink w:val="list-vinkaan"/>
    <w:lvl w:ilvl="0">
      <w:start w:val="1"/>
      <w:numFmt w:val="bullet"/>
      <w:pStyle w:val="opsommingsvinkAan"/>
      <w:lvlText w:val="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11" w15:restartNumberingAfterBreak="0">
    <w:nsid w:val="07D765B7"/>
    <w:multiLevelType w:val="hybridMultilevel"/>
    <w:tmpl w:val="BF62A74C"/>
    <w:lvl w:ilvl="0" w:tplc="4B72E348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E8D280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6C7D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4077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4820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5CB0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1E25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021A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F894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4120A4"/>
    <w:multiLevelType w:val="hybridMultilevel"/>
    <w:tmpl w:val="1D8E1FCE"/>
    <w:lvl w:ilvl="0" w:tplc="285835E2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7EAE58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AEFD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C013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06D8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147D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D0D3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2C2D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6AC08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670C83"/>
    <w:multiLevelType w:val="multilevel"/>
    <w:tmpl w:val="360E1BF0"/>
    <w:lvl w:ilvl="0">
      <w:start w:val="1"/>
      <w:numFmt w:val="bulle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061662"/>
    <w:multiLevelType w:val="multilevel"/>
    <w:tmpl w:val="5BE83A0E"/>
    <w:styleLink w:val="list-letters"/>
    <w:lvl w:ilvl="0">
      <w:start w:val="1"/>
      <w:numFmt w:val="lowerLetter"/>
      <w:pStyle w:val="opsomming-lett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17" w15:restartNumberingAfterBreak="0">
    <w:nsid w:val="1D6F51FF"/>
    <w:multiLevelType w:val="multilevel"/>
    <w:tmpl w:val="565CA006"/>
    <w:styleLink w:val="list-streepjes"/>
    <w:lvl w:ilvl="0">
      <w:start w:val="1"/>
      <w:numFmt w:val="bullet"/>
      <w:pStyle w:val="opsomming-streepjesjustitie"/>
      <w:lvlText w:val="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1361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2"/>
        </w:tabs>
        <w:ind w:left="1815" w:hanging="45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2269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722" w:hanging="45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4"/>
        </w:tabs>
        <w:ind w:left="3175" w:hanging="45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175"/>
        </w:tabs>
        <w:ind w:left="3631" w:hanging="45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9"/>
        </w:tabs>
        <w:ind w:left="4082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4082"/>
        </w:tabs>
        <w:ind w:left="4536" w:hanging="454"/>
      </w:pPr>
      <w:rPr>
        <w:rFonts w:ascii="Symbol" w:hAnsi="Symbol" w:hint="default"/>
        <w:color w:val="auto"/>
      </w:rPr>
    </w:lvl>
  </w:abstractNum>
  <w:abstractNum w:abstractNumId="18" w15:restartNumberingAfterBreak="0">
    <w:nsid w:val="1E555FEF"/>
    <w:multiLevelType w:val="hybridMultilevel"/>
    <w:tmpl w:val="50F0923E"/>
    <w:lvl w:ilvl="0" w:tplc="9CB2FF88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CE0077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9D400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8241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F855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9E0F4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CC8D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FEBD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C0FC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467013"/>
    <w:multiLevelType w:val="multilevel"/>
    <w:tmpl w:val="0FBC033C"/>
    <w:styleLink w:val="list-kop"/>
    <w:lvl w:ilvl="0">
      <w:start w:val="1"/>
      <w:numFmt w:val="decimal"/>
      <w:pStyle w:val="kop1-justiti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-justiti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-justiti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0" w15:restartNumberingAfterBreak="0">
    <w:nsid w:val="24546987"/>
    <w:multiLevelType w:val="multilevel"/>
    <w:tmpl w:val="0486E16A"/>
    <w:numStyleLink w:val="list-bolletjes"/>
  </w:abstractNum>
  <w:abstractNum w:abstractNumId="21" w15:restartNumberingAfterBreak="0">
    <w:nsid w:val="321F08A1"/>
    <w:multiLevelType w:val="multilevel"/>
    <w:tmpl w:val="61A21AA6"/>
    <w:lvl w:ilvl="0">
      <w:start w:val="1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2" w15:restartNumberingAfterBreak="0">
    <w:nsid w:val="3CFA7AB2"/>
    <w:multiLevelType w:val="multilevel"/>
    <w:tmpl w:val="565CA006"/>
    <w:numStyleLink w:val="list-streepjes"/>
  </w:abstractNum>
  <w:abstractNum w:abstractNumId="23" w15:restartNumberingAfterBreak="0">
    <w:nsid w:val="3EE21359"/>
    <w:multiLevelType w:val="hybridMultilevel"/>
    <w:tmpl w:val="218AFB6A"/>
    <w:lvl w:ilvl="0" w:tplc="A624391A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D408B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3426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EECB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9E64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6682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B689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848B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86A3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2C4A26"/>
    <w:multiLevelType w:val="multilevel"/>
    <w:tmpl w:val="A2ECAA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44B16CBE"/>
    <w:multiLevelType w:val="multilevel"/>
    <w:tmpl w:val="C340002C"/>
    <w:styleLink w:val="list-vinkuit"/>
    <w:lvl w:ilvl="0">
      <w:start w:val="1"/>
      <w:numFmt w:val="bullet"/>
      <w:pStyle w:val="opsommingsvinkUit"/>
      <w:lvlText w:val="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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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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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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4DBD157E"/>
    <w:multiLevelType w:val="multilevel"/>
    <w:tmpl w:val="0486E16A"/>
    <w:styleLink w:val="list-bolletjes"/>
    <w:lvl w:ilvl="0">
      <w:start w:val="1"/>
      <w:numFmt w:val="bullet"/>
      <w:pStyle w:val="opsomming-bolletjesjustitie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27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EA3DDA"/>
    <w:multiLevelType w:val="multilevel"/>
    <w:tmpl w:val="E84A0424"/>
    <w:lvl w:ilvl="0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9" w15:restartNumberingAfterBreak="0">
    <w:nsid w:val="5ECC7F89"/>
    <w:multiLevelType w:val="multilevel"/>
    <w:tmpl w:val="81E48ACE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30" w15:restartNumberingAfterBreak="0">
    <w:nsid w:val="5FEC188A"/>
    <w:multiLevelType w:val="multilevel"/>
    <w:tmpl w:val="5E426782"/>
    <w:lvl w:ilvl="0">
      <w:start w:val="1"/>
      <w:numFmt w:val="bullet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31" w15:restartNumberingAfterBreak="0">
    <w:nsid w:val="65A77F19"/>
    <w:multiLevelType w:val="multilevel"/>
    <w:tmpl w:val="2AECF202"/>
    <w:numStyleLink w:val="list-vinkaan"/>
  </w:abstractNum>
  <w:abstractNum w:abstractNumId="32" w15:restartNumberingAfterBreak="0">
    <w:nsid w:val="68AD76B8"/>
    <w:multiLevelType w:val="multilevel"/>
    <w:tmpl w:val="EB2A3BA0"/>
    <w:styleLink w:val="list-cijfers"/>
    <w:lvl w:ilvl="0">
      <w:start w:val="1"/>
      <w:numFmt w:val="decimal"/>
      <w:pStyle w:val="opsomming-cijf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33" w15:restartNumberingAfterBreak="0">
    <w:nsid w:val="7338741E"/>
    <w:multiLevelType w:val="multilevel"/>
    <w:tmpl w:val="C340002C"/>
    <w:numStyleLink w:val="list-vinkuit"/>
  </w:abstractNum>
  <w:abstractNum w:abstractNumId="34" w15:restartNumberingAfterBreak="0">
    <w:nsid w:val="7F4841C7"/>
    <w:multiLevelType w:val="multilevel"/>
    <w:tmpl w:val="15BE652E"/>
    <w:lvl w:ilvl="0">
      <w:start w:val="1"/>
      <w:numFmt w:val="lowerLetter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27"/>
  </w:num>
  <w:num w:numId="14">
    <w:abstractNumId w:val="18"/>
  </w:num>
  <w:num w:numId="15">
    <w:abstractNumId w:val="21"/>
  </w:num>
  <w:num w:numId="16">
    <w:abstractNumId w:val="29"/>
  </w:num>
  <w:num w:numId="17">
    <w:abstractNumId w:val="24"/>
  </w:num>
  <w:num w:numId="18">
    <w:abstractNumId w:val="28"/>
  </w:num>
  <w:num w:numId="19">
    <w:abstractNumId w:val="23"/>
  </w:num>
  <w:num w:numId="20">
    <w:abstractNumId w:val="11"/>
  </w:num>
  <w:num w:numId="21">
    <w:abstractNumId w:val="30"/>
  </w:num>
  <w:num w:numId="22">
    <w:abstractNumId w:val="14"/>
  </w:num>
  <w:num w:numId="23">
    <w:abstractNumId w:val="9"/>
  </w:num>
  <w:num w:numId="24">
    <w:abstractNumId w:val="34"/>
  </w:num>
  <w:num w:numId="25">
    <w:abstractNumId w:val="21"/>
  </w:num>
  <w:num w:numId="26">
    <w:abstractNumId w:val="29"/>
  </w:num>
  <w:num w:numId="27">
    <w:abstractNumId w:val="34"/>
  </w:num>
  <w:num w:numId="28">
    <w:abstractNumId w:val="28"/>
  </w:num>
  <w:num w:numId="29">
    <w:abstractNumId w:val="30"/>
  </w:num>
  <w:num w:numId="30">
    <w:abstractNumId w:val="14"/>
  </w:num>
  <w:num w:numId="31">
    <w:abstractNumId w:val="19"/>
  </w:num>
  <w:num w:numId="32">
    <w:abstractNumId w:val="19"/>
  </w:num>
  <w:num w:numId="33">
    <w:abstractNumId w:val="19"/>
  </w:num>
  <w:num w:numId="34">
    <w:abstractNumId w:val="26"/>
  </w:num>
  <w:num w:numId="35">
    <w:abstractNumId w:val="32"/>
  </w:num>
  <w:num w:numId="36">
    <w:abstractNumId w:val="19"/>
  </w:num>
  <w:num w:numId="37">
    <w:abstractNumId w:val="16"/>
  </w:num>
  <w:num w:numId="38">
    <w:abstractNumId w:val="17"/>
  </w:num>
  <w:num w:numId="39">
    <w:abstractNumId w:val="10"/>
  </w:num>
  <w:num w:numId="40">
    <w:abstractNumId w:val="25"/>
  </w:num>
  <w:num w:numId="41">
    <w:abstractNumId w:val="20"/>
  </w:num>
  <w:num w:numId="42">
    <w:abstractNumId w:val="32"/>
  </w:num>
  <w:num w:numId="43">
    <w:abstractNumId w:val="16"/>
  </w:num>
  <w:num w:numId="44">
    <w:abstractNumId w:val="22"/>
  </w:num>
  <w:num w:numId="45">
    <w:abstractNumId w:val="3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res" w:val="Aan de Voorzitter van de Tweede Kamer der Staten-Generaal_x000d_Postbus 20018 _x000d_2500 EA  DEN HAAG"/>
    <w:docVar w:name="Carma DocSys~CanReopen" w:val="1"/>
    <w:docVar w:name="Carma DocSys~XML" w:val="&lt;?xml version=&quot;1.0&quot; encoding=&quot;UTF-8&quot;?&gt;&lt;data country-code=&quot;31&quot; customer=&quot;minjus&quot; engine-version=&quot;4.4.0&quot; model=&quot;$/brief-2010.xml&quot; profile=&quot;minjus&quot; src=&quot;DWJZ/Wet/11 Behandeling TK/11 Brief TK nota nav verslag mede namens.xml&quot; target=&quot;Microsoft Word&quot; target-build=&quot;16.0.5290&quot; target-version=&quot;16.0&quot;&gt;&lt;brief id=&quot;29b0afd8178e4fe18d5d97a1e513ddad&quot; lcid=&quot;1043&quot; template=&quot;$/brief-2010.dotm&quot; version=&quot;1.0&quot;&gt;&lt;adres formatted-value=&quot;Aan de Voorzitter van de Tweede Kamer der Staten-Generaal\nPostbus 20018&amp;#160;\n2500 EA&amp;#160;&amp;#160;DEN HAAG&quot;&gt;&lt;address city=&quot;DEN HAAG&quot; country-code=&quot;31&quot; country-id=&quot;NLD&quot; housenr=&quot;&quot; omitted-country=&quot;Nederland&quot; street=&quot;Postbus 20018&quot; zipcode=&quot;2500 EA&quot;&gt;&lt;to&gt;Aan de Voorzitter van de Tweede Kamer der Staten-Generaal&lt;/to&gt;&lt;/address&gt;&lt;/adres&gt;&lt;chklogo value=&quot;0&quot;/&gt;&lt;documenttitel formatted-value=&quot;Brief - ..&quot;/&gt;&lt;chkcontact value=&quot;1&quot;/&gt;&lt;radtelefoon format-disabled=&quot;true&quot; formatted-value=&quot;2&quot; value=&quot;2&quot;/&gt;&lt;chkfunctie1 value=&quot;1&quot;/&gt;&lt;chkfunctie2 value=&quot;1&quot;/&gt;&lt;std_limm-naam formatted-value=&quot;LIMM_NAAM&quot; value=&quot;LIMM_NAAM&quot;/&gt;&lt;std_lu-eind-datum formatted-value=&quot;LU_EIND_DATUM&quot; value=&quot;LU_EIND_DATUM&quot;/&gt;&lt;std_lu-start-datum formatted-value=&quot;LU_START_DATUM&quot; value=&quot;LU_START_DATUM&quot;/&gt;&lt;std_lu-usr1 formatted-value=&quot;LU_USR1&quot; value=&quot;LU_USR1&quot;/&gt;&lt;std_lu-usr2 formatted-value=&quot;LU_USR2&quot; value=&quot;LU_USR2&quot;/&gt;&lt;std_lu-usr3 formatted-value=&quot;LU_USR3&quot; value=&quot;LU_USR3&quot;/&gt;&lt;std_lu-usr4 formatted-value=&quot;LU_USR4&quot; value=&quot;LU_USR4&quot;/&gt;&lt;std_lu-usr5 formatted-value=&quot;LU_USR5&quot; value=&quot;LU_USR5&quot;/&gt;&lt;std_lu-naam formatted-value=&quot;LU_NAAM&quot; value=&quot;LU_NAAM&quot;/&gt;&lt;std_oc-naam formatted-value=&quot;OC_NAAM&quot; value=&quot;OC_NAAM&quot;/&gt;&lt;std_oulo-naam1 formatted-value=&quot;OULO_NAAM1&quot; value=&quot;OULO_NAAM1&quot;/&gt;&lt;std_oulo-naam2 formatted-value=&quot;OULO_NAAM2&quot; value=&quot;OULO_NAAM2&quot;/&gt;&lt;std_oulo-telefoonnr formatted-value=&quot;OULO_TELEFOONNR&quot; value=&quot;OULO_TELEFOONNR&quot;/&gt;&lt;std_oulo-vestadres formatted-value=&quot;OULO_VESTADRES&quot; value=&quot;OULO_VESTADRES&quot;/&gt;&lt;std_oulo-vestplaats formatted-value=&quot;OULO_VESTPLAATS&quot; value=&quot;OULO_VESTPLAATS&quot;/&gt;&lt;std_gp-usr4 formatted-value=&quot;GP_USR4&quot; value=&quot;GP_USR4&quot;/&gt;&lt;std_gp-functie formatted-value=&quot;GP_FUNCTIE&quot; value=&quot;GP_FUNCTIE&quot;/&gt;&lt;std_gp-k5calc-tav formatted-value=&quot;GP_K5CALC_TAV&quot; value=&quot;GP_K5CALC_TAV&quot;/&gt;&lt;std_bgp-roepnaam formatted-value=&quot;BGP_ROEPNAAM&quot; value=&quot;BGP_ROEPNAAM&quot;/&gt;&lt;std_bgp-achternaam formatted-value=&quot;BGP_ACHTERNAAM&quot; value=&quot;BGP_ACHTERNAAM&quot;/&gt;&lt;std_bgp-telefoondoorkies formatted-value=&quot;BGP_TELEFOONDOORKIES&quot; value=&quot;BGP_TELEFOONDOORKIES&quot;/&gt;&lt;std_bgp-email-zaak formatted-value=&quot;BGP_EMAIL_ZAAK&quot; value=&quot;BGP_EMAIL_ZAAK&quot;/&gt;&lt;std_ou-usr1 formatted-value=&quot;OU_USR1&quot; value=&quot;OU_USR1&quot;/&gt;&lt;std_ou-usr2 formatted-value=&quot;OU_USR2&quot; value=&quot;OU_USR2&quot;/&gt;&lt;std_ou-usr3 formatted-value=&quot;OU_USR3&quot; value=&quot;OU_USR3&quot;/&gt;&lt;std_ou-usr4 formatted-value=&quot;OU_USR4&quot; value=&quot;OU_USR4&quot;/&gt;&lt;std_ou-usr5 formatted-value=&quot;OU_USR5&quot; value=&quot;OU_USR5&quot;/&gt;&lt;std_ou-usr6 formatted-value=&quot;OU_USR6&quot; value=&quot;OU_USR6&quot;/&gt;&lt;std_ou-usr9 formatted-value=&quot;OU_USR9&quot; value=&quot;OU_USR9&quot;/&gt;&lt;std_ou-startdatum formatted-value=&quot;OU_STARTDATUM&quot; value=&quot;OU_STARTDATUM&quot;/&gt;&lt;std_de-mentor-als-coach formatted-value=&quot;de mentor als coach&quot; value=&quot;de mentor als coach&quot;/&gt;&lt;aanhef formatted-value=&quot;&amp;lt;Geen&amp;gt;&quot; output-value=&quot;&amp;lt;Geen&amp;gt;,&quot; value=&quot;0&quot;/&gt;&lt;groetregel formatted-value=&quot;&amp;lt;Geen&amp;gt;&quot; output-value=&quot;&amp;lt;Geen&amp;gt;,&quot; value=&quot;0&quot;/&gt;&lt;rubriek formatted-value=&quot;&amp;#160;&quot; value=&quot;1&quot;/&gt;&lt;merking formatted-value=&quot;&amp;#160;&quot; value=&quot;1&quot;/&gt;&lt;lst_aantbijlagen formatted-value=&quot;Geen&quot; value=&quot;Geen&quot;/&gt;&lt;documenttype formatted-value=&quot;Uitgaand&quot; value=&quot;Uitgaand&quot;/&gt;&lt;docstatus formatted-value=&quot;Informeel concept&quot; value=&quot;Informeel concept&quot;/&gt;&lt;ds:content-includes profile=&quot;minjus&quot; xmlns:ds=&quot;http://namespaces.docsys.nl/content&quot;&gt;&lt;ds:content at=&quot;cursor&quot; bookmark=&quot;Gc3ff9f325fcf4ad08c1eb71f8156253e&quot; id=&quot;G50D4F5EA4D264DD99598BD25B2093967&quot; reference=&quot;cursor&quot; src=&quot;$/Bestuursdepartement/DWJZ/Wet/11 Behandeling TK/11 brief TK nota nav verslag mede namens.xml&quot;&gt;&lt;ds:template&gt;&lt;medenamens&gt;, mede namens de Minister van&lt;/medenamens&gt;&lt;departementen&gt;Algemene Zaken&lt;/departementen&gt;&lt;keuzelijst1/&gt;&lt;/ds:template&gt;&lt;ds:body&gt;&lt;p&gt;Hierbij bied ik u, mede namens de Minister van Algemene Zaken de nota naar aanleiding van het (nader) verslag inzake het bovenvermelde voorstel (alsmede een nota van wijziging) aan.&lt;/p&gt;&lt;/ds:body&gt;&lt;/ds:content&gt;&lt;ds:content at=&quot;cursor&quot; bookmark=&quot;G58189ad2220b4589b47b3a985df804d8&quot; id=&quot;G7D0F79878C484565B850B079F05E5B5B&quot; reference=&quot;cursor&quot; src=&quot;$/Bestuursdepartement/DWJZ/Geintegreerde tekstblokken/Ondertekening minister of staats.xml&quot;&gt;&lt;ds:template&gt;&lt;ministerStaats/&gt;&lt;naamMinisterStaats&gt;F.M. Weerwind &lt;/naamMinisterStaats&gt;&lt;Bewindspersoon&gt;De Minister voor Rechtsbescherming,&lt;/Bewindspersoon&gt;&lt;/ds:template&gt;&lt;ds:body&gt;&lt;p/&gt;&lt;p&gt;De Minister voor Rechtsbescherming,&lt;/p&gt;&lt;p/&gt;&lt;p/&gt;&lt;p/&gt;&lt;p/&gt;&lt;p&gt;F.M. Weerwind &lt;/p&gt;&lt;/ds:body&gt;&lt;/ds:content&gt;&lt;/ds:content-includes&gt;&lt;MAILING disabled=&quot;true&quot; fields=&quot;adres;kix;aanhefdoc;aanhef;groetregel&quot;/&gt;&lt;PAPER first=&quot;voorbedrukt&quot; logo-names=&quot;minjuslint&quot; other=&quot;blanco&quot; when-logo-present=&quot;blanco&quot;/&gt;&lt;referentiegegevens_bk/&gt;&lt;referentiegegevens/&gt;&lt;referentiegegevens_content&gt;&lt;body xmlns:docsys=&quot;http://www.b-ware.nl&quot; xmlns:msxsl=&quot;urn:schemas-microsoft-com:xslt&quot;&gt;&lt;p style=&quot;afzendgegevens-bold&quot;&gt;Directie Wetgeving en Juridische Zaken&lt;/p&gt;&lt;p style=&quot;afzendgegevens&quot;&gt;Sector Privaatrecht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jenv&lt;/p&gt;&lt;p style=&quot;witregel1&quot;&gt; &lt;/p&gt;&lt;p style=&quot;afzendkopje&quot;&gt;Contactpersoon&lt;/p&gt;&lt;p style=&quot;afzendgegevens&quot;&gt;mr. J. van der Hoeven&lt;/p&gt;&lt;p style=&quot;afzendgegevens-italic&quot;&gt;Raadadviseur&lt;/p&gt;&lt;p style=&quot;witregel1&quot;&gt; &lt;/p&gt;&lt;p style=&quot;afzendgegevens&quot;&gt;T  06 528 720 95&lt;/p&gt;&lt;p style=&quot;afzendgegevens&quot;&gt;j.van.der.hoeven@​minjenv.nl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docsys=&quot;http://www.b-ware.nl&quot; xmlns:msxsl=&quot;urn:schemas-microsoft-com:xslt&quot;&gt;&lt;p&gt;&lt;picture src=&quot;$/woordmerk/RO_J.png&quot;/&gt;&lt;/p&gt;&lt;/body&gt;&lt;/woordmerk_content&gt;&lt;ondertekening_bk/&gt;&lt;ondertekening/&gt;&lt;ondertekening_content&gt;&lt;body xmlns:docsys=&quot;http://www.b-ware.nl&quot; xmlns:msxsl=&quot;urn:schemas-microsoft-com:xslt&quot;&gt;&lt;table bottom-padding=&quot;0pt&quot; class=&quot;tabel&quot; left-padding=&quot;0pt&quot; right-padding=&quot;0pt&quot; top-padding=&quot;0pt&quot; width=&quot;132.892mm&quot;&gt;&lt;col width=&quot;74.224mm&quot;/&gt;&lt;col width=&quot;4mm&quot;/&gt;&lt;col width=&quot;54.668mm&quot;/&gt;&lt;tbody&gt;&lt;tr&gt;&lt;td colspan=&quot;3&quot; style=&quot;broodtekst&quot;/&gt;&lt;/tr&gt;&lt;tr&gt;&lt;td colspan=&quot;3&quot;&gt;&lt;p style=&quot;broodtekst&quot;&gt;de Minister voor Rechtsbescherming&lt;/p&gt;&lt;/td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&gt;&lt;p style=&quot;broodtekst&quot;&gt;A.E. Kneepkens&lt;/p&gt;&lt;/td&gt;&lt;td style=&quot;broodtekst&quot;/&gt;&lt;td/&gt;&lt;/tr&gt;&lt;tr&gt;&lt;td&gt;&lt;p style=&quot;broodtekst-i&quot;&gt;Wetgevingsjurist&lt;/p&gt;&lt;/td&gt;&lt;td style=&quot;broodtekst&quot;/&gt;&lt;td/&gt;&lt;/tr&gt;&lt;/tbody&gt;&lt;/table&gt;&lt;p style=&quot;in-table&quot;/&gt;&lt;/body&gt;&lt;/ondertekening_content&gt;&lt;toevoegen-model formatted-value=&quot;&quot;/&gt;&lt;chkminuut/&gt;&lt;minuut formatted-value=&quot;minuut-2010.xml&quot;/&gt;&lt;ondertekenaar-item formatted-value=&quot;Sander Kneepkens&quot; value=&quot;53&quot;&gt;&lt;afzender aanhef=&quot;1&quot; country-code=&quot;31&quot; country-id=&quot;NLD&quot; email=&quot;a.e.kneepkens@minjenv.nl&quot; groetregel=&quot;1&quot; naam=&quot;A.E. Kneepkens&quot; name=&quot;Sander Kneepkens&quot; onderdeel=&quot;Sector Staats- en Bestuursrecht&quot; organisatie=&quot;176&quot; taal=&quot;1043&quot; telefoon=&quot;06 25736386  &quot;&gt;&lt;taal functie=&quot;Wetgevingsjurist&quot; id=&quot;1043&quot;/&gt;&lt;taal functie=&quot;Wetgevingsjurist&quot; id=&quot;2057&quot;/&gt;&lt;taal functie=&quot;Wetgevingsjurist&quot; id=&quot;1031&quot;/&gt;&lt;taal functie=&quot;Wetgevingsjurist&quot; id=&quot;1036&quot;/&gt;&lt;taal functie=&quot;Wetgevingsjurist&quot; id=&quot;1034&quot;/&gt;&lt;/afzender&gt;_x000d__x000a_&lt;/ondertekenaar-item&gt;&lt;tweedeondertekenaar-item/&gt;&lt;behandelddoor-item formatted-value=&quot;Just van der Hoeven&quot; value=&quot;19&quot;&gt;&lt;afzender aanhef=&quot;1&quot; country-code=&quot;31&quot; country-id=&quot;NLD&quot; email=&quot;j.van.der.hoeven@minjenv.nl&quot; groetregel=&quot;1&quot; naam=&quot;mr. J. van der Hoeven&quot; name=&quot;Just van der Hoeven&quot; onderdeel=&quot;Sector Privaatrecht&quot; organisatie=&quot;176&quot; taal=&quot;1043&quot; telefoon=&quot;0652872095&quot;&gt;&lt;taal functie=&quot;Raadadviseur&quot; id=&quot;1043&quot;/&gt;&lt;taal functie=&quot;Raadadviseur&quot; id=&quot;2057&quot;/&gt;&lt;taal functie=&quot;Raadadviseur&quot; id=&quot;1031&quot;/&gt;&lt;taal functie=&quot;Raadadviseur&quot; id=&quot;1036&quot;/&gt;&lt;taal functie=&quot;Raadadviseur&quot; id=&quot;1034&quot;/&gt;&lt;/afzender&gt;_x000d__x000a_&lt;/behandelddoor-item&gt;&lt;organisatie-item formatted-value=&quot;Directie Wetgeving en Juridische Zaken (DWJZ)&quot; value=&quot;176&quot;&gt;&lt;organisatie facebook=&quot;&quot; id=&quot;176&quot; linkedin=&quot;&quot; twitter=&quot;&quot; youtube=&quot;&quot; zoekveld=&quot;Directie Wetgeving en Juridische Zaken (DWJZ)&quot;&gt;_x000d__x000a_&lt;taal baadres=&quot;Turfmarkt 147&quot; banknaam=&quot;&quot; banknummer=&quot;&quot; baplaats=&quot;La Haya&quot; bapostcode=&quot;2511 DP&quot; bezoekadres=&quot;Bezoekadres\nTurfmarkt 147\n2511 DP La Haya\nTelefoon +31 70 370 79 11\nFax +31 70 370 75 16\nwww.rijksoverheid.nl/jenv&quot; bic=&quot;&quot; email=&quot;&quot; faxnummer=&quot;+31 70 370 75 16&quot; iban=&quot;&quot; id=&quot;1034&quot; infonummer=&quot;&quot; instructies=&quot;En su eventual contestación, por favor, indique la fecha y nuestro número de referencia. Le rogamos en cada carta trate un solo asunto.&quot; kleuren=&quot;alles&quot; koptekst=&quot;\nDirección de Legislación y Asuntos Jurídicos\n&quot; land=&quot;Países Bajos&quot; logo=&quot;RO_J&quot; naamdirectie=&quot;&quot; naamdirectoraatgeneraal=&quot;Dirección de Legislación y Asuntos Jurídicos&quot; naamgebouw=&quot;&quot; omschrijving=&quot;Dirección de Legislación y Asuntos Jurídicos&quot; paadres=&quot;20301&quot; paplaats=&quot;La Haya&quot; papostcode=&quot;2500 EH&quot; payoff=&quot;&quot; postadres=&quot;Postadres:\nPostbus 20301,\n2500 EH La Haya&quot; search=&quot;Directie Wetgeving en Juridische Zaken (DWJZ)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taal baadres=&quot;Turfmarkt 147&quot; banknaam=&quot;&quot; banknummer=&quot;&quot; baplaats=&quot;Den Haag&quot; bapostcode=&quot;2511 DP&quot; bezoekadres=&quot;Bezoekadres\nTurfmarkt 147\n2511 DP Den Haag\nTelefoon +31 70 370 79 11\nFax +31 70 370 75 16\nwww.rijksoverheid.nl/jenv&quot; bic=&quot;&quot; email=&quot;&quot; faxnummer=&quot;+31 70 370 75 16&quot; iban=&quot;&quot; id=&quot;1031&quot; infonummer=&quot;&quot; instructies=&quot;Antwortt bitte Datum und unser Zeichen angeben. Bitte pro Zuschrift nur eine Angelegenheit behandeln.&quot; kleuren=&quot;alles&quot; koptekst=&quot;\nDirektion Gesetzgebung und Rechtsangelegenheiten\n&quot; land=&quot;Niederlande&quot; logo=&quot;RO_J&quot; naamdirectie=&quot;&quot; naamdirectoraatgeneraal=&quot;Direktion Gesetzgebung und Rechtsangelegenheiten&quot; naamgebouw=&quot;&quot; omschrijving=&quot;Direktion Gesetzgebung und Rechtsangelegenheiten&quot; paadres=&quot;20301&quot; paplaats=&quot;Den Haag&quot; papostcode=&quot;2500 EH&quot; payoff=&quot;&quot; postadres=&quot;Postadres:\nPostbus 20301,\n2500 EH Den Haag&quot; search=&quot;Directie Wetgeving en Juridische Zaken (DWJZ)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taal baadres=&quot;Turfmarkt 147&quot; banknaam=&quot;&quot; banknummer=&quot;&quot; baplaats=&quot;La Haye&quot; bapostcode=&quot;2511 DP&quot; bezoekadres=&quot;Bezoekadres\nTurfmarkt 147\n2511 DP La Haye\nTelefoon +31 70 370 79 11\nFax +31 70 370 75 16\nwww.rijksoverheid.nl/jenv&quot; bic=&quot;&quot; email=&quot;&quot; faxnummer=&quot;+31 70 370 75 16&quot; iban=&quot;&quot; id=&quot;1036&quot; infonummer=&quot;&quot; instructies=&quot;Prière de mentionner dans toute correspondance la date et notre référence. Prière de ne traiter qu'une seule affaire par lettre.&quot; kleuren=&quot;alles&quot; koptekst=&quot;\nDirection de la Législation et des Affaires Juridiques\n&quot; land=&quot;Pays-Bas&quot; logo=&quot;RO_J&quot; naamdirectie=&quot;&quot; naamdirectoraatgeneraal=&quot;Direction de la Législation et des Affaires Juridiques&quot; naamgebouw=&quot;&quot; omschrijving=&quot;Direction de la Législation et des Affaires Juridiques&quot; paadres=&quot;20301&quot; paplaats=&quot;La Haye&quot; papostcode=&quot;2500 EH&quot; payoff=&quot;&quot; postadres=&quot;Postadres:\nPostbus 20301,\n2500 EH La Haye&quot; search=&quot;Directie Wetgeving en Juridische Zaken (DWJZ)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taal baadres=&quot;Turfmarkt 147&quot; banknaam=&quot;&quot; banknummer=&quot;&quot; baplaats=&quot;The Hague&quot; bapostcode=&quot;2511 DP&quot; bezoekadres=&quot;Bezoekadres\nTurfmarkt 147\n2511 DP The Hague\nTelefoon +31 70 370 79 11\nFax +31 70 370 75 16\nwww.rijksoverheid.nl/jenv&quot; bic=&quot;&quot; email=&quot;&quot; faxnummer=&quot;+31 70 370 75 16&quot; iban=&quot;&quot; id=&quot;2057&quot; infonummer=&quot;&quot; instructies=&quot;Please quote date of letter and our ref. when replying. Do not raise more than one subject per letter.&quot; kleuren=&quot;alles&quot; koptekst=&quot;\nLegislation and Legal Affairs Department\n&quot; land=&quot;The Netherlands&quot; logo=&quot;RO_J&quot; naamdirectie=&quot;&quot; naamdirectoraatgeneraal=&quot;Legislation and Legal Affairs Department&quot; naamgebouw=&quot;&quot; omschrijving=&quot;Legislation and Legal Affairs Department&quot; paadres=&quot;20301&quot; paplaats=&quot;The Hague&quot; papostcode=&quot;2500 EH&quot; payoff=&quot;&quot; postadres=&quot;Postadres:\nPostbus 20301,\n2500 EH The Hague&quot; search=&quot;Directie Wetgeving en Juridische Zaken (DWJZ)&quot; telefoonnummer=&quot;+31 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taal baadres=&quot;Turfmarkt 147&quot; banknaam=&quot;&quot; banknummer=&quot;&quot; baplaats=&quot;Den Haag&quot; bapostcode=&quot;2511 DP&quot; bezoekadres=&quot;Bezoekadres\nTurfmarkt 147\n2511 DP Den Haag\nTelefoon 070 370 79 11\nFax 070 370 75 16\nwww.rijksoverheid.nl/jenv&quot; bic=&quot;&quot; email=&quot;&quot; faxnummer=&quot;070 370 75 16&quot; iban=&quot;&quot; id=&quot;1043&quot; infonummer=&quot;&quot; instructies=&quot;Bij beantwoording de datum en ons kenmerk vermelden. Wilt u slechts één zaak in uw brief behandelen.&quot; kleuren=&quot;alles&quot; koptekst=&quot;\nDirectie Wetgeving en Juridische Zaken\n&quot; land=&quot;Nederland&quot; logo=&quot;RO_J&quot; naamdirectie=&quot;&quot; naamdirectoraatgeneraal=&quot;Directie Wetgeving en Juridische Zaken&quot; naamgebouw=&quot;&quot; omschrijving=&quot;Directie Wetgeving en Juridische Zaken &quot; paadres=&quot;20301&quot; paplaats=&quot;Den Haag&quot; papostcode=&quot;2500 EH&quot; payoff=&quot;Voor een rechtvaardige en veilige samenleving&quot; postadres=&quot;Postadres:\nPostbus 20301,\n2500 EH Den Haag&quot; search=&quot;Directie Wetgeving en Juridische Zaken (DWJZ)&quot; telefoonnummer=&quot;070 370 79 11&quot; vrij1=&quot;&quot; vrij2=&quot;&quot; vrij3=&quot;&quot; vrij4=&quot;&quot; vrij5=&quot;&quot; vrij6=&quot;&quot; vrij7=&quot;&quot; vrij8=&quot;&quot; vrijkopje=&quot;&quot; website=&quot;www.rijksoverheid.nl/jenv&quot; zoekveld=&quot;Directie Wetgeving en Juridische Zaken (DWJZ)&quot;/&gt;_x000d__x000a_&lt;/organisatie&gt;_x000d__x000a_&lt;/organisatie-item&gt;&lt;zaak/&gt;&lt;kix/&gt;&lt;mailing-aan formatted-value=&quot;&quot;/&gt;&lt;minjuslint formatted-value=&quot;&quot;/&gt;&lt;documentsubtype formatted-value=&quot;Brief&quot;/&gt;&lt;heropend value=&quot;false&quot;/&gt;&lt;vorm value=&quot;Digitaal&quot;/&gt;&lt;ZaakLocatie/&gt;&lt;zaakkenmerk/&gt;&lt;zaaktitel/&gt;&lt;fn_geaddresseerde formatted-value=&quot;Aan de Voorzitter van de Tweede Kamer der Staten-Generaal&quot;/&gt;&lt;fn_adres formatted-value=&quot;Postbus 20018&quot;/&gt;&lt;fn_postcode/&gt;&lt;fn_plaats/&gt;&lt;fn_land formatted-value=&quot;Nederland&quot;/&gt;&lt;drager formatted-value=&quot;Document&quot;/&gt;&lt;documentclass formatted-value=&quot;Brief&quot; value=&quot;Brief&quot;/&gt;&lt;baadres formatted-value=&quot;Turfmarkt 147&quot; value=&quot;Turfmarkt 147&quot;/&gt;&lt;bapostcode formatted-value=&quot;2511 DP&quot; value=&quot;2511 DP&quot;/&gt;&lt;baplaats formatted-value=&quot;Den Haag&quot; value=&quot;Den Haag&quot;/&gt;&lt;paadres formatted-value=&quot;20301&quot; value=&quot;20301&quot;/&gt;&lt;papostcode formatted-value=&quot;2500 EH&quot; value=&quot;2500 EH&quot;/&gt;&lt;paplaats formatted-value=&quot;Den Haag&quot; value=&quot;Den Haag&quot;/&gt;&lt;banknaam formatted-value=&quot;&quot; value=&quot;&quot;/&gt;&lt;banknummer formatted-value=&quot;&quot; value=&quot;&quot;/&gt;&lt;rekeningnr formatted-value=&quot;&quot;/&gt;&lt;bic formatted-value=&quot;&quot; value=&quot;&quot;/&gt;&lt;iban formatted-value=&quot;&quot; value=&quot;&quot;/&gt;&lt;website formatted-value=&quot;www.rijksoverheid.nl/jenv&quot; value=&quot;www.rijksoverheid.nl/jenv&quot;/&gt;&lt;faxnummer formatted-value=&quot;&quot; value=&quot;&quot;&gt;&lt;phonenumber country-code=&quot;31&quot; number=&quot;&quot;/&gt;&lt;/faxnummer&gt;&lt;faxorganisatie formatted-value=&quot;070 370 75 16&quot; value=&quot;070 370 75 16&quot;&gt;&lt;phonenumber country-code=&quot;31&quot; number=&quot;070 370 75 16&quot;/&gt;&lt;/faxorganisatie&gt;&lt;telorganisatie formatted-value=&quot;070 370 79 11&quot; value=&quot;070 370 79 11&quot;&gt;&lt;phonenumber country-code=&quot;31&quot; number=&quot;070 370 79 11&quot;/&gt;&lt;/telorganisatie&gt;&lt;doorkiesnummer formatted-value=&quot;06 528 720 95&quot; value=&quot;0652872095&quot;&gt;&lt;phonenumber country-code=&quot;31&quot; number=&quot;0652872095&quot;/&gt;&lt;/doorkiesnummer&gt;&lt;mobiel formatted-value=&quot;&quot; value=&quot;&quot;&gt;&lt;phonenumber/&gt;&lt;/mobiel&gt;&lt;chk_infonummer/&gt;&lt;infonummer formatted-value=&quot;&quot; value=&quot;&quot;&gt;&lt;phonenumber country-code=&quot;31&quot; number=&quot;&quot;/&gt;&lt;/infonummer&gt;&lt;emailorganisatie formatted-value=&quot;&quot; value=&quot;&quot;/&gt;&lt;clausule formatted-value=&quot;Bij beantwoording de datum en ons kenmerk vermelden. Wilt u slechts één zaak in uw brief behandelen.&quot; value=&quot;Bij beantwoording de datum en ons kenmerk vermelden. Wilt u slechts één zaak in uw brief behandelen.&quot;/&gt;&lt;contactpersoon formatted-value=&quot;mr. J. van der Hoeven&quot;/&gt;&lt;email formatted-value=&quot;j.van.der.hoeven@minjenv.nl&quot;/&gt;&lt;functie formatted-value=&quot;Raadadviseur&quot;/&gt;&lt;retouradres formatted-value=&quot;&amp;gt; Retouradres&amp;#160;Postbus 20301&amp;#160;2500 EH&amp;#160;&amp;#160;Den Haag&quot;/&gt;&lt;directoraat formatted-value=&quot;Directie Wetgeving en Juridische Zaken&quot; value=&quot;Directie Wetgeving en Juridische Zaken&quot;/&gt;&lt;directoraatvolg formatted-value=&quot;Directie Wetgeving en Juridische Zaken\n&quot;/&gt;&lt;directoraatnaam formatted-value=&quot;&quot; value=&quot;&quot;/&gt;&lt;directoraatnaamvolg formatted-value=&quot;&quot;/&gt;&lt;onderdeel formatted-value=&quot;Sector Privaatrecht&quot; value=&quot;Sector Privaatrecht&quot;/&gt;&lt;digionderdeel formatted-value=&quot;Sector Privaatrecht&quot; value=&quot;Sector Privaatrecht&quot;/&gt;&lt;onderdeelvolg formatted-value=&quot;Sector Privaatrecht&quot;/&gt;&lt;directieregel formatted-value=&quot;&amp;#160;\n&quot;/&gt;&lt;datum formatted-value=&quot;15 juni 2022&quot; value=&quot;2022-06-15T09:06:58&quot;/&gt;&lt;onskenmerk format-disabled=&quot;true&quot; formatted-value=&quot;4062190&quot; value=&quot;4062190&quot;/&gt;&lt;uwkenmerk formatted-value=&quot;&quot;/&gt;&lt;onderwerp format-disabled=&quot;true&quot; formatted-value=&quot;..&quot; value=&quot;..&quot;/&gt;&lt;bijlage formatted-value=&quot;&quot;/&gt;&lt;projectnaam/&gt;&lt;kopieaan/&gt;&lt;namensdeze formatted-value=&quot;de Minister voor Rechtsbescherming&quot; value=&quot;de Minister voor Rechtsbescherming&quot;/&gt;&lt;rubricering formatted-value=&quot;&quot;/&gt;&lt;rubriceringvolg formatted-value=&quot;&quot;/&gt;&lt;digijust formatted-value=&quot;0&quot; value=&quot;0&quot;/&gt;&lt;aanhefdoc formatted-value=&quot;&quot;/&gt;&lt;vrijkopje formatted-value=&quot;&quot; 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autofinish value=&quot;0&quot;/&gt;&lt;std_autoprint value=&quot;0&quot;/&gt;&lt;std_showtab value=&quot;0&quot;/&gt;&lt;euslogan-txt/&gt;&lt;lsttaal/&gt;&lt;doctype formatted-value=&quot;Brief&quot; value=&quot;Brief&quot;/&gt;&lt;_projectnaam formatted-value=&quot;Projectnaam&quot; value=&quot;Projectnaam&quot;/&gt;&lt;_contactpersoon formatted-value=&quot;Contactpersoon&quot; value=&quot;Contactpersoon&quot;/&gt;&lt;_datum formatted-value=&quot;Datum&quot; value=&quot;Datum&quot;/&gt;&lt;_onskenmerk formatted-value=&quot;Ons kenmerk\n&quot;/&gt;&lt;_onskenmerk-txt formatted-value=&quot;Ons kenmerk&quot; value=&quot;Ons kenmerk&quot;/&gt;&lt;_uwkenmerk formatted-value=&quot;Uw kenmerk&quot; value=&quot;Uw kenmerk&quot;/&gt;&lt;_onderwerp formatted-value=&quot;Onderwerp&quot; value=&quot;Onderwerp&quot;/&gt;&lt;_namensdeze formatted-value=&quot;Namens deze,&quot; value=&quot;Namens deze,&quot;/&gt;&lt;_pagina formatted-value=&quot;Pagina&quot; value=&quot;Pagina&quot;/&gt;&lt;_van formatted-value=&quot;van&quot; value=&quot;van&quot;/&gt;&lt;_bijlagen formatted-value=&quot;Bijlagen&quot; value=&quot;Bijlagen&quot;/&gt;&lt;_t formatted-value=&quot;T&amp;#160;&amp;#160;&quot; value=&quot;T&amp;#160;&amp;#160;&quot;/&gt;&lt;_f formatted-value=&quot;F&amp;#160;&amp;#160;&quot; value=&quot;F&amp;#160;&amp;#160;&quot;/&gt;&lt;_m formatted-value=&quot;M&amp;#160;&amp;#160;&quot; value=&quot;M&amp;#160;&amp;#160;&quot;/&gt;&lt;_i formatted-value=&quot;I&amp;#160;&amp;#160;&quot; value=&quot;I&amp;#160;&amp;#160;&quot;/&gt;&lt;_retouradres formatted-value=&quot;&amp;gt; Retouradres&quot; value=&quot;&amp;gt; Retouradres&quot;/&gt;&lt;_postbus formatted-value=&quot;Postbus&quot; value=&quot;Postbus&quot;/&gt;&lt;_kopieaan formatted-value=&quot;Kopie aan&quot; value=&quot;Kopie aan&quot;/&gt;&lt;_bijlagen-content formatted-value=&quot;Bijlage(n)&quot; value=&quot;Bijlage(n)&quot;/&gt;&lt;_bic formatted-value=&quot;BIC&quot; value=&quot;BIC&quot;/&gt;&lt;_iban formatted-value=&quot;IBAN&quot; value=&quot;IBAN&quot;/&gt;&lt;/brief&gt;&lt;/data&gt;"/>
    <w:docVar w:name="clausule" w:val="Bij beantwoording de datum en ons kenmerk vermelden. Wilt u slechts één zaak in uw brief behandelen."/>
  </w:docVars>
  <w:rsids>
    <w:rsidRoot w:val="00AD3233"/>
    <w:rsid w:val="000129A4"/>
    <w:rsid w:val="000E4FC7"/>
    <w:rsid w:val="001B5B02"/>
    <w:rsid w:val="002353E3"/>
    <w:rsid w:val="00295DCD"/>
    <w:rsid w:val="003352C0"/>
    <w:rsid w:val="0040796D"/>
    <w:rsid w:val="005173B0"/>
    <w:rsid w:val="005B585C"/>
    <w:rsid w:val="00652887"/>
    <w:rsid w:val="00666B4A"/>
    <w:rsid w:val="00690E82"/>
    <w:rsid w:val="00794445"/>
    <w:rsid w:val="00833B36"/>
    <w:rsid w:val="0086740A"/>
    <w:rsid w:val="0089073C"/>
    <w:rsid w:val="008A7B34"/>
    <w:rsid w:val="009B09F2"/>
    <w:rsid w:val="00AD3233"/>
    <w:rsid w:val="00B07A5A"/>
    <w:rsid w:val="00B2078A"/>
    <w:rsid w:val="00B46C81"/>
    <w:rsid w:val="00C22108"/>
    <w:rsid w:val="00CA25E2"/>
    <w:rsid w:val="00CC3E4D"/>
    <w:rsid w:val="00D2034F"/>
    <w:rsid w:val="00D27CD5"/>
    <w:rsid w:val="00DD1C86"/>
    <w:rsid w:val="00E46F34"/>
    <w:rsid w:val="00ED66B2"/>
    <w:rsid w:val="00F60DEA"/>
    <w:rsid w:val="00F7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broodtekst"/>
    <w:next w:val="Standaard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broodtekst"/>
    <w:next w:val="Standaard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broodtekst"/>
    <w:next w:val="Standaard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Koptekst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Voettekst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GevolgdeHyperlink">
    <w:name w:val="FollowedHyperlink"/>
    <w:basedOn w:val="Standaardalinea-lettertype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jstopsomteken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Standaardalinea-lettertype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Standaardalinea-lettertype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jstopsomteken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Bijschrift">
    <w:name w:val="caption"/>
    <w:basedOn w:val="Standaard"/>
    <w:next w:val="Standaard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inanummer">
    <w:name w:val="page number"/>
    <w:basedOn w:val="Standaardalinea-lettertype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Standaardalinea-lettertype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Geenlij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Geenlijst"/>
    <w:uiPriority w:val="99"/>
    <w:rsid w:val="00B07A5A"/>
    <w:pPr>
      <w:numPr>
        <w:numId w:val="35"/>
      </w:numPr>
    </w:pPr>
  </w:style>
  <w:style w:type="paragraph" w:customStyle="1" w:styleId="kop20">
    <w:name w:val="kop2"/>
    <w:basedOn w:val="Standaard"/>
    <w:rsid w:val="00B46C81"/>
  </w:style>
  <w:style w:type="paragraph" w:customStyle="1" w:styleId="kop30">
    <w:name w:val="kop3"/>
    <w:basedOn w:val="Standaard"/>
    <w:rsid w:val="00B46C81"/>
  </w:style>
  <w:style w:type="numbering" w:customStyle="1" w:styleId="list-kop">
    <w:name w:val="list-kop"/>
    <w:basedOn w:val="Geenlij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Standaard"/>
    <w:rsid w:val="00B07A5A"/>
  </w:style>
  <w:style w:type="paragraph" w:customStyle="1" w:styleId="lijst-nummer">
    <w:name w:val="lijst-nummer"/>
    <w:basedOn w:val="Standaard"/>
    <w:rsid w:val="00B07A5A"/>
  </w:style>
  <w:style w:type="paragraph" w:customStyle="1" w:styleId="opsom2justitie">
    <w:name w:val="opsom2_justitie"/>
    <w:basedOn w:val="Standaard"/>
    <w:rsid w:val="00B07A5A"/>
  </w:style>
  <w:style w:type="paragraph" w:customStyle="1" w:styleId="Lijst-nummer0">
    <w:name w:val="Lijst-nummer"/>
    <w:basedOn w:val="Standaard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Standaardalinea-lettertype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Standaardalinea-lettertype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Geenlij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Geenlij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Geenlij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Voetnoottekst">
    <w:name w:val="footnote text"/>
    <w:basedOn w:val="Standaard"/>
    <w:semiHidden/>
    <w:rsid w:val="00B46C81"/>
    <w:rPr>
      <w:sz w:val="16"/>
      <w:szCs w:val="20"/>
    </w:rPr>
  </w:style>
  <w:style w:type="character" w:styleId="Voetnootmarkering">
    <w:name w:val="footnote reference"/>
    <w:basedOn w:val="Standaardalinea-lettertype"/>
    <w:semiHidden/>
    <w:rsid w:val="00B46C81"/>
    <w:rPr>
      <w:vertAlign w:val="superscript"/>
    </w:rPr>
  </w:style>
  <w:style w:type="numbering" w:customStyle="1" w:styleId="list-vinkuit">
    <w:name w:val="list-vinkuit"/>
    <w:basedOn w:val="Geenlij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Standaardalinea-lettertype"/>
    <w:uiPriority w:val="1"/>
    <w:rsid w:val="009B09F2"/>
    <w:rPr>
      <w:rFonts w:ascii="Verdana" w:hAnsi="Verdana"/>
      <w:b/>
      <w:i/>
      <w:sz w:val="18"/>
    </w:rPr>
  </w:style>
  <w:style w:type="table" w:styleId="Tabelraster">
    <w:name w:val="Table Grid"/>
    <w:basedOn w:val="Standaardtabe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ZIELST\AppData\Roaming\B-ware\DocSys.Web\profiles\minjus\client\folders\brief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195</ap:Words>
  <ap:Characters>1075</ap:Characters>
  <ap:DocSecurity>0</ap:DocSecurity>
  <ap:Lines>8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1268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lastModifiedBy/>
  <revision/>
  <lastPrinted>2008-11-03T14:08:00.0000000Z</lastPrinted>
  <dcterms:created xsi:type="dcterms:W3CDTF">2022-06-29T06:31:00.0000000Z</dcterms:created>
  <dcterms:modified xsi:type="dcterms:W3CDTF">2022-06-29T06:31:00.0000000Z</dcterms:modified>
  <category/>
  <dc:description>------------------------</dc:description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nhef">
    <vt:lpwstr>&lt;Geen&gt;,</vt:lpwstr>
  </property>
  <property fmtid="{D5CDD505-2E9C-101B-9397-08002B2CF9AE}" pid="3" name="aanhefdoc">
    <vt:lpwstr/>
  </property>
  <property fmtid="{D5CDD505-2E9C-101B-9397-08002B2CF9AE}" pid="4" name="adres">
    <vt:lpwstr>Aan de Voorzitter van de Tweede Kamer der Staten-Generaal_x000d_Postbus 20018 _x000d_2500 EA  DEN HAAG</vt:lpwstr>
  </property>
  <property fmtid="{D5CDD505-2E9C-101B-9397-08002B2CF9AE}" pid="5" name="afdelingraised">
    <vt:lpwstr> </vt:lpwstr>
  </property>
  <property fmtid="{D5CDD505-2E9C-101B-9397-08002B2CF9AE}" pid="6" name="companydoc">
    <vt:lpwstr>companydoc</vt:lpwstr>
  </property>
  <property fmtid="{D5CDD505-2E9C-101B-9397-08002B2CF9AE}" pid="7" name="datum">
    <vt:lpwstr>15 juni 2022</vt:lpwstr>
  </property>
  <property fmtid="{D5CDD505-2E9C-101B-9397-08002B2CF9AE}" pid="8" name="directieregel">
    <vt:lpwstr> _x000d_</vt:lpwstr>
  </property>
  <property fmtid="{D5CDD505-2E9C-101B-9397-08002B2CF9AE}" pid="9" name="directoraat">
    <vt:lpwstr>Directie Wetgeving en Juridische Zaken</vt:lpwstr>
  </property>
  <property fmtid="{D5CDD505-2E9C-101B-9397-08002B2CF9AE}" pid="10" name="directoraatnaam">
    <vt:lpwstr/>
  </property>
  <property fmtid="{D5CDD505-2E9C-101B-9397-08002B2CF9AE}" pid="11" name="directoraatnaamvolg">
    <vt:lpwstr/>
  </property>
  <property fmtid="{D5CDD505-2E9C-101B-9397-08002B2CF9AE}" pid="12" name="directoraatvolg">
    <vt:lpwstr>Directie Wetgeving en Juridische Zaken_x000d_</vt:lpwstr>
  </property>
  <property fmtid="{D5CDD505-2E9C-101B-9397-08002B2CF9AE}" pid="13" name="functie">
    <vt:lpwstr>Raadadviseur</vt:lpwstr>
  </property>
  <property fmtid="{D5CDD505-2E9C-101B-9397-08002B2CF9AE}" pid="14" name="groetregel">
    <vt:lpwstr>&lt;Geen&gt;,</vt:lpwstr>
  </property>
  <property fmtid="{D5CDD505-2E9C-101B-9397-08002B2CF9AE}" pid="15" name="kix">
    <vt:lpwstr/>
  </property>
  <property fmtid="{D5CDD505-2E9C-101B-9397-08002B2CF9AE}" pid="16" name="LogoDenyAt_logogroot">
    <vt:lpwstr>2-</vt:lpwstr>
  </property>
  <property fmtid="{D5CDD505-2E9C-101B-9397-08002B2CF9AE}" pid="17" name="LogoDenyAt_logoklein">
    <vt:lpwstr>0-</vt:lpwstr>
  </property>
  <property fmtid="{D5CDD505-2E9C-101B-9397-08002B2CF9AE}" pid="18" name="mailing-aan">
    <vt:lpwstr/>
  </property>
  <property fmtid="{D5CDD505-2E9C-101B-9397-08002B2CF9AE}" pid="19" name="minjuslint">
    <vt:lpwstr/>
  </property>
  <property fmtid="{D5CDD505-2E9C-101B-9397-08002B2CF9AE}" pid="20" name="onderdeelvolg">
    <vt:lpwstr>Sector Privaatrecht</vt:lpwstr>
  </property>
  <property fmtid="{D5CDD505-2E9C-101B-9397-08002B2CF9AE}" pid="21" name="ondertekening">
    <vt:lpwstr/>
  </property>
  <property fmtid="{D5CDD505-2E9C-101B-9397-08002B2CF9AE}" pid="22" name="onderwerp">
    <vt:lpwstr>..</vt:lpwstr>
  </property>
  <property fmtid="{D5CDD505-2E9C-101B-9397-08002B2CF9AE}" pid="23" name="onskenmerk">
    <vt:lpwstr>4062190</vt:lpwstr>
  </property>
  <property fmtid="{D5CDD505-2E9C-101B-9397-08002B2CF9AE}" pid="24" name="referentiegegevens">
    <vt:lpwstr/>
  </property>
  <property fmtid="{D5CDD505-2E9C-101B-9397-08002B2CF9AE}" pid="25" name="retouradres">
    <vt:lpwstr>&gt; Retouradres Postbus 20301 2500 EH  Den Haag</vt:lpwstr>
  </property>
  <property fmtid="{D5CDD505-2E9C-101B-9397-08002B2CF9AE}" pid="26" name="rubricering">
    <vt:lpwstr/>
  </property>
  <property fmtid="{D5CDD505-2E9C-101B-9397-08002B2CF9AE}" pid="27" name="rubriceringvolg">
    <vt:lpwstr/>
  </property>
  <property fmtid="{D5CDD505-2E9C-101B-9397-08002B2CF9AE}" pid="28" name="std_BGP-ACHTERNAAM">
    <vt:lpwstr>BGP_ACHTERNAAM</vt:lpwstr>
  </property>
  <property fmtid="{D5CDD505-2E9C-101B-9397-08002B2CF9AE}" pid="29" name="std_BGP-EMAIL-ZAAK">
    <vt:lpwstr>BGP_EMAIL_ZAAK</vt:lpwstr>
  </property>
  <property fmtid="{D5CDD505-2E9C-101B-9397-08002B2CF9AE}" pid="30" name="std_BGP-ROEPNAAM">
    <vt:lpwstr>BGP_ROEPNAAM</vt:lpwstr>
  </property>
  <property fmtid="{D5CDD505-2E9C-101B-9397-08002B2CF9AE}" pid="31" name="std_BGP-TELEFOONDOORKIES">
    <vt:lpwstr>BGP_TELEFOONDOORKIES</vt:lpwstr>
  </property>
  <property fmtid="{D5CDD505-2E9C-101B-9397-08002B2CF9AE}" pid="32" name="std_de-mentor-als-coach">
    <vt:lpwstr>de mentor als coach</vt:lpwstr>
  </property>
  <property fmtid="{D5CDD505-2E9C-101B-9397-08002B2CF9AE}" pid="33" name="std_GP-FUNCTIE">
    <vt:lpwstr>GP_FUNCTIE</vt:lpwstr>
  </property>
  <property fmtid="{D5CDD505-2E9C-101B-9397-08002B2CF9AE}" pid="34" name="std_GP-K5CALC-TAV">
    <vt:lpwstr>GP_K5CALC_TAV</vt:lpwstr>
  </property>
  <property fmtid="{D5CDD505-2E9C-101B-9397-08002B2CF9AE}" pid="35" name="std_GP-USR4">
    <vt:lpwstr>GP_USR4</vt:lpwstr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NAAM">
    <vt:lpwstr>LU_NAAM</vt:lpwstr>
  </property>
  <property fmtid="{D5CDD505-2E9C-101B-9397-08002B2CF9AE}" pid="39" name="std_LU-START-DATUM">
    <vt:lpwstr>LU_START_DATUM</vt:lpwstr>
  </property>
  <property fmtid="{D5CDD505-2E9C-101B-9397-08002B2CF9AE}" pid="40" name="std_LU-USR1">
    <vt:lpwstr>LU_USR1</vt:lpwstr>
  </property>
  <property fmtid="{D5CDD505-2E9C-101B-9397-08002B2CF9AE}" pid="41" name="std_LU-USR2">
    <vt:lpwstr>LU_USR2</vt:lpwstr>
  </property>
  <property fmtid="{D5CDD505-2E9C-101B-9397-08002B2CF9AE}" pid="42" name="std_LU-USR3">
    <vt:lpwstr>LU_USR3</vt:lpwstr>
  </property>
  <property fmtid="{D5CDD505-2E9C-101B-9397-08002B2CF9AE}" pid="43" name="std_LU-USR4">
    <vt:lpwstr>LU_USR4</vt:lpwstr>
  </property>
  <property fmtid="{D5CDD505-2E9C-101B-9397-08002B2CF9AE}" pid="44" name="std_LU-USR5">
    <vt:lpwstr>LU_USR5</vt:lpwstr>
  </property>
  <property fmtid="{D5CDD505-2E9C-101B-9397-08002B2CF9AE}" pid="45" name="std_OC-NAAM">
    <vt:lpwstr>OC_NAAM</vt:lpwstr>
  </property>
  <property fmtid="{D5CDD505-2E9C-101B-9397-08002B2CF9AE}" pid="46" name="std_OU-STARTDATUM">
    <vt:lpwstr>OU_STARTDATUM</vt:lpwstr>
  </property>
  <property fmtid="{D5CDD505-2E9C-101B-9397-08002B2CF9AE}" pid="47" name="std_OU-USR1">
    <vt:lpwstr>OU_USR1</vt:lpwstr>
  </property>
  <property fmtid="{D5CDD505-2E9C-101B-9397-08002B2CF9AE}" pid="48" name="std_OU-USR2">
    <vt:lpwstr>OU_USR2</vt:lpwstr>
  </property>
  <property fmtid="{D5CDD505-2E9C-101B-9397-08002B2CF9AE}" pid="49" name="std_OU-USR3">
    <vt:lpwstr>OU_USR3</vt:lpwstr>
  </property>
  <property fmtid="{D5CDD505-2E9C-101B-9397-08002B2CF9AE}" pid="50" name="std_OU-USR4">
    <vt:lpwstr>OU_USR4</vt:lpwstr>
  </property>
  <property fmtid="{D5CDD505-2E9C-101B-9397-08002B2CF9AE}" pid="51" name="std_OU-USR5">
    <vt:lpwstr>OU_USR5</vt:lpwstr>
  </property>
  <property fmtid="{D5CDD505-2E9C-101B-9397-08002B2CF9AE}" pid="52" name="std_OU-USR6">
    <vt:lpwstr>OU_USR6</vt:lpwstr>
  </property>
  <property fmtid="{D5CDD505-2E9C-101B-9397-08002B2CF9AE}" pid="53" name="std_OU-USR9">
    <vt:lpwstr>OU_USR9</vt:lpwstr>
  </property>
  <property fmtid="{D5CDD505-2E9C-101B-9397-08002B2CF9AE}" pid="54" name="std_OULO-NAAM1">
    <vt:lpwstr>OULO_NAAM1</vt:lpwstr>
  </property>
  <property fmtid="{D5CDD505-2E9C-101B-9397-08002B2CF9AE}" pid="55" name="std_OULO-NAAM2">
    <vt:lpwstr>OULO_NAAM2</vt:lpwstr>
  </property>
  <property fmtid="{D5CDD505-2E9C-101B-9397-08002B2CF9AE}" pid="56" name="std_OULO-TELEFOONNR">
    <vt:lpwstr>OULO_TELEFOONNR</vt:lpwstr>
  </property>
  <property fmtid="{D5CDD505-2E9C-101B-9397-08002B2CF9AE}" pid="57" name="std_OULO-VESTADRES">
    <vt:lpwstr>OULO_VESTADRES</vt:lpwstr>
  </property>
  <property fmtid="{D5CDD505-2E9C-101B-9397-08002B2CF9AE}" pid="58" name="std_OULO-VESTPLAATS">
    <vt:lpwstr>OULO_VESTPLAATS</vt:lpwstr>
  </property>
  <property fmtid="{D5CDD505-2E9C-101B-9397-08002B2CF9AE}" pid="59" name="taal">
    <vt:lpwstr>taal</vt:lpwstr>
  </property>
  <property fmtid="{D5CDD505-2E9C-101B-9397-08002B2CF9AE}" pid="60" name="woordmerk">
    <vt:lpwstr/>
  </property>
  <property fmtid="{D5CDD505-2E9C-101B-9397-08002B2CF9AE}" pid="61" name="_datum">
    <vt:lpwstr>Datum</vt:lpwstr>
  </property>
  <property fmtid="{D5CDD505-2E9C-101B-9397-08002B2CF9AE}" pid="62" name="_onderwerp">
    <vt:lpwstr>Onderwerp</vt:lpwstr>
  </property>
  <property fmtid="{D5CDD505-2E9C-101B-9397-08002B2CF9AE}" pid="63" name="_onskenmerk">
    <vt:lpwstr>Ons kenmerk_x000d_</vt:lpwstr>
  </property>
  <property fmtid="{D5CDD505-2E9C-101B-9397-08002B2CF9AE}" pid="64" name="_pagina">
    <vt:lpwstr>Pagina</vt:lpwstr>
  </property>
  <property fmtid="{D5CDD505-2E9C-101B-9397-08002B2CF9AE}" pid="65" name="_retouradres">
    <vt:lpwstr>&gt; Retouradres</vt:lpwstr>
  </property>
  <property fmtid="{D5CDD505-2E9C-101B-9397-08002B2CF9AE}" pid="66" name="_van">
    <vt:lpwstr>van</vt:lpwstr>
  </property>
</Properties>
</file>