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BC6F0E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94A31" w:rsidP="003A7160" w:rsidRDefault="00494A31">
            <w:r>
              <w:t>De voorzitter van de Tweede Kamer der Staten-Generaal</w:t>
            </w:r>
          </w:p>
          <w:p w:rsidR="00494A31" w:rsidP="003A7160" w:rsidRDefault="00494A31">
            <w:r>
              <w:t>Postbus 20018</w:t>
            </w:r>
          </w:p>
          <w:p w:rsidR="005B034C" w:rsidP="003A7160" w:rsidRDefault="00494A31">
            <w:r>
              <w:t xml:space="preserve">2500 EA DEN HAAG </w:t>
            </w:r>
          </w:p>
          <w:p w:rsidR="00247EC4" w:rsidP="003A7160" w:rsidRDefault="0010240F">
            <w:r w:rsidRPr="005B034C">
              <w:t xml:space="preserve"> </w:t>
            </w:r>
            <w:r w:rsidRPr="00705993" w:rsidR="00705993">
              <w:t xml:space="preserve"> </w:t>
            </w:r>
          </w:p>
          <w:p w:rsidR="00EE3212" w:rsidP="007F7207" w:rsidRDefault="007F7207">
            <w:r w:rsidRPr="007F7207">
              <w:t xml:space="preserve"> </w:t>
            </w:r>
          </w:p>
          <w:p w:rsidRPr="007F7207" w:rsidR="007F7207" w:rsidP="007F7207" w:rsidRDefault="003F573F">
            <w:r>
              <w:t xml:space="preserve"> </w:t>
            </w:r>
            <w:r w:rsidR="0010240F">
              <w:t xml:space="preserve"> </w:t>
            </w:r>
          </w:p>
        </w:tc>
      </w:tr>
    </w:tbl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="00BC6F0E" w:rsidTr="00B37966">
        <w:trPr>
          <w:trHeight w:val="289" w:hRule="exact"/>
        </w:trPr>
        <w:tc>
          <w:tcPr>
            <w:tcW w:w="7500" w:type="dxa"/>
            <w:gridSpan w:val="2"/>
          </w:tcPr>
          <w:p w:rsidRPr="00AA4791" w:rsidR="000A1C75" w:rsidP="00033F9C" w:rsidRDefault="0010240F">
            <w:pPr>
              <w:tabs>
                <w:tab w:val="left" w:pos="993"/>
              </w:tabs>
            </w:pPr>
            <w:r>
              <w:t>Datum</w:t>
            </w:r>
            <w:r w:rsidR="004E6514">
              <w:tab/>
            </w:r>
            <w:r w:rsidR="00EE5AAB">
              <w:t>8 juli 2020</w:t>
            </w:r>
          </w:p>
        </w:tc>
      </w:tr>
      <w:tr w:rsidR="00BC6F0E" w:rsidTr="006709A0">
        <w:trPr>
          <w:trHeight w:val="368"/>
        </w:trPr>
        <w:tc>
          <w:tcPr>
            <w:tcW w:w="929" w:type="dxa"/>
          </w:tcPr>
          <w:p w:rsidRPr="00AA4791" w:rsidR="00AA6BDC" w:rsidP="00470DFF" w:rsidRDefault="0010240F">
            <w:pPr>
              <w:rPr>
                <w:lang w:eastAsia="en-US"/>
              </w:rPr>
            </w:pPr>
            <w:r>
              <w:t>Betreft</w:t>
            </w:r>
            <w:r w:rsidR="008A5FC4">
              <w:tab/>
            </w:r>
            <w:r w:rsidR="008A5FC4">
              <w:tab/>
            </w:r>
          </w:p>
        </w:tc>
        <w:tc>
          <w:tcPr>
            <w:tcW w:w="6571" w:type="dxa"/>
          </w:tcPr>
          <w:p w:rsidR="00133DAB" w:rsidP="00BC3D04" w:rsidRDefault="0010240F">
            <w:pPr>
              <w:ind w:left="64"/>
              <w:rPr>
                <w:lang w:eastAsia="en-US"/>
              </w:rPr>
            </w:pPr>
            <w:r>
              <w:rPr>
                <w:lang w:eastAsia="en-US"/>
              </w:rPr>
              <w:t>Verslag schriftelijk overleg Laaggeletterdheid</w:t>
            </w:r>
            <w:r w:rsidR="00807D6C">
              <w:rPr>
                <w:lang w:eastAsia="en-US"/>
              </w:rPr>
              <w:t xml:space="preserve"> </w:t>
            </w:r>
          </w:p>
        </w:tc>
      </w:tr>
    </w:tbl>
    <w:p w:rsidR="00BC6F0E" w:rsidRDefault="00BC6F0E"/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BC6F0E" w:rsidTr="00461257">
        <w:tc>
          <w:tcPr>
            <w:tcW w:w="2160" w:type="dxa"/>
          </w:tcPr>
          <w:p w:rsidRPr="00A12485" w:rsidR="00DE7E30" w:rsidP="00FC2732" w:rsidRDefault="0010240F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Media en Creatieve Industrie</w:t>
            </w:r>
          </w:p>
          <w:p w:rsidR="004425A7" w:rsidP="00E972A2" w:rsidRDefault="0010240F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10240F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10240F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10240F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10240F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8C4C17" w:rsidP="00461257" w:rsidRDefault="008C4C1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BC6F0E" w:rsidTr="00461257">
        <w:trPr>
          <w:trHeight w:val="200" w:hRule="exact"/>
        </w:trPr>
        <w:tc>
          <w:tcPr>
            <w:tcW w:w="2160" w:type="dxa"/>
          </w:tcPr>
          <w:p w:rsidRPr="00356D2B" w:rsidR="008C4C17" w:rsidP="00461257" w:rsidRDefault="008C4C1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BC6F0E" w:rsidTr="00461257">
        <w:trPr>
          <w:trHeight w:val="450"/>
        </w:trPr>
        <w:tc>
          <w:tcPr>
            <w:tcW w:w="2160" w:type="dxa"/>
          </w:tcPr>
          <w:p w:rsidR="00BF1BE1" w:rsidP="008643CA" w:rsidRDefault="0010240F">
            <w:pPr>
              <w:pStyle w:val="Huisstijl-Kopje"/>
            </w:pPr>
            <w:r>
              <w:t>Onze referentie</w:t>
            </w:r>
          </w:p>
          <w:p w:rsidRPr="00FA7882" w:rsidR="008C4C17" w:rsidP="00EE5AAB" w:rsidRDefault="005108E7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cs_objectid  \* MERGEFORMAT </w:instrText>
            </w:r>
            <w:r>
              <w:rPr>
                <w:sz w:val="13"/>
                <w:szCs w:val="13"/>
              </w:rPr>
              <w:fldChar w:fldCharType="separate"/>
            </w:r>
            <w:r>
              <w:t>24862763</w:t>
            </w:r>
            <w:r>
              <w:fldChar w:fldCharType="end"/>
            </w:r>
            <w:bookmarkStart w:name="_GoBack" w:id="0"/>
            <w:bookmarkEnd w:id="0"/>
          </w:p>
        </w:tc>
      </w:tr>
      <w:tr w:rsidR="00BC6F0E" w:rsidTr="00461257">
        <w:trPr>
          <w:trHeight w:val="113"/>
        </w:trPr>
        <w:tc>
          <w:tcPr>
            <w:tcW w:w="2160" w:type="dxa"/>
          </w:tcPr>
          <w:p w:rsidR="00AE5333" w:rsidP="0090465C" w:rsidRDefault="0010240F">
            <w:pPr>
              <w:pStyle w:val="Huisstijl-Kopje"/>
            </w:pPr>
            <w:r>
              <w:t>Bijlagen</w:t>
            </w:r>
          </w:p>
          <w:p w:rsidRPr="00D86CC6" w:rsidR="008C4C17" w:rsidP="00461257" w:rsidRDefault="0010240F">
            <w:pPr>
              <w:spacing w:after="90"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</w:tbl>
    <w:p w:rsidR="001A6966" w:rsidP="00CB454D" w:rsidRDefault="001A6966"/>
    <w:p w:rsidR="00E74283" w:rsidP="00E74283" w:rsidRDefault="00AD14DA">
      <w:r>
        <w:t>Hierbij bied ik u mijn</w:t>
      </w:r>
      <w:r w:rsidR="00E74283">
        <w:t xml:space="preserve"> reactie aan op de vragen die op 8 juni 2020 gesteld zijn door de vaste Kamercommissie van Onderwijs, Cultuur en Wetenschap in het kader van het schriftelijk overleg over </w:t>
      </w:r>
      <w:r>
        <w:t xml:space="preserve">de vervolgaanpak </w:t>
      </w:r>
      <w:r w:rsidR="00E74283">
        <w:t xml:space="preserve">laaggeletterdheid </w:t>
      </w:r>
      <w:r>
        <w:t xml:space="preserve">2020-2024. </w:t>
      </w:r>
    </w:p>
    <w:p w:rsidR="00D342F4" w:rsidP="003A7160" w:rsidRDefault="00D342F4"/>
    <w:p w:rsidR="00940C5B" w:rsidP="00EF2369" w:rsidRDefault="00940C5B"/>
    <w:p w:rsidR="00940C5B" w:rsidP="00EF2369" w:rsidRDefault="00940C5B"/>
    <w:p w:rsidRPr="00A67375" w:rsidR="00EF135E" w:rsidP="00A655BC" w:rsidRDefault="00E74283">
      <w:r>
        <w:t>D</w:t>
      </w:r>
      <w:r w:rsidRPr="00A67375" w:rsidR="0010240F">
        <w:t>e minister van Onderwijs, Cultuur en Wetenschap,</w:t>
      </w:r>
    </w:p>
    <w:p w:rsidRPr="00A67375" w:rsidR="00EF135E" w:rsidP="00A655BC" w:rsidRDefault="00EF135E"/>
    <w:p w:rsidRPr="00A67375" w:rsidR="00EF135E" w:rsidP="00A655BC" w:rsidRDefault="00EF135E"/>
    <w:p w:rsidRPr="00A67375" w:rsidR="00EF135E" w:rsidP="00A655BC" w:rsidRDefault="00EF135E"/>
    <w:p w:rsidR="008C4AC1" w:rsidP="00B9507E" w:rsidRDefault="0010240F">
      <w:pPr>
        <w:pStyle w:val="standaard-tekst"/>
        <w:rPr>
          <w:sz w:val="18"/>
          <w:szCs w:val="18"/>
        </w:rPr>
      </w:pPr>
      <w:r w:rsidRPr="00D20C0E">
        <w:rPr>
          <w:sz w:val="18"/>
          <w:szCs w:val="18"/>
        </w:rPr>
        <w:t>Ingrid van Engelshoven</w:t>
      </w:r>
    </w:p>
    <w:p w:rsidR="00E74283" w:rsidP="00B9507E" w:rsidRDefault="00E74283">
      <w:pPr>
        <w:pStyle w:val="standaard-tekst"/>
        <w:rPr>
          <w:sz w:val="18"/>
          <w:szCs w:val="18"/>
        </w:rPr>
      </w:pPr>
    </w:p>
    <w:p w:rsidR="00E74283" w:rsidP="00B9507E" w:rsidRDefault="00E74283">
      <w:pPr>
        <w:pStyle w:val="standaard-tekst"/>
        <w:rPr>
          <w:sz w:val="18"/>
          <w:szCs w:val="18"/>
        </w:rPr>
      </w:pPr>
    </w:p>
    <w:p w:rsidR="00E74283" w:rsidP="00E74283" w:rsidRDefault="00E74283"/>
    <w:p w:rsidRPr="00D20C0E" w:rsidR="00E74283" w:rsidP="00B9507E" w:rsidRDefault="00E74283">
      <w:pPr>
        <w:pStyle w:val="standaard-tekst"/>
        <w:rPr>
          <w:sz w:val="18"/>
          <w:szCs w:val="18"/>
        </w:rPr>
      </w:pPr>
    </w:p>
    <w:sectPr w:rsidRPr="00D20C0E" w:rsidR="00E74283" w:rsidSect="002F493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ADF" w:rsidRDefault="0010240F">
      <w:pPr>
        <w:spacing w:line="240" w:lineRule="auto"/>
      </w:pPr>
      <w:r>
        <w:separator/>
      </w:r>
    </w:p>
  </w:endnote>
  <w:endnote w:type="continuationSeparator" w:id="0">
    <w:p w:rsidR="009C3ADF" w:rsidRDefault="00102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BC6F0E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10240F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BC6F0E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10240F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EE5AAB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EE5AAB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ADF" w:rsidRDefault="0010240F">
      <w:pPr>
        <w:spacing w:line="240" w:lineRule="auto"/>
      </w:pPr>
      <w:r>
        <w:separator/>
      </w:r>
    </w:p>
  </w:footnote>
  <w:footnote w:type="continuationSeparator" w:id="0">
    <w:p w:rsidR="009C3ADF" w:rsidRDefault="001024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BC6F0E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BC6F0E" w:rsidTr="003B528D">
      <w:tc>
        <w:tcPr>
          <w:tcW w:w="2160" w:type="dxa"/>
          <w:shd w:val="clear" w:color="auto" w:fill="auto"/>
        </w:tcPr>
        <w:p w:rsidR="00BF1BE1" w:rsidRDefault="0010240F" w:rsidP="008643CA">
          <w:pPr>
            <w:pStyle w:val="Huisstijl-Kopje"/>
          </w:pPr>
          <w:r>
            <w:t>Onze referentie</w:t>
          </w:r>
        </w:p>
        <w:p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BC6F0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BC6F0E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10240F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7169079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BC6F0E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10240F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BC6F0E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BC6F0E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BC6F0E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:rsidR="00596D5A" w:rsidRDefault="00596D5A" w:rsidP="00596D5A">
          <w:pPr>
            <w:rPr>
              <w:rFonts w:cs="Verdana"/>
              <w:szCs w:val="18"/>
            </w:rPr>
          </w:pPr>
        </w:p>
        <w:p w:rsidR="00892BA5" w:rsidRPr="00596D5A" w:rsidRDefault="0010240F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DB93AD"/>
    <w:multiLevelType w:val="hybridMultilevel"/>
    <w:tmpl w:val="50F0923E"/>
    <w:lvl w:ilvl="0" w:tplc="F566122A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3940C1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FA8D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8EA0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3E32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482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2EE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2E84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0053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BC2F9A22"/>
    <w:multiLevelType w:val="hybridMultilevel"/>
    <w:tmpl w:val="1D8E1FCE"/>
    <w:lvl w:ilvl="0" w:tplc="0430DDD8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3FDEBC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149D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04F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5C25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2A5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8E70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80C1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40E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C54E2A7D"/>
    <w:multiLevelType w:val="hybridMultilevel"/>
    <w:tmpl w:val="50F0923E"/>
    <w:lvl w:ilvl="0" w:tplc="0136ECF0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58DA17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48DD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A253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18E1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B04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A3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3652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02E4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CCC3B329"/>
    <w:multiLevelType w:val="hybridMultilevel"/>
    <w:tmpl w:val="1D8E1FCE"/>
    <w:lvl w:ilvl="0" w:tplc="73587AB0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1B108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EC9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CEF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4A5E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C236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2C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67D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8EE7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33F9C"/>
    <w:rsid w:val="000407BB"/>
    <w:rsid w:val="00043C31"/>
    <w:rsid w:val="0008058A"/>
    <w:rsid w:val="00082403"/>
    <w:rsid w:val="00093ABC"/>
    <w:rsid w:val="000A1C75"/>
    <w:rsid w:val="000A34DF"/>
    <w:rsid w:val="0010240F"/>
    <w:rsid w:val="00133DAB"/>
    <w:rsid w:val="00153BD0"/>
    <w:rsid w:val="001A6966"/>
    <w:rsid w:val="00217880"/>
    <w:rsid w:val="00247061"/>
    <w:rsid w:val="00247EC4"/>
    <w:rsid w:val="0026686B"/>
    <w:rsid w:val="00275984"/>
    <w:rsid w:val="002F258D"/>
    <w:rsid w:val="002F71BB"/>
    <w:rsid w:val="00356D2B"/>
    <w:rsid w:val="003A7160"/>
    <w:rsid w:val="003B6D32"/>
    <w:rsid w:val="003F573F"/>
    <w:rsid w:val="00424290"/>
    <w:rsid w:val="00436B9E"/>
    <w:rsid w:val="004425A7"/>
    <w:rsid w:val="0044605E"/>
    <w:rsid w:val="00461257"/>
    <w:rsid w:val="00470DFF"/>
    <w:rsid w:val="0047126E"/>
    <w:rsid w:val="00483ECA"/>
    <w:rsid w:val="0049162C"/>
    <w:rsid w:val="00494A31"/>
    <w:rsid w:val="0049501A"/>
    <w:rsid w:val="00497FFC"/>
    <w:rsid w:val="004B2D35"/>
    <w:rsid w:val="004B376A"/>
    <w:rsid w:val="004C7E1D"/>
    <w:rsid w:val="004E6514"/>
    <w:rsid w:val="004F44C2"/>
    <w:rsid w:val="005108E7"/>
    <w:rsid w:val="00527BD4"/>
    <w:rsid w:val="00596D5A"/>
    <w:rsid w:val="005B034C"/>
    <w:rsid w:val="005F2FA9"/>
    <w:rsid w:val="00610631"/>
    <w:rsid w:val="006F273B"/>
    <w:rsid w:val="00704845"/>
    <w:rsid w:val="00705993"/>
    <w:rsid w:val="007318E2"/>
    <w:rsid w:val="0076181F"/>
    <w:rsid w:val="007A5FB4"/>
    <w:rsid w:val="007F7207"/>
    <w:rsid w:val="008053B5"/>
    <w:rsid w:val="00807D6C"/>
    <w:rsid w:val="008211EF"/>
    <w:rsid w:val="008643CA"/>
    <w:rsid w:val="00892BA5"/>
    <w:rsid w:val="008A5FC4"/>
    <w:rsid w:val="008C356D"/>
    <w:rsid w:val="008C4AC1"/>
    <w:rsid w:val="008C4C17"/>
    <w:rsid w:val="008F6AD7"/>
    <w:rsid w:val="0090465C"/>
    <w:rsid w:val="00940C5B"/>
    <w:rsid w:val="00963440"/>
    <w:rsid w:val="009C3ADF"/>
    <w:rsid w:val="009C5FC5"/>
    <w:rsid w:val="009E3B07"/>
    <w:rsid w:val="00A12485"/>
    <w:rsid w:val="00A32073"/>
    <w:rsid w:val="00A41151"/>
    <w:rsid w:val="00A604D3"/>
    <w:rsid w:val="00A655BC"/>
    <w:rsid w:val="00A67375"/>
    <w:rsid w:val="00A87C20"/>
    <w:rsid w:val="00AA4791"/>
    <w:rsid w:val="00AA6BDC"/>
    <w:rsid w:val="00AD14DA"/>
    <w:rsid w:val="00AE5333"/>
    <w:rsid w:val="00AF187A"/>
    <w:rsid w:val="00AF464C"/>
    <w:rsid w:val="00B9507E"/>
    <w:rsid w:val="00BC37DB"/>
    <w:rsid w:val="00BC3B53"/>
    <w:rsid w:val="00BC3D04"/>
    <w:rsid w:val="00BC4AE3"/>
    <w:rsid w:val="00BC6F0E"/>
    <w:rsid w:val="00BF1BE1"/>
    <w:rsid w:val="00BF4427"/>
    <w:rsid w:val="00C64E34"/>
    <w:rsid w:val="00CB454D"/>
    <w:rsid w:val="00D037A9"/>
    <w:rsid w:val="00D17084"/>
    <w:rsid w:val="00D20C0E"/>
    <w:rsid w:val="00D342F4"/>
    <w:rsid w:val="00D4707D"/>
    <w:rsid w:val="00D83B3F"/>
    <w:rsid w:val="00D86CC6"/>
    <w:rsid w:val="00DE160F"/>
    <w:rsid w:val="00DE7E30"/>
    <w:rsid w:val="00E072A5"/>
    <w:rsid w:val="00E35CF4"/>
    <w:rsid w:val="00E71F59"/>
    <w:rsid w:val="00E74283"/>
    <w:rsid w:val="00E972A2"/>
    <w:rsid w:val="00EE3212"/>
    <w:rsid w:val="00EE5AAB"/>
    <w:rsid w:val="00EF135E"/>
    <w:rsid w:val="00EF2369"/>
    <w:rsid w:val="00FA7882"/>
    <w:rsid w:val="00FC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link w:val="Heading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link w:val="Heading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link w:val="HeaderChar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link w:val="FooterChar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link w:val="BalloonTextChar"/>
    <w:semiHidden/>
    <w:rsid w:val="00BF46B6"/>
    <w:rPr>
      <w:rFonts w:ascii="Tahoma" w:hAnsi="Tahoma" w:cs="Tahoma"/>
      <w:sz w:val="16"/>
      <w:szCs w:val="16"/>
    </w:rPr>
  </w:style>
  <w:style w:type="paragraph" w:customStyle="1" w:styleId="Heading40">
    <w:name w:val="Heading 4_0"/>
    <w:basedOn w:val="Normal0"/>
    <w:next w:val="Normal0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0"/>
    <w:link w:val="Header0"/>
    <w:rsid w:val="00841CD9"/>
    <w:rPr>
      <w:rFonts w:eastAsia="Times New Roman" w:cs="Times New Roman"/>
      <w:lang w:val="nl-NL" w:eastAsia="nl-NL"/>
    </w:rPr>
  </w:style>
  <w:style w:type="character" w:customStyle="1" w:styleId="Heading1Char">
    <w:name w:val="Heading 1 Char"/>
    <w:basedOn w:val="DefaultParagraphFont0"/>
    <w:link w:val="Heading10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0"/>
    <w:link w:val="Heading20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0"/>
    <w:link w:val="Heading30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0"/>
    <w:link w:val="Heading40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ndent0">
    <w:name w:val="Normal Indent_0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0"/>
    <w:link w:val="Subtitle0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0"/>
    <w:link w:val="Title0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character" w:customStyle="1" w:styleId="BalloonTextChar">
    <w:name w:val="Balloon Text Char"/>
    <w:basedOn w:val="DefaultParagraphFont0"/>
    <w:link w:val="BalloonText0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FooterChar">
    <w:name w:val="Footer Char"/>
    <w:basedOn w:val="DefaultParagraphFont0"/>
    <w:link w:val="Footer0"/>
    <w:rsid w:val="003A7160"/>
    <w:rPr>
      <w:rFonts w:eastAsia="Times New Roman" w:cs="Times New Roman"/>
      <w:lang w:val="nl-NL" w:eastAsia="nl-NL"/>
    </w:rPr>
  </w:style>
  <w:style w:type="character" w:styleId="Verwijzingopmerking">
    <w:name w:val="annotation reference"/>
    <w:basedOn w:val="Standaardalinea-lettertype"/>
    <w:rsid w:val="00033F9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33F9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33F9C"/>
    <w:rPr>
      <w:rFonts w:ascii="Verdana" w:hAnsi="Verdan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33F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33F9C"/>
    <w:rPr>
      <w:rFonts w:ascii="Verdana" w:hAnsi="Verdana"/>
      <w:b/>
      <w:bCs/>
      <w:lang w:val="nl-NL" w:eastAsia="nl-NL"/>
    </w:rPr>
  </w:style>
  <w:style w:type="paragraph" w:styleId="Voetnoottekst">
    <w:name w:val="footnote text"/>
    <w:basedOn w:val="Standaard"/>
    <w:link w:val="VoetnoottekstChar"/>
    <w:unhideWhenUsed/>
    <w:rsid w:val="00033F9C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033F9C"/>
    <w:rPr>
      <w:rFonts w:ascii="Verdana" w:hAnsi="Verdana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link w:val="Heading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link w:val="Heading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link w:val="HeaderChar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link w:val="FooterChar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link w:val="BalloonTextChar"/>
    <w:semiHidden/>
    <w:rsid w:val="00BF46B6"/>
    <w:rPr>
      <w:rFonts w:ascii="Tahoma" w:hAnsi="Tahoma" w:cs="Tahoma"/>
      <w:sz w:val="16"/>
      <w:szCs w:val="16"/>
    </w:rPr>
  </w:style>
  <w:style w:type="paragraph" w:customStyle="1" w:styleId="Heading40">
    <w:name w:val="Heading 4_0"/>
    <w:basedOn w:val="Normal0"/>
    <w:next w:val="Normal0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0"/>
    <w:link w:val="Header0"/>
    <w:rsid w:val="00841CD9"/>
    <w:rPr>
      <w:rFonts w:eastAsia="Times New Roman" w:cs="Times New Roman"/>
      <w:lang w:val="nl-NL" w:eastAsia="nl-NL"/>
    </w:rPr>
  </w:style>
  <w:style w:type="character" w:customStyle="1" w:styleId="Heading1Char">
    <w:name w:val="Heading 1 Char"/>
    <w:basedOn w:val="DefaultParagraphFont0"/>
    <w:link w:val="Heading10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0"/>
    <w:link w:val="Heading20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0"/>
    <w:link w:val="Heading30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0"/>
    <w:link w:val="Heading40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ndent0">
    <w:name w:val="Normal Indent_0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0"/>
    <w:link w:val="Subtitle0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0"/>
    <w:link w:val="Title0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character" w:customStyle="1" w:styleId="BalloonTextChar">
    <w:name w:val="Balloon Text Char"/>
    <w:basedOn w:val="DefaultParagraphFont0"/>
    <w:link w:val="BalloonText0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FooterChar">
    <w:name w:val="Footer Char"/>
    <w:basedOn w:val="DefaultParagraphFont0"/>
    <w:link w:val="Footer0"/>
    <w:rsid w:val="003A7160"/>
    <w:rPr>
      <w:rFonts w:eastAsia="Times New Roman" w:cs="Times New Roman"/>
      <w:lang w:val="nl-NL" w:eastAsia="nl-NL"/>
    </w:rPr>
  </w:style>
  <w:style w:type="character" w:styleId="Verwijzingopmerking">
    <w:name w:val="annotation reference"/>
    <w:basedOn w:val="Standaardalinea-lettertype"/>
    <w:rsid w:val="00033F9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33F9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33F9C"/>
    <w:rPr>
      <w:rFonts w:ascii="Verdana" w:hAnsi="Verdan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33F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33F9C"/>
    <w:rPr>
      <w:rFonts w:ascii="Verdana" w:hAnsi="Verdana"/>
      <w:b/>
      <w:bCs/>
      <w:lang w:val="nl-NL" w:eastAsia="nl-NL"/>
    </w:rPr>
  </w:style>
  <w:style w:type="paragraph" w:styleId="Voetnoottekst">
    <w:name w:val="footnote text"/>
    <w:basedOn w:val="Standaard"/>
    <w:link w:val="VoetnoottekstChar"/>
    <w:unhideWhenUsed/>
    <w:rsid w:val="00033F9C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033F9C"/>
    <w:rPr>
      <w:rFonts w:ascii="Verdana" w:hAnsi="Verdana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106</ap:Words>
  <ap:Characters>584</ap:Characters>
  <ap:DocSecurity>4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689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2020-07-08T12:20:00.0000000Z</dcterms:created>
  <dcterms:modified xsi:type="dcterms:W3CDTF">2020-07-08T12:20:00.0000000Z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O212MAN</vt:lpwstr>
  </property>
  <property fmtid="{D5CDD505-2E9C-101B-9397-08002B2CF9AE}" pid="3" name="cs_objectid">
    <vt:lpwstr>24862763</vt:lpwstr>
  </property>
  <property fmtid="{D5CDD505-2E9C-101B-9397-08002B2CF9AE}" pid="4" name="ocw_betreft">
    <vt:lpwstr>Verslag schriftelijk overleg Laaggeletterdheid</vt:lpwstr>
  </property>
  <property fmtid="{D5CDD505-2E9C-101B-9397-08002B2CF9AE}" pid="5" name="ocw_directie">
    <vt:lpwstr>MENC/IB</vt:lpwstr>
  </property>
  <property fmtid="{D5CDD505-2E9C-101B-9397-08002B2CF9AE}" pid="6" name="ocw_naw_adres">
    <vt:lpwstr/>
  </property>
  <property fmtid="{D5CDD505-2E9C-101B-9397-08002B2CF9AE}" pid="7" name="ocw_naw_huisnr">
    <vt:lpwstr/>
  </property>
  <property fmtid="{D5CDD505-2E9C-101B-9397-08002B2CF9AE}" pid="8" name="ocw_naw_naam">
    <vt:lpwstr/>
  </property>
  <property fmtid="{D5CDD505-2E9C-101B-9397-08002B2CF9AE}" pid="9" name="ocw_naw_org">
    <vt:lpwstr>Tweede Kamer der Staten Generaal</vt:lpwstr>
  </property>
  <property fmtid="{D5CDD505-2E9C-101B-9397-08002B2CF9AE}" pid="10" name="ocw_naw_postc">
    <vt:lpwstr/>
  </property>
  <property fmtid="{D5CDD505-2E9C-101B-9397-08002B2CF9AE}" pid="11" name="ocw_naw_titela">
    <vt:lpwstr/>
  </property>
  <property fmtid="{D5CDD505-2E9C-101B-9397-08002B2CF9AE}" pid="12" name="ocw_naw_titelv">
    <vt:lpwstr/>
  </property>
  <property fmtid="{D5CDD505-2E9C-101B-9397-08002B2CF9AE}" pid="13" name="ocw_naw_tussen">
    <vt:lpwstr/>
  </property>
  <property fmtid="{D5CDD505-2E9C-101B-9397-08002B2CF9AE}" pid="14" name="ocw_naw_vrltrs">
    <vt:lpwstr/>
  </property>
  <property fmtid="{D5CDD505-2E9C-101B-9397-08002B2CF9AE}" pid="15" name="ocw_naw_woonplaats">
    <vt:lpwstr/>
  </property>
  <property fmtid="{D5CDD505-2E9C-101B-9397-08002B2CF9AE}" pid="16" name="sjabloon.edocs.documenttype">
    <vt:lpwstr>BRIEF</vt:lpwstr>
  </property>
  <property fmtid="{D5CDD505-2E9C-101B-9397-08002B2CF9AE}" pid="17" name="sjabloon.edocs.richting">
    <vt:lpwstr>UITGAAND</vt:lpwstr>
  </property>
  <property fmtid="{D5CDD505-2E9C-101B-9397-08002B2CF9AE}" pid="18" name="ContentTypeId">
    <vt:lpwstr>0x010100C639FDD0D90C1749996048738D1F4D1A</vt:lpwstr>
  </property>
</Properties>
</file>