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07766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7586F33" wp14:anchorId="1C3138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69" w:rsidRDefault="0007766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77669" w:rsidRDefault="0007766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07766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6AEBCA7" wp14:editId="78880893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77669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077669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77669">
              <w:t xml:space="preserve">Aan de Voorzitter van de Tweede Kamer </w:t>
            </w:r>
          </w:p>
          <w:p w:rsidR="00077669" w:rsidRDefault="00077669">
            <w:pPr>
              <w:pStyle w:val="adres"/>
            </w:pPr>
            <w:r>
              <w:t>der Staten-Generaal</w:t>
            </w:r>
          </w:p>
          <w:p w:rsidR="00077669" w:rsidRDefault="00077669">
            <w:pPr>
              <w:pStyle w:val="adres"/>
            </w:pPr>
            <w:r>
              <w:t>Postbus 20018 </w:t>
            </w:r>
          </w:p>
          <w:p w:rsidR="00F75106" w:rsidRDefault="00077669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7766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77669">
              <w:t>21 maart 2018</w:t>
            </w:r>
            <w:r>
              <w:fldChar w:fldCharType="end"/>
            </w:r>
          </w:p>
        </w:tc>
      </w:tr>
      <w:tr w:rsidR="00F75106" w:rsidTr="0087423D">
        <w:trPr>
          <w:trHeight w:val="1985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77669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7423D" w:rsidRDefault="00077669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 xml:space="preserve">Voorstel van wet tot Wijziging van de Wet op het notarisambt in verband met </w:t>
            </w:r>
            <w:r w:rsidR="0087423D">
              <w:t>het inrichten van een fonds voor</w:t>
            </w:r>
            <w:r>
              <w:t xml:space="preserve"> </w:t>
            </w:r>
            <w:r>
              <w:fldChar w:fldCharType="end"/>
            </w:r>
            <w:r w:rsidR="0087423D">
              <w:t xml:space="preserve">niet verhaalbare noodzakelijke kosten voor de continuïteit en kwaliteit van protocollen en voor de vergoeding van de kosten voor toezicht en tuchtrechtspraak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77669" w:rsidP="00077669" w:rsidRDefault="0007766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77669" w:rsidP="00077669" w:rsidRDefault="00077669">
            <w:pPr>
              <w:pStyle w:val="afzendgegevens"/>
            </w:pPr>
            <w:r>
              <w:t>Sector Staats- en bestuursrecht</w:t>
            </w:r>
          </w:p>
          <w:p w:rsidR="00077669" w:rsidP="00077669" w:rsidRDefault="00077669">
            <w:pPr>
              <w:pStyle w:val="witregel1"/>
            </w:pPr>
            <w:r>
              <w:t> </w:t>
            </w:r>
          </w:p>
          <w:p w:rsidRPr="0087423D" w:rsidR="00077669" w:rsidP="00077669" w:rsidRDefault="00077669">
            <w:pPr>
              <w:pStyle w:val="afzendgegevens"/>
              <w:rPr>
                <w:lang w:val="de-DE"/>
              </w:rPr>
            </w:pPr>
            <w:r w:rsidRPr="0087423D">
              <w:rPr>
                <w:lang w:val="de-DE"/>
              </w:rPr>
              <w:t>Turfmarkt 147</w:t>
            </w:r>
          </w:p>
          <w:p w:rsidRPr="0087423D" w:rsidR="00077669" w:rsidP="00077669" w:rsidRDefault="00077669">
            <w:pPr>
              <w:pStyle w:val="afzendgegevens"/>
              <w:rPr>
                <w:lang w:val="de-DE"/>
              </w:rPr>
            </w:pPr>
            <w:r w:rsidRPr="0087423D">
              <w:rPr>
                <w:lang w:val="de-DE"/>
              </w:rPr>
              <w:t>2511 DP  Den Haag</w:t>
            </w:r>
          </w:p>
          <w:p w:rsidRPr="0087423D" w:rsidR="00077669" w:rsidP="00077669" w:rsidRDefault="00077669">
            <w:pPr>
              <w:pStyle w:val="afzendgegevens"/>
              <w:rPr>
                <w:lang w:val="de-DE"/>
              </w:rPr>
            </w:pPr>
            <w:r w:rsidRPr="0087423D">
              <w:rPr>
                <w:lang w:val="de-DE"/>
              </w:rPr>
              <w:t>Postbus 20301</w:t>
            </w:r>
          </w:p>
          <w:p w:rsidRPr="0087423D" w:rsidR="00077669" w:rsidP="00077669" w:rsidRDefault="00077669">
            <w:pPr>
              <w:pStyle w:val="afzendgegevens"/>
              <w:rPr>
                <w:lang w:val="de-DE"/>
              </w:rPr>
            </w:pPr>
            <w:r w:rsidRPr="0087423D">
              <w:rPr>
                <w:lang w:val="de-DE"/>
              </w:rPr>
              <w:t>2500 EH  Den Haag</w:t>
            </w:r>
          </w:p>
          <w:p w:rsidRPr="0087423D" w:rsidR="00077669" w:rsidP="00077669" w:rsidRDefault="00077669">
            <w:pPr>
              <w:pStyle w:val="afzendgegevens"/>
              <w:rPr>
                <w:lang w:val="de-DE"/>
              </w:rPr>
            </w:pPr>
            <w:r w:rsidRPr="0087423D">
              <w:rPr>
                <w:lang w:val="de-DE"/>
              </w:rPr>
              <w:t>www.rijksoverheid.nl/jenv</w:t>
            </w:r>
          </w:p>
          <w:p w:rsidRPr="0087423D" w:rsidR="00077669" w:rsidP="00077669" w:rsidRDefault="00077669">
            <w:pPr>
              <w:pStyle w:val="witregel1"/>
              <w:rPr>
                <w:lang w:val="de-DE"/>
              </w:rPr>
            </w:pPr>
            <w:r w:rsidRPr="0087423D">
              <w:rPr>
                <w:lang w:val="de-DE"/>
              </w:rPr>
              <w:t> </w:t>
            </w:r>
          </w:p>
          <w:p w:rsidRPr="0087423D" w:rsidR="00077669" w:rsidP="00077669" w:rsidRDefault="00077669">
            <w:pPr>
              <w:pStyle w:val="witregel2"/>
              <w:rPr>
                <w:lang w:val="de-DE"/>
              </w:rPr>
            </w:pPr>
            <w:r w:rsidRPr="0087423D">
              <w:rPr>
                <w:lang w:val="de-DE"/>
              </w:rPr>
              <w:t> </w:t>
            </w:r>
          </w:p>
          <w:p w:rsidR="00077669" w:rsidP="00077669" w:rsidRDefault="00077669">
            <w:pPr>
              <w:pStyle w:val="referentiekopjes"/>
            </w:pPr>
            <w:r>
              <w:t>Ons kenmerk</w:t>
            </w:r>
          </w:p>
          <w:p w:rsidR="00077669" w:rsidP="00077669" w:rsidRDefault="0007766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2230007</w:t>
            </w:r>
            <w:r>
              <w:fldChar w:fldCharType="end"/>
            </w:r>
          </w:p>
          <w:p w:rsidR="00077669" w:rsidP="00077669" w:rsidRDefault="00077669">
            <w:pPr>
              <w:pStyle w:val="witregel1"/>
            </w:pPr>
            <w:r>
              <w:t> </w:t>
            </w:r>
          </w:p>
          <w:p w:rsidR="00077669" w:rsidP="00077669" w:rsidRDefault="0007766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77669" w:rsidP="00077669" w:rsidRDefault="00077669">
            <w:pPr>
              <w:pStyle w:val="referentiegegevens"/>
            </w:pPr>
          </w:p>
          <w:bookmarkEnd w:id="4"/>
          <w:p w:rsidR="00F75106" w:rsidP="00077669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077669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3B6227C" wp14:anchorId="15BDF6E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DCF2C3D" wp14:anchorId="6D55C0B7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077669" w:rsidRDefault="00077669">
      <w:pPr>
        <w:pStyle w:val="broodtekst"/>
      </w:pPr>
      <w:bookmarkStart w:name="cursor" w:id="8"/>
      <w:bookmarkStart w:name="STDTXT__Bestuursdepartement_DWJZ_DWJZtek" w:id="9"/>
      <w:bookmarkEnd w:id="8"/>
      <w:r>
        <w:t>Hierbij bied ik u de nota naar aanleiding van het verslag inzake het bovenvermelde voorstel aan.</w:t>
      </w:r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077669" w:rsidR="00077669" w:rsidTr="00D01569">
              <w:tc>
                <w:tcPr>
                  <w:tcW w:w="7534" w:type="dxa"/>
                  <w:gridSpan w:val="3"/>
                  <w:shd w:val="clear" w:color="auto" w:fill="auto"/>
                </w:tcPr>
                <w:p w:rsidRPr="00077669" w:rsidR="00077669" w:rsidP="00077669" w:rsidRDefault="00077669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077669" w:rsidR="00077669" w:rsidTr="00491D54">
              <w:tc>
                <w:tcPr>
                  <w:tcW w:w="7534" w:type="dxa"/>
                  <w:gridSpan w:val="3"/>
                  <w:shd w:val="clear" w:color="auto" w:fill="auto"/>
                </w:tcPr>
                <w:p w:rsidRPr="00077669" w:rsidR="00077669" w:rsidP="00077669" w:rsidRDefault="00077669">
                  <w:pPr>
                    <w:pStyle w:val="broodtekst"/>
                  </w:pPr>
                </w:p>
              </w:tc>
            </w:tr>
            <w:tr w:rsidRPr="00077669" w:rsidR="00077669" w:rsidTr="00F3460E">
              <w:tc>
                <w:tcPr>
                  <w:tcW w:w="7534" w:type="dxa"/>
                  <w:gridSpan w:val="3"/>
                  <w:shd w:val="clear" w:color="auto" w:fill="auto"/>
                </w:tcPr>
                <w:p w:rsidRPr="00077669" w:rsidR="00077669" w:rsidP="00077669" w:rsidRDefault="00077669">
                  <w:pPr>
                    <w:pStyle w:val="broodtekst"/>
                  </w:pPr>
                </w:p>
              </w:tc>
            </w:tr>
            <w:tr w:rsidRPr="00077669" w:rsidR="00077669" w:rsidTr="00B7200A">
              <w:tc>
                <w:tcPr>
                  <w:tcW w:w="7534" w:type="dxa"/>
                  <w:gridSpan w:val="3"/>
                  <w:shd w:val="clear" w:color="auto" w:fill="auto"/>
                </w:tcPr>
                <w:p w:rsidR="00077669" w:rsidP="00077669" w:rsidRDefault="00077669">
                  <w:pPr>
                    <w:pStyle w:val="broodtekst"/>
                  </w:pPr>
                  <w:r>
                    <w:t>De Minister voor Rechtsbescherming,</w:t>
                  </w:r>
                </w:p>
                <w:p w:rsidR="00077669" w:rsidP="00077669" w:rsidRDefault="00077669">
                  <w:pPr>
                    <w:pStyle w:val="broodtekst"/>
                  </w:pPr>
                </w:p>
                <w:p w:rsidR="00077669" w:rsidP="00077669" w:rsidRDefault="00077669">
                  <w:pPr>
                    <w:pStyle w:val="broodtekst"/>
                  </w:pPr>
                </w:p>
                <w:p w:rsidR="00077669" w:rsidP="00077669" w:rsidRDefault="00077669">
                  <w:pPr>
                    <w:pStyle w:val="broodtekst"/>
                  </w:pPr>
                </w:p>
                <w:p w:rsidR="00077669" w:rsidP="00077669" w:rsidRDefault="00077669">
                  <w:pPr>
                    <w:pStyle w:val="broodtekst"/>
                  </w:pPr>
                </w:p>
                <w:p w:rsidRPr="00077669" w:rsidR="00077669" w:rsidP="00077669" w:rsidRDefault="00077669">
                  <w:pPr>
                    <w:pStyle w:val="broodtekst"/>
                  </w:pPr>
                  <w:r>
                    <w:t>Sander Dekker</w:t>
                  </w:r>
                </w:p>
              </w:tc>
            </w:tr>
            <w:tr w:rsidRPr="00077669" w:rsidR="00077669" w:rsidTr="00350415">
              <w:tc>
                <w:tcPr>
                  <w:tcW w:w="7534" w:type="dxa"/>
                  <w:gridSpan w:val="3"/>
                  <w:shd w:val="clear" w:color="auto" w:fill="auto"/>
                </w:tcPr>
                <w:p w:rsidRPr="00077669" w:rsidR="00077669" w:rsidP="00077669" w:rsidRDefault="00077669">
                  <w:pPr>
                    <w:pStyle w:val="broodtekst"/>
                  </w:pPr>
                </w:p>
              </w:tc>
            </w:tr>
            <w:tr w:rsidRPr="00077669" w:rsidR="00077669" w:rsidTr="00077669">
              <w:tc>
                <w:tcPr>
                  <w:tcW w:w="4209" w:type="dxa"/>
                  <w:shd w:val="clear" w:color="auto" w:fill="auto"/>
                </w:tcPr>
                <w:p w:rsidRPr="00077669" w:rsidR="00077669" w:rsidP="00077669" w:rsidRDefault="00077669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77669" w:rsidR="00077669" w:rsidP="00077669" w:rsidRDefault="00077669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77669" w:rsidR="00077669" w:rsidRDefault="00077669">
                  <w:pPr>
                    <w:pStyle w:val="broodtekst"/>
                  </w:pPr>
                </w:p>
              </w:tc>
            </w:tr>
          </w:tbl>
          <w:p w:rsidR="00077669" w:rsidP="00077669" w:rsidRDefault="00077669">
            <w:pPr>
              <w:pStyle w:val="in-table"/>
            </w:pPr>
          </w:p>
          <w:bookmarkEnd w:id="11"/>
          <w:p w:rsidR="00F75106" w:rsidP="00077669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69" w:rsidRDefault="00077669">
      <w:r>
        <w:separator/>
      </w:r>
    </w:p>
    <w:p w:rsidR="00077669" w:rsidRDefault="00077669"/>
    <w:p w:rsidR="00077669" w:rsidRDefault="00077669"/>
    <w:p w:rsidR="00077669" w:rsidRDefault="00077669"/>
  </w:endnote>
  <w:endnote w:type="continuationSeparator" w:id="0">
    <w:p w:rsidR="00077669" w:rsidRDefault="00077669">
      <w:r>
        <w:continuationSeparator/>
      </w:r>
    </w:p>
    <w:p w:rsidR="00077669" w:rsidRDefault="00077669"/>
    <w:p w:rsidR="00077669" w:rsidRDefault="00077669"/>
    <w:p w:rsidR="00077669" w:rsidRDefault="00077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35EE8">
            <w:fldChar w:fldCharType="begin"/>
          </w:r>
          <w:r w:rsidR="00A35EE8">
            <w:instrText xml:space="preserve"> NUMPAGES   \* MERGEFORMAT </w:instrText>
          </w:r>
          <w:r w:rsidR="00A35EE8">
            <w:fldChar w:fldCharType="separate"/>
          </w:r>
          <w:r w:rsidR="00077669">
            <w:t>1</w:t>
          </w:r>
          <w:r w:rsidR="00A35EE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7766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7766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7766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35EE8">
            <w:fldChar w:fldCharType="begin"/>
          </w:r>
          <w:r w:rsidR="00A35EE8">
            <w:instrText xml:space="preserve"> SECTIONPAGES   \* MERGEFORMAT </w:instrText>
          </w:r>
          <w:r w:rsidR="00A35EE8">
            <w:fldChar w:fldCharType="separate"/>
          </w:r>
          <w:r w:rsidR="00077669">
            <w:t>1</w:t>
          </w:r>
          <w:r w:rsidR="00A35EE8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C6FA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7766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77669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7766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35EE8">
            <w:fldChar w:fldCharType="begin"/>
          </w:r>
          <w:r w:rsidR="00A35EE8">
            <w:instrText xml:space="preserve"> SECTIONPAGES   \* MERGEFORMAT </w:instrText>
          </w:r>
          <w:r w:rsidR="00A35EE8">
            <w:fldChar w:fldCharType="separate"/>
          </w:r>
          <w:r w:rsidR="00077669">
            <w:t>1</w:t>
          </w:r>
          <w:r w:rsidR="00A35EE8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69" w:rsidRDefault="00077669">
      <w:r>
        <w:separator/>
      </w:r>
    </w:p>
  </w:footnote>
  <w:footnote w:type="continuationSeparator" w:id="0">
    <w:p w:rsidR="00077669" w:rsidRDefault="0007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77669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5F07466" wp14:editId="14AE37B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77669" w:rsidRPr="0087423D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87423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77669" w:rsidRPr="0087423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07766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87423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77669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7766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87423D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7766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77669">
                                  <w:t>21 maart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7766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7766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77669">
                                  <w:t>2230007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77669" w:rsidRPr="0087423D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87423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77669" w:rsidRPr="0087423D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07766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87423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77669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7766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87423D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7766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77669">
                            <w:t>21 maart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7766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7766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77669">
                            <w:t>2230007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A9B0B1D" wp14:editId="29064FDF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232ED0F" wp14:editId="26BD4A7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66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6DF88EF" wp14:editId="0895056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EC6FA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SAm-B&quot; lastuser-name=&quot;Stolk A.G.H. mw. - BD/DWJZ/PR&quot; model=&quot;$/brief-2010.xml&quot; profile=&quot;minjus&quot; src=&quot;DWJZ/Wet/11 Behandeling TK/11 Brief TK nota nav verslag.xml&quot; target=&quot;Microsoft Word&quot; target-build=&quot;14.0.7190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Voorstel van wet tot Wijziging van de Wet op het notarisambt in verband met het inrichten van een fonds voor n&quot;/&gt;&lt;chkcontact format-disabled=&quot;true&quot; formatted-value=&quot;0&quot; value=&quot;0&quot;/&gt;&lt;radtelefoon value=&quot;1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XD11ZQGYB240EJKGI4GXVFKWMNYGEHGN4XWUNLHQUA4UJ1Y20AWC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-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-&quot; value=&quot;5&quot;&gt;&lt;afzender aanhef=&quot;1&quot; country-code=&quot;31&quot; country-id=&quot;NLD&quot; email=&quot;-&quot; functie=&quot;-&quot; groetregel=&quot;2&quot; mobiel=&quot;&quot; naam=&quot;-&quot; name=&quot;-&quot; onderdeel=&quot;Sector privaatrecht&quot; organisatie=&quot;32&quot; taal=&quot;1043&quot; telefoon=&quot;&quot;/&gt;&lt;/ondertekenaar-item&gt;&lt;tweedeondertekenaar-item/&gt;&lt;behandelddoor-item formatted-value=&quot;Josta&quot; value=&quot;54&quot;&gt;&lt;afzender aanhef=&quot;1&quot; country-code=&quot;31&quot; country-id=&quot;NLD&quot; email=&quot;j.k.drewes@minvenj.nl&quot; gender=&quot;F&quot; groetregel=&quot;1&quot; mobiel=&quot;06 5287 7385&quot; naam=&quot;mr. J.K. Drewes&quot; name=&quot;Josta&quot; onderdeel=&quot;Sector Staats- en bestuurs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3 85&quot; value=&quot;06 5287 7385&quot;&gt;&lt;phonenumber country-code=&quot;31&quot; number=&quot;06 5287 7385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K. Drewes&quot;/&gt;&lt;email formatted-value=&quot;j.k.drewes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21 maart 2018&quot; value=&quot;2018-03-21T00:00:00&quot;/&gt;&lt;onskenmerk format-disabled=&quot;true&quot; formatted-value=&quot;2230007&quot; value=&quot;2230007&quot;/&gt;&lt;uwkenmerk formatted-value=&quot;&quot;/&gt;&lt;onderwerp format-disabled=&quot;true&quot; formatted-value=&quot;Voorstel van wet tot Wijziging van de Wet op het notarisambt in verband met het inrichten van een fonds voor n&quot; value=&quot;Voorstel van wet tot Wijziging van de Wet op het notarisambt in verband met het inrichten van een fonds voor 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77669"/>
    <w:rsid w:val="000129A4"/>
    <w:rsid w:val="00077669"/>
    <w:rsid w:val="000E4FC7"/>
    <w:rsid w:val="001B5B02"/>
    <w:rsid w:val="0040796D"/>
    <w:rsid w:val="005A0B2B"/>
    <w:rsid w:val="005B585C"/>
    <w:rsid w:val="00652887"/>
    <w:rsid w:val="00666B4A"/>
    <w:rsid w:val="00690E82"/>
    <w:rsid w:val="00794445"/>
    <w:rsid w:val="0087423D"/>
    <w:rsid w:val="0089073C"/>
    <w:rsid w:val="008A7B34"/>
    <w:rsid w:val="009B09F2"/>
    <w:rsid w:val="00A35EE8"/>
    <w:rsid w:val="00B07A5A"/>
    <w:rsid w:val="00B2078A"/>
    <w:rsid w:val="00B46C81"/>
    <w:rsid w:val="00C22108"/>
    <w:rsid w:val="00CC3E4D"/>
    <w:rsid w:val="00D2034F"/>
    <w:rsid w:val="00DD1C86"/>
    <w:rsid w:val="00E46F34"/>
    <w:rsid w:val="00EC6FAB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77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66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077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66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197</ap:Words>
  <ap:Characters>1086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2018-03-21T10:48:00.0000000Z</dcterms:created>
  <dcterms:modified xsi:type="dcterms:W3CDTF">2018-03-21T10:48:00.0000000Z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21 maart 2018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tot Wijziging van de Wet op het notarisambt in verband met het inrichten van een fonds voor n</vt:lpwstr>
  </property>
  <property fmtid="{D5CDD505-2E9C-101B-9397-08002B2CF9AE}" pid="8" name="_onderwerp">
    <vt:lpwstr>Onderwerp</vt:lpwstr>
  </property>
  <property fmtid="{D5CDD505-2E9C-101B-9397-08002B2CF9AE}" pid="9" name="onskenmerk">
    <vt:lpwstr>2230007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0x0101008762418AC1F8DE45931CF4AA1BAD90DC</vt:lpwstr>
  </property>
</Properties>
</file>