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8620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8377DA0" wp14:anchorId="06F536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20E" w:rsidRDefault="0038620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">
                <v:textbox style="layout-flow:vertical;mso-layout-flow-alt:bottom-to-top">
                  <w:txbxContent>
                    <w:p w:rsidR="0038620E" w:rsidRDefault="0038620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38620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3DB2968" wp14:editId="19D06329">
                  <wp:extent cx="2343150" cy="1581150"/>
                  <wp:effectExtent l="0" t="0" r="0" b="0"/>
                  <wp:docPr id="4" name="Afbeelding 1" descr="C:\Users\holiveir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iveir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38620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8620E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38620E">
              <w:t>Aan de Voorzitter van de Tweede Kamer</w:t>
            </w:r>
          </w:p>
          <w:p w:rsidR="0038620E" w:rsidRDefault="0038620E">
            <w:pPr>
              <w:pStyle w:val="adres"/>
            </w:pPr>
            <w:r>
              <w:t>der Staten-Generaal</w:t>
            </w:r>
          </w:p>
          <w:p w:rsidR="0038620E" w:rsidRDefault="0038620E">
            <w:pPr>
              <w:pStyle w:val="adres"/>
            </w:pPr>
            <w:r>
              <w:t>Postbus 20018 </w:t>
            </w:r>
          </w:p>
          <w:p w:rsidR="00F75106" w:rsidRDefault="0038620E">
            <w:pPr>
              <w:pStyle w:val="adres"/>
            </w:pPr>
            <w:r>
              <w:t>2500 EA  Den Haag</w:t>
            </w:r>
            <w:r w:rsidR="00F75106"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DA614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38620E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A41285" w:rsidRDefault="008F798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 november 2015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DA614D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38620E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RDefault="00A41285">
            <w:pPr>
              <w:pStyle w:val="datumonderwerp"/>
            </w:pPr>
            <w:r>
              <w:t>Antwoorden schriftelijke vragen begroting 2016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8620E" w:rsidP="0038620E" w:rsidRDefault="0038620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Bureau Secretaris-Generaal</w:t>
            </w:r>
          </w:p>
          <w:p w:rsidR="0038620E" w:rsidP="0038620E" w:rsidRDefault="0038620E">
            <w:pPr>
              <w:pStyle w:val="witregel1"/>
            </w:pPr>
            <w:r>
              <w:t> </w:t>
            </w:r>
          </w:p>
          <w:p w:rsidR="0038620E" w:rsidP="0038620E" w:rsidRDefault="0038620E">
            <w:pPr>
              <w:pStyle w:val="afzendgegevens"/>
            </w:pPr>
            <w:r>
              <w:t>Turfmarkt 147</w:t>
            </w:r>
          </w:p>
          <w:p w:rsidR="0038620E" w:rsidP="0038620E" w:rsidRDefault="0038620E">
            <w:pPr>
              <w:pStyle w:val="afzendgegevens"/>
            </w:pPr>
            <w:r>
              <w:t>2511 DP  Den Haag</w:t>
            </w:r>
          </w:p>
          <w:p w:rsidRPr="00A41285" w:rsidR="0038620E" w:rsidP="0038620E" w:rsidRDefault="0038620E">
            <w:pPr>
              <w:pStyle w:val="afzendgegevens"/>
              <w:rPr>
                <w:lang w:val="de-DE"/>
              </w:rPr>
            </w:pPr>
            <w:r w:rsidRPr="00A41285">
              <w:rPr>
                <w:lang w:val="de-DE"/>
              </w:rPr>
              <w:t>Postbus 20301</w:t>
            </w:r>
          </w:p>
          <w:p w:rsidRPr="00A41285" w:rsidR="0038620E" w:rsidP="0038620E" w:rsidRDefault="0038620E">
            <w:pPr>
              <w:pStyle w:val="afzendgegevens"/>
              <w:rPr>
                <w:lang w:val="de-DE"/>
              </w:rPr>
            </w:pPr>
            <w:r w:rsidRPr="00A41285">
              <w:rPr>
                <w:lang w:val="de-DE"/>
              </w:rPr>
              <w:t>2500 EH  Den Haag</w:t>
            </w:r>
          </w:p>
          <w:p w:rsidRPr="00A41285" w:rsidR="0038620E" w:rsidP="0038620E" w:rsidRDefault="0038620E">
            <w:pPr>
              <w:pStyle w:val="afzendgegevens"/>
              <w:rPr>
                <w:lang w:val="de-DE"/>
              </w:rPr>
            </w:pPr>
            <w:r w:rsidRPr="00A41285">
              <w:rPr>
                <w:lang w:val="de-DE"/>
              </w:rPr>
              <w:t>www.rijksoverheid.nl/venj</w:t>
            </w:r>
          </w:p>
          <w:p w:rsidRPr="00A41285" w:rsidR="0038620E" w:rsidP="0038620E" w:rsidRDefault="0038620E">
            <w:pPr>
              <w:pStyle w:val="witregel1"/>
              <w:rPr>
                <w:lang w:val="de-DE"/>
              </w:rPr>
            </w:pPr>
            <w:r w:rsidRPr="00A41285">
              <w:rPr>
                <w:lang w:val="de-DE"/>
              </w:rPr>
              <w:t> </w:t>
            </w:r>
          </w:p>
          <w:p w:rsidRPr="00A41285" w:rsidR="0038620E" w:rsidP="0038620E" w:rsidRDefault="0038620E">
            <w:pPr>
              <w:pStyle w:val="witregel2"/>
              <w:rPr>
                <w:lang w:val="de-DE"/>
              </w:rPr>
            </w:pPr>
          </w:p>
          <w:p w:rsidR="0038620E" w:rsidP="0038620E" w:rsidRDefault="0038620E">
            <w:pPr>
              <w:pStyle w:val="referentiekopjes"/>
            </w:pPr>
            <w:r>
              <w:t>Ons kenmerk</w:t>
            </w:r>
          </w:p>
          <w:p w:rsidR="0038620E" w:rsidP="0038620E" w:rsidRDefault="008F7984">
            <w:pPr>
              <w:pStyle w:val="referentiegegevens"/>
            </w:pPr>
            <w:r>
              <w:t>707160</w:t>
            </w:r>
          </w:p>
          <w:p w:rsidR="0038620E" w:rsidP="0038620E" w:rsidRDefault="0038620E">
            <w:pPr>
              <w:pStyle w:val="witregel1"/>
            </w:pPr>
            <w:r>
              <w:t> </w:t>
            </w:r>
          </w:p>
          <w:p w:rsidR="0038620E" w:rsidP="0038620E" w:rsidRDefault="0038620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8620E" w:rsidP="0038620E" w:rsidRDefault="0038620E">
            <w:pPr>
              <w:pStyle w:val="referentiegegevens"/>
            </w:pPr>
          </w:p>
          <w:bookmarkEnd w:id="4"/>
          <w:p w:rsidR="00F75106" w:rsidP="0038620E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38620E" w:rsidRDefault="0038620E"/>
          <w:p w:rsidR="0038620E" w:rsidRDefault="0038620E"/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38620E" w:rsidR="0038620E" w:rsidTr="009111C8">
              <w:tc>
                <w:tcPr>
                  <w:tcW w:w="7534" w:type="dxa"/>
                  <w:gridSpan w:val="3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</w:p>
              </w:tc>
            </w:tr>
            <w:tr w:rsidRPr="0038620E" w:rsidR="0038620E" w:rsidTr="002D0F3F">
              <w:tc>
                <w:tcPr>
                  <w:tcW w:w="7534" w:type="dxa"/>
                  <w:gridSpan w:val="3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</w:tr>
            <w:tr w:rsidRPr="0038620E" w:rsidR="0038620E" w:rsidTr="00CF5F31">
              <w:trPr>
                <w:trHeight w:val="6065"/>
              </w:trPr>
              <w:tc>
                <w:tcPr>
                  <w:tcW w:w="7534" w:type="dxa"/>
                  <w:gridSpan w:val="3"/>
                  <w:shd w:val="clear" w:color="auto" w:fill="auto"/>
                </w:tcPr>
                <w:p w:rsidRPr="007C4998" w:rsidR="0038620E" w:rsidP="0038620E" w:rsidRDefault="0038620E">
                  <w:r>
                    <w:t>Hierbij bieden wij</w:t>
                  </w:r>
                  <w:r w:rsidRPr="007C4998">
                    <w:t xml:space="preserve"> u aan de schrif</w:t>
                  </w:r>
                  <w:r>
                    <w:t xml:space="preserve">telijke antwoorden op de vragen die </w:t>
                  </w:r>
                  <w:r w:rsidRPr="007C4998">
                    <w:t>tijdens de eerste termijn van de behandeling van de begroting</w:t>
                  </w:r>
                  <w:r>
                    <w:t xml:space="preserve"> van Veiligheid en Justitie voor het jaar 201</w:t>
                  </w:r>
                  <w:r w:rsidR="00A41285">
                    <w:t>6</w:t>
                  </w:r>
                  <w:r w:rsidRPr="007C4998">
                    <w:t>, aan de orde zijn geweest.</w:t>
                  </w:r>
                </w:p>
                <w:p w:rsidR="0038620E" w:rsidP="0038620E" w:rsidRDefault="0038620E">
                  <w:pPr>
                    <w:widowControl w:val="0"/>
                  </w:pPr>
                </w:p>
                <w:p w:rsidR="0038620E" w:rsidP="0038620E" w:rsidRDefault="0038620E">
                  <w:pPr>
                    <w:widowControl w:val="0"/>
                  </w:pPr>
                </w:p>
                <w:p w:rsidR="0038620E" w:rsidP="0038620E" w:rsidRDefault="0038620E">
                  <w:pPr>
                    <w:widowControl w:val="0"/>
                  </w:pPr>
                </w:p>
                <w:p w:rsidR="0038620E" w:rsidP="0038620E" w:rsidRDefault="0038620E">
                  <w:pPr>
                    <w:widowControl w:val="0"/>
                  </w:pPr>
                </w:p>
                <w:p w:rsidR="0038620E" w:rsidP="00CF5F31" w:rsidRDefault="0038620E">
                  <w:pPr>
                    <w:widowControl w:val="0"/>
                    <w:ind w:left="3540" w:right="-1706" w:hanging="3540"/>
                  </w:pPr>
                  <w:r>
                    <w:t xml:space="preserve">De Minister van Veiligheid en Justitie,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bookmarkStart w:name="Start" w:id="10"/>
                  <w:bookmarkEnd w:id="10"/>
                </w:p>
                <w:p w:rsidR="0038620E" w:rsidP="0038620E" w:rsidRDefault="0038620E">
                  <w:pPr>
                    <w:widowControl w:val="0"/>
                    <w:ind w:left="3540" w:hanging="3540"/>
                  </w:pPr>
                  <w:r>
                    <w:tab/>
                  </w:r>
                </w:p>
                <w:p w:rsidR="0038620E" w:rsidP="0038620E" w:rsidRDefault="0038620E">
                  <w:pPr>
                    <w:widowControl w:val="0"/>
                    <w:ind w:left="3540" w:hanging="3540"/>
                  </w:pPr>
                </w:p>
                <w:p w:rsidR="0038620E" w:rsidP="0038620E" w:rsidRDefault="0038620E">
                  <w:pPr>
                    <w:widowControl w:val="0"/>
                    <w:ind w:left="3540" w:hanging="3540"/>
                  </w:pPr>
                </w:p>
                <w:p w:rsidR="0038620E" w:rsidP="0038620E" w:rsidRDefault="0038620E">
                  <w:pPr>
                    <w:pStyle w:val="broodtekst"/>
                  </w:pPr>
                </w:p>
                <w:p w:rsidR="0038620E" w:rsidP="0038620E" w:rsidRDefault="00A41285">
                  <w:pPr>
                    <w:pStyle w:val="broodtekst"/>
                  </w:pPr>
                  <w:r>
                    <w:t>G.</w:t>
                  </w:r>
                  <w:r w:rsidR="008F7984">
                    <w:t>A.</w:t>
                  </w:r>
                  <w:r>
                    <w:t xml:space="preserve"> van der Steur</w:t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 w:rsidR="0038620E">
                    <w:tab/>
                  </w:r>
                  <w:r>
                    <w:t xml:space="preserve"> </w:t>
                  </w:r>
                </w:p>
                <w:p w:rsidR="00CF5F31" w:rsidP="0038620E" w:rsidRDefault="00CF5F31">
                  <w:pPr>
                    <w:pStyle w:val="broodtekst"/>
                  </w:pPr>
                </w:p>
                <w:p w:rsidR="00CF5F31" w:rsidP="0038620E" w:rsidRDefault="00CF5F31">
                  <w:pPr>
                    <w:pStyle w:val="broodtekst"/>
                  </w:pPr>
                </w:p>
                <w:p w:rsidR="00CF5F31" w:rsidP="0038620E" w:rsidRDefault="00CF5F31">
                  <w:pPr>
                    <w:pStyle w:val="broodtekst"/>
                  </w:pPr>
                </w:p>
                <w:p w:rsidR="00CF5F31" w:rsidP="0038620E" w:rsidRDefault="00CF5F31">
                  <w:pPr>
                    <w:pStyle w:val="broodtekst"/>
                  </w:pPr>
                </w:p>
                <w:tbl>
                  <w:tblPr>
                    <w:tblW w:w="75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01"/>
                  </w:tblGrid>
                  <w:tr w:rsidR="00CF5F31" w:rsidTr="00B23CB6">
                    <w:trPr>
                      <w:cantSplit/>
                    </w:trPr>
                    <w:tc>
                      <w:tcPr>
                        <w:tcW w:w="7501" w:type="dxa"/>
                      </w:tcPr>
                      <w:p w:rsidR="00CF5F31" w:rsidRDefault="00CF5F31">
                        <w:pPr>
                          <w:rPr>
                            <w:szCs w:val="22"/>
                          </w:rPr>
                        </w:pPr>
                        <w:r w:rsidRPr="00B37509">
                          <w:rPr>
                            <w:szCs w:val="22"/>
                          </w:rPr>
                          <w:t>De Staatssecretaris van Veiligheid en</w:t>
                        </w:r>
                        <w:r>
                          <w:rPr>
                            <w:szCs w:val="22"/>
                          </w:rPr>
                          <w:t xml:space="preserve"> Justitie,</w:t>
                        </w:r>
                      </w:p>
                      <w:p w:rsidR="00CF5F31" w:rsidRDefault="00CF5F31">
                        <w:pPr>
                          <w:rPr>
                            <w:szCs w:val="22"/>
                          </w:rPr>
                        </w:pPr>
                      </w:p>
                      <w:p w:rsidR="00CF5F31" w:rsidRDefault="00CF5F31">
                        <w:pPr>
                          <w:rPr>
                            <w:szCs w:val="22"/>
                          </w:rPr>
                        </w:pPr>
                      </w:p>
                      <w:p w:rsidR="00CF5F31" w:rsidRDefault="00CF5F31">
                        <w:pPr>
                          <w:rPr>
                            <w:szCs w:val="22"/>
                          </w:rPr>
                        </w:pPr>
                      </w:p>
                      <w:p w:rsidR="00CF5F31" w:rsidRDefault="00CF5F31">
                        <w:pPr>
                          <w:rPr>
                            <w:szCs w:val="22"/>
                          </w:rPr>
                        </w:pPr>
                      </w:p>
                      <w:p w:rsidR="00CF5F31" w:rsidRDefault="00CF5F31">
                        <w:r>
                          <w:t>K.H.D.M. Dijkhoff</w:t>
                        </w:r>
                      </w:p>
                    </w:tc>
                  </w:tr>
                </w:tbl>
                <w:p w:rsidR="0038620E" w:rsidP="0038620E" w:rsidRDefault="0038620E">
                  <w:pPr>
                    <w:pStyle w:val="broodtekst"/>
                  </w:pPr>
                </w:p>
                <w:p w:rsidRPr="0038620E" w:rsidR="0038620E" w:rsidP="0038620E" w:rsidRDefault="0038620E">
                  <w:pPr>
                    <w:pStyle w:val="broodtekst"/>
                  </w:pPr>
                </w:p>
              </w:tc>
            </w:tr>
            <w:tr w:rsidRPr="0038620E" w:rsidR="0038620E" w:rsidTr="0030395C">
              <w:tc>
                <w:tcPr>
                  <w:tcW w:w="7534" w:type="dxa"/>
                  <w:gridSpan w:val="3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</w:tr>
            <w:tr w:rsidRPr="0038620E" w:rsidR="0038620E" w:rsidTr="007743B9">
              <w:tc>
                <w:tcPr>
                  <w:tcW w:w="7534" w:type="dxa"/>
                  <w:gridSpan w:val="3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</w:tr>
            <w:tr w:rsidRPr="0038620E" w:rsidR="0038620E" w:rsidTr="0038620E">
              <w:tc>
                <w:tcPr>
                  <w:tcW w:w="4209" w:type="dxa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8620E" w:rsidR="0038620E" w:rsidRDefault="0038620E">
                  <w:pPr>
                    <w:pStyle w:val="broodtekst"/>
                  </w:pPr>
                </w:p>
              </w:tc>
            </w:tr>
            <w:tr w:rsidRPr="0038620E" w:rsidR="0038620E" w:rsidTr="0038620E">
              <w:tc>
                <w:tcPr>
                  <w:tcW w:w="4209" w:type="dxa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8620E" w:rsidR="0038620E" w:rsidP="0038620E" w:rsidRDefault="0038620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8620E" w:rsidR="0038620E" w:rsidRDefault="0038620E">
                  <w:pPr>
                    <w:pStyle w:val="broodtekst"/>
                  </w:pPr>
                </w:p>
              </w:tc>
            </w:tr>
          </w:tbl>
          <w:p w:rsidR="0038620E" w:rsidP="0038620E" w:rsidRDefault="0038620E">
            <w:pPr>
              <w:pStyle w:val="in-table"/>
            </w:pPr>
          </w:p>
          <w:bookmarkEnd w:id="9"/>
          <w:p w:rsidR="00F75106" w:rsidP="0038620E" w:rsidRDefault="00F75106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sectPr w:rsidR="00F7510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0E" w:rsidRDefault="0038620E">
      <w:r>
        <w:separator/>
      </w:r>
    </w:p>
    <w:p w:rsidR="0038620E" w:rsidRDefault="0038620E"/>
    <w:p w:rsidR="0038620E" w:rsidRDefault="0038620E"/>
    <w:p w:rsidR="0038620E" w:rsidRDefault="0038620E"/>
  </w:endnote>
  <w:endnote w:type="continuationSeparator" w:id="0">
    <w:p w:rsidR="0038620E" w:rsidRDefault="0038620E">
      <w:r>
        <w:continuationSeparator/>
      </w:r>
    </w:p>
    <w:p w:rsidR="0038620E" w:rsidRDefault="0038620E"/>
    <w:p w:rsidR="0038620E" w:rsidRDefault="0038620E"/>
    <w:p w:rsidR="0038620E" w:rsidRDefault="00386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8FF" w:rsidRDefault="007848FF">
    <w:pPr>
      <w:pStyle w:val="Footer"/>
    </w:pPr>
  </w:p>
  <w:p w:rsidR="007848FF" w:rsidRDefault="007848FF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p w:rsidR="007848FF" w:rsidRDefault="007848F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A614D">
            <w:fldChar w:fldCharType="begin"/>
          </w:r>
          <w:r w:rsidR="00DA614D">
            <w:instrText xml:space="preserve"> NUMPAGES   \* MERGEFORMAT </w:instrText>
          </w:r>
          <w:r w:rsidR="00DA614D">
            <w:fldChar w:fldCharType="separate"/>
          </w:r>
          <w:r w:rsidR="00B14668">
            <w:t>1</w:t>
          </w:r>
          <w:r w:rsidR="00DA614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bookmarkStart w:id="5" w:name="bmVoettekst1"/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1466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8620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1466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A614D">
            <w:fldChar w:fldCharType="begin"/>
          </w:r>
          <w:r w:rsidR="00DA614D">
            <w:instrText xml:space="preserve"> SECTIONPAGES   \* MERGEFORMAT </w:instrText>
          </w:r>
          <w:r w:rsidR="00DA614D">
            <w:fldChar w:fldCharType="separate"/>
          </w:r>
          <w:r w:rsidR="0038620E">
            <w:t>1</w:t>
          </w:r>
          <w:r w:rsidR="00DA614D">
            <w:fldChar w:fldCharType="end"/>
          </w:r>
        </w:p>
      </w:tc>
    </w:tr>
    <w:bookmarkEnd w:id="5"/>
  </w:tbl>
  <w:p w:rsidR="007848FF" w:rsidRDefault="007848FF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848FF">
      <w:trPr>
        <w:cantSplit/>
        <w:trHeight w:hRule="exact" w:val="23"/>
      </w:trPr>
      <w:tc>
        <w:tcPr>
          <w:tcW w:w="7771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16"/>
      </w:trPr>
      <w:tc>
        <w:tcPr>
          <w:tcW w:w="7771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C1DA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848FF" w:rsidRDefault="007848FF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1466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620E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1466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A614D">
            <w:fldChar w:fldCharType="begin"/>
          </w:r>
          <w:r w:rsidR="00DA614D">
            <w:instrText xml:space="preserve"> SECTIONPAGES   \* MERGEFORMAT </w:instrText>
          </w:r>
          <w:r w:rsidR="00DA614D">
            <w:fldChar w:fldCharType="separate"/>
          </w:r>
          <w:r w:rsidR="0038620E">
            <w:t>1</w:t>
          </w:r>
          <w:r w:rsidR="00DA614D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0E" w:rsidRDefault="0038620E">
      <w:r>
        <w:separator/>
      </w:r>
    </w:p>
  </w:footnote>
  <w:footnote w:type="continuationSeparator" w:id="0">
    <w:p w:rsidR="0038620E" w:rsidRDefault="0038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Header"/>
    </w:pPr>
  </w:p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38620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D61300" wp14:editId="2DA39E8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14668" w:rsidRDefault="007848FF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4128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14668">
                                  <w:rPr>
                                    <w:b/>
                                  </w:rPr>
                                  <w:t>Bureau Secretaris-Generaal</w:t>
                                </w:r>
                              </w:p>
                              <w:p w:rsidR="00B14668" w:rsidRDefault="007848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A4128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14668">
                                  <w:t>Afdeling Managementondersteuning Departementsleding (BSG)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1466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848FF" w:rsidRPr="00A41285" w:rsidRDefault="007848F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1466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848FF" w:rsidRDefault="00DA614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14668">
                                  <w:t>21 november 2014</w:t>
                                </w:r>
                                <w: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witregel1"/>
                                </w:pPr>
                              </w:p>
                              <w:p w:rsidR="00B14668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1466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A614D">
                                  <w:fldChar w:fldCharType="begin"/>
                                </w:r>
                                <w:r w:rsidR="00DA614D">
                                  <w:instrText xml:space="preserve"> DOCPROPERTY onskenmerk </w:instrText>
                                </w:r>
                                <w:r w:rsidR="00DA614D">
                                  <w:fldChar w:fldCharType="separate"/>
                                </w:r>
                                <w:r w:rsidR="00B14668">
                                  <w:t>.</w:t>
                                </w:r>
                                <w:r w:rsidR="00DA614D">
                                  <w:fldChar w:fldCharType="end"/>
                                </w:r>
                              </w:p>
                            </w:tc>
                          </w:tr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848FF" w:rsidRDefault="007848FF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848FF" w:rsidRDefault="007848FF"/>
                        <w:p w:rsidR="007848FF" w:rsidRDefault="00784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14668" w:rsidRDefault="007848FF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4128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14668">
                            <w:rPr>
                              <w:b/>
                            </w:rPr>
                            <w:t>Bureau Secretaris-Generaal</w:t>
                          </w:r>
                        </w:p>
                        <w:p w:rsidR="00B14668" w:rsidRDefault="007848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A4128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14668">
                            <w:t>Afdeling Managementondersteuning Departementsleding (BSG)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1466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848FF" w:rsidRPr="00A41285" w:rsidRDefault="007848FF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1466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848FF" w:rsidRDefault="00DA614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14668">
                            <w:t>21 november 2014</w:t>
                          </w:r>
                          <w: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witregel1"/>
                          </w:pPr>
                        </w:p>
                        <w:p w:rsidR="00B14668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14668">
                            <w:rPr>
                              <w:b/>
                            </w:rPr>
                            <w:t>Ons kenmerk</w:t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A614D">
                            <w:fldChar w:fldCharType="begin"/>
                          </w:r>
                          <w:r w:rsidR="00DA614D">
                            <w:instrText xml:space="preserve"> DOCPROPERTY onskenmerk </w:instrText>
                          </w:r>
                          <w:r w:rsidR="00DA614D">
                            <w:fldChar w:fldCharType="separate"/>
                          </w:r>
                          <w:r w:rsidR="00B14668">
                            <w:t>.</w:t>
                          </w:r>
                          <w:r w:rsidR="00DA614D">
                            <w:fldChar w:fldCharType="end"/>
                          </w:r>
                        </w:p>
                      </w:tc>
                    </w:tr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848FF" w:rsidRDefault="007848FF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848FF" w:rsidRDefault="007848FF"/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054501" wp14:editId="5A353EC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48FF" w:rsidRDefault="007848F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848FF" w:rsidRDefault="007848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7848FF" w:rsidRDefault="007848F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848FF">
      <w:trPr>
        <w:trHeight w:hRule="exact" w:val="136"/>
      </w:trPr>
      <w:tc>
        <w:tcPr>
          <w:tcW w:w="7520" w:type="dxa"/>
        </w:tcPr>
        <w:p w:rsidR="007848FF" w:rsidRDefault="007848FF">
          <w:pPr>
            <w:spacing w:line="240" w:lineRule="auto"/>
            <w:rPr>
              <w:sz w:val="12"/>
              <w:szCs w:val="12"/>
            </w:rPr>
          </w:pPr>
        </w:p>
      </w:tc>
    </w:tr>
  </w:tbl>
  <w:p w:rsidR="007848FF" w:rsidRDefault="007848FF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38620E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7B57B02" wp14:editId="183CD01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00816C9" wp14:editId="015F16B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7848FF">
      <w:rPr>
        <w:color w:val="FFFFFF"/>
      </w:rPr>
      <w:fldChar w:fldCharType="begin"/>
    </w:r>
    <w:r w:rsidR="007848FF">
      <w:rPr>
        <w:color w:val="FFFFFF"/>
      </w:rPr>
      <w:instrText xml:space="preserve"> PAGE </w:instrText>
    </w:r>
    <w:r w:rsidR="007848FF">
      <w:rPr>
        <w:color w:val="FFFFFF"/>
      </w:rPr>
      <w:fldChar w:fldCharType="separate"/>
    </w:r>
    <w:r w:rsidR="00CC1DAC">
      <w:rPr>
        <w:noProof/>
        <w:color w:val="FFFFFF"/>
      </w:rPr>
      <w:t>1</w:t>
    </w:r>
    <w:r w:rsidR="007848FF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355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O-SPHd-B&quot; lastuser-name=&quot;Oliveira - Sacramento Pinhal, H.P. de - BD/BSG/MDL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Bureau Secretaris-Generaal&lt;/p&gt;&lt;p style=&quot;afzendgegevens&quot;&gt;Afdeling Managementondersteuning Departementsleding (BSG)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.P. de Oliveira&lt;/p&gt;&lt;p style=&quot;afzendgegevens-italic&quot;&gt;Hoofd Managementondersteuing Departementsleiding&lt;/p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.P. de Oliveira&lt;/p&gt;&lt;/td&gt;&lt;td style=&quot;broodtekst&quot;&gt;&lt;/td&gt;&lt;td/&gt;&lt;/tr&gt;&lt;tr&gt;&lt;td&gt;&lt;p style=&quot;broodtekst-i&quot;&gt;Hoofd Managementondersteuing Departementsleiding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6&quot; formatted-value=&quot;Oliveira&quot;&gt;&lt;afzender taal=&quot;1043&quot; aanhef=&quot;1&quot; groetregel=&quot;1&quot; name=&quot;Oliveira&quot; country-id=&quot;NLD&quot; country-code=&quot;31&quot; naam=&quot;H.P. de Oliveira&quot; functie=&quot;Hoofd Managementondersteuing Departementsleiding&quot; email=&quot;h.p.de.oliveira@minvenj.nl&quot; telefoon=&quot;070 3706835&quot; mobiel=&quot;06 22901449&quot; onderdeel=&quot;Afdeling Managementondersteuning Departementsleding (BSG)&quot; organisatie=&quot;4&quot;/&gt;_x000d__x000a__x0009__x0009_&lt;/ondertekenaar-item&gt;&lt;tweedeondertekenaar-item/&gt;&lt;behandelddoor-item value=&quot;6&quot; formatted-value=&quot;Oliveira&quot;&gt;&lt;afzender taal=&quot;1043&quot; aanhef=&quot;1&quot; groetregel=&quot;1&quot; name=&quot;Oliveira&quot; country-id=&quot;NLD&quot; country-code=&quot;31&quot; naam=&quot;H.P. de Oliveira&quot; functie=&quot;Hoofd Managementondersteuing Departementsleiding&quot; email=&quot;h.p.de.oliveira@minvenj.nl&quot; telefoon=&quot;070 3706835&quot; mobiel=&quot;06 22901449&quot; onderdeel=&quot;Afdeling Managementondersteuning Departementsleding (BSG)&quot; organisatie=&quot;4&quot;/&gt;_x000d__x000a__x0009__x0009_&lt;/behandelddoor-item&gt;&lt;organisatie-item value=&quot;201&quot; formatted-value=&quot;Bureau Secretaris-Generaal&quot;&gt;&lt;organisatie zoekveld=&quot;Bureau Secretaris-Generaal&quot; id=&quot;201&quot;&gt;_x000d__x000a__x0009__x0009__x0009__x0009_&lt;taal id=&quot;1043&quot; zoekveld=&quot;Bureau Secretaris-Generaal&quot; taal=&quot;1043&quot; omschrijving=&quot;Bureau Secretaris-Generaal&quot; naamdirectoraatgeneraal=&quot;Bureau Secretaris-Generaal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Bureau Secretaris-Generaal\n&quot; bezoekadres=&quot;Bezoekadres\nTurfmarkt 147\n2511 DP Den Haag\nTelefoon 070 370 79 11\nFax 070 370 79 00\nwww.rijksoverheid.nl/venj&quot; postadres=&quot;Postadres:\nPostbus 20301,\n2500 EH Den Haag&quot;/&gt;_x000d__x000a__x0009__x0009__x0009__x0009_&lt;taal id=&quot;2057&quot; zoekveld=&quot;Bureau Secretaris-Generaal&quot; taal=&quot;2057&quot; omschrijving=&quot;Bureau Secretaris-Generaal&quot; naamdirectoraatgeneraal=&quot;Secretary-General's Office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Secretary-General's Office\n&quot; bezoekadres=&quot;Bezoekadres\nTurfmarkt 147\n2511 DP The Hague\nTelefoon +31 70 370 79 11\nFax +31 70 370 79 00\nwww.rijksoverheid.nl/venj&quot; postadres=&quot;Postadres:\nPostbus 20301,\n2500 EH The Hague&quot;/&gt;_x000d__x000a__x0009__x0009__x0009__x0009_&lt;taal id=&quot;1031&quot; zoekveld=&quot;Bureau Secretaris-Generaal&quot; taal=&quot;1031&quot; omschrijving=&quot;Bureau Secretaris-Generaal&quot; naamdirectoraatgeneraal=&quot;Büro des Generalsekretärs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Büro des Generalsekretärs\n&quot; bezoekadres=&quot;Bezoekadres\nTurfmarkt 147\n2511 DP Den Haag\nTelefoon +31 70 370 79 11\nFax +31 70 370 79 00\nwww.rijksoverheid.nl/venj&quot; postadres=&quot;Postadres:\nPostbus 20301,\n2500 EH Den Haag&quot;/&gt;_x000d__x000a__x0009__x0009__x0009__x0009_&lt;taal id=&quot;1036&quot; zoekveld=&quot;Bureau Secretaris-Generaal&quot; taal=&quot;1036&quot; omschrijving=&quot;Bureau Secretaris-Generaal&quot; naamdirectoraatgeneraal=&quot;Cabinet du Secrétaire général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Cabinet du Secrétaire général\n&quot; bezoekadres=&quot;Bezoekadres\nTurfmarkt 147\n2511 DP La Haye\nTelefoon +31 70 370 79 11\nFax +31 70 370 79 00\nwww.rijksoverheid.nl/venj&quot; postadres=&quot;Postadres:\nPostbus 20301,\n2500 EH La Haye&quot;/&gt;_x000d__x000a__x0009__x0009__x0009__x0009_&lt;taal id=&quot;1034&quot; zoekveld=&quot;Bureau Secretaris-Generaal&quot; taal=&quot;1034&quot; omschrijving=&quot;Bureau Secretaris-Generaal&quot; naamdirectoraatgeneraal=&quot;Oficina del Secretario General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íon, por favor, indique la fecha y nuestro número de referencia. Le rogamos en cada carta trate un solo asunto.&quot; email=&quot;&quot; iban=&quot;&quot; bic=&quot;&quot; infonummer=&quot;&quot; koptekst=&quot;\nOficina del Secretario General\n&quot; bezoekadres=&quot;Bezoekadres\nTurfmarkt 147\n2511 DP La Haya\nTelefoon +31 70 370 79 11\nFax +31 70 370 79 00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\n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\n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e vragen begroting 2015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70 3706835&quot; formatted-value=&quot;070 370 68 35&quot;&gt;&lt;phonenumber country-code=&quot;31&quot; number=&quot;070 3706835&quot;/&gt;&lt;/doorkiesnummer&gt;&lt;mobiel value=&quot;06 22901449&quot; formatted-value=&quot;06 22 90 14 49&quot;&gt;&lt;phonenumber country-code=&quot;31&quot; number=&quot;06 22901449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.P. de Oliveira&quot;/&gt;&lt;email formatted-value=&quot;h.p.de.oliveira@minvenj.nl&quot;/&gt;&lt;functie formatted-value=&quot;Hoofd Managementondersteuing Departementsleiding&quot;/&gt;&lt;retouradres formatted-value=&quot;&amp;gt; Retouradres Postbus 20301 2500 EH  Den Haag&quot;/&gt;&lt;directoraat value=&quot;Bureau Secretaris-Generaal&quot; formatted-value=&quot;Bureau Secretaris-Generaal&quot;/&gt;&lt;directoraatvolg formatted-value=&quot;Bureau Secretaris-Generaal\n&quot;/&gt;&lt;directoraatnaam value=&quot;&quot; formatted-value=&quot;&quot;/&gt;&lt;directoraatnaamvolg formatted-value=&quot;&quot;/&gt;&lt;onderdeel value=&quot;Afdeling Managementondersteuning Departementsleding (BSG)&quot; formatted-value=&quot;Afdeling Managementondersteuning Departementsleding (BSG)&quot;/&gt;&lt;digionderdeel value=&quot;Afdeling Managementondersteuning Departementsleding (BSG)&quot; formatted-value=&quot;Afdeling Managementondersteuning Departementsleding (BSG)&quot;/&gt;&lt;onderdeelvolg formatted-value=&quot;Afdeling Managementondersteuning Departementsleding (BSG)&quot;/&gt;&lt;directieregel formatted-value=&quot; \n&quot;/&gt;&lt;datum value=&quot;2014-11-21T11:42:35&quot; formatted-value=&quot;21 november 2014&quot;/&gt;&lt;onskenmerk value=&quot;.&quot; formatted-value=&quot;.&quot; format-disabled=&quot;true&quot;/&gt;&lt;uwkenmerk formatted-value=&quot;&quot;/&gt;&lt;onderwerp formatted-value=&quot;Antwoorden schriftelijke vragen begroting 2015&quot; value=&quot;Antwoorden schriftelijke vragen begroting 2015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38620E"/>
    <w:rsid w:val="0003601E"/>
    <w:rsid w:val="000B0892"/>
    <w:rsid w:val="001B5B02"/>
    <w:rsid w:val="0038620E"/>
    <w:rsid w:val="0040796D"/>
    <w:rsid w:val="0059568E"/>
    <w:rsid w:val="007848FF"/>
    <w:rsid w:val="0085169A"/>
    <w:rsid w:val="008F7984"/>
    <w:rsid w:val="009C0584"/>
    <w:rsid w:val="00A41285"/>
    <w:rsid w:val="00B14668"/>
    <w:rsid w:val="00C50F33"/>
    <w:rsid w:val="00CC1DAC"/>
    <w:rsid w:val="00CC3E4D"/>
    <w:rsid w:val="00CF5F31"/>
    <w:rsid w:val="00DA614D"/>
    <w:rsid w:val="00E46F34"/>
    <w:rsid w:val="00EE065B"/>
    <w:rsid w:val="00F7510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51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51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vei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2008-11-03T15:08:00.0000000Z</lastPrinted>
  <dcterms:created xsi:type="dcterms:W3CDTF">2015-11-25T21:44:00.0000000Z</dcterms:created>
  <dcterms:modified xsi:type="dcterms:W3CDTF">2015-11-25T21:44:00.0000000Z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 _x000d_2500 EA  Den Haag</vt:lpwstr>
  </property>
  <property fmtid="{D5CDD505-2E9C-101B-9397-08002B2CF9AE}" pid="4" name="datum">
    <vt:lpwstr>21 november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schriftelijke vragen begroting 2015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Afdeling Managementondersteuning Departementsleding (BSG)</vt:lpwstr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Secretaris-Generaal_x000d_</vt:lpwstr>
  </property>
  <property fmtid="{D5CDD505-2E9C-101B-9397-08002B2CF9AE}" pid="30" name="functie">
    <vt:lpwstr>Hoofd Managementondersteuing Departementsleiding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0x010100496FBBD890F4D645BACAEB9D89A21EB5</vt:lpwstr>
  </property>
</Properties>
</file>