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2C0C69" w:rsidP="002C0C69" w:rsidRDefault="009F7AA0"/>
        <w:p w:rsidR="002C0C69" w:rsidRDefault="009C1440">
          <w:pPr>
            <w:spacing w:line="240" w:lineRule="auto"/>
          </w:pPr>
        </w:p>
      </w:sdtContent>
    </w:sdt>
    <w:p w:rsidR="002C0C69" w:rsidRDefault="009F7AA0">
      <w:pPr>
        <w:spacing w:line="240" w:lineRule="auto"/>
      </w:pPr>
    </w:p>
    <w:p w:rsidR="002C0C69" w:rsidRDefault="009F7AA0"/>
    <w:p w:rsidR="002C0C69" w:rsidRDefault="009F7AA0"/>
    <w:p w:rsidR="002C0C69" w:rsidRDefault="009F7AA0">
      <w:pPr>
        <w:sectPr w:rsidR="002C0C69" w:rsidSect="002C0C69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2C0C69" w:rsidRDefault="009F7AA0">
      <w:pPr>
        <w:pStyle w:val="Huisstijl-Aanhef"/>
      </w:pPr>
      <w:r>
        <w:t>Geachte voorzitter,</w:t>
      </w:r>
    </w:p>
    <w:p w:rsidRPr="002C0C69" w:rsidR="002C0C69" w:rsidP="002C0C69" w:rsidRDefault="009F7AA0">
      <w:pPr>
        <w:rPr>
          <w:i/>
          <w:szCs w:val="18"/>
        </w:rPr>
      </w:pPr>
      <w:r>
        <w:rPr>
          <w:rStyle w:val="Nadruk"/>
          <w:i w:val="0"/>
          <w:color w:val="000000"/>
          <w:szCs w:val="18"/>
        </w:rPr>
        <w:t xml:space="preserve">Hierbij bied ik u, mede namens </w:t>
      </w:r>
      <w:r w:rsidRPr="00B640DC">
        <w:rPr>
          <w:szCs w:val="18"/>
        </w:rPr>
        <w:t xml:space="preserve">de </w:t>
      </w:r>
      <w:r>
        <w:rPr>
          <w:szCs w:val="18"/>
        </w:rPr>
        <w:t>s</w:t>
      </w:r>
      <w:r w:rsidRPr="00B640DC">
        <w:rPr>
          <w:szCs w:val="18"/>
        </w:rPr>
        <w:t>taatssecretaris van Binnenlandse</w:t>
      </w:r>
      <w:r w:rsidRPr="00B640DC">
        <w:rPr>
          <w:szCs w:val="18"/>
        </w:rPr>
        <w:t xml:space="preserve"> Zaken en Koninkrijksrelaties, de </w:t>
      </w:r>
      <w:r>
        <w:rPr>
          <w:szCs w:val="18"/>
        </w:rPr>
        <w:t>m</w:t>
      </w:r>
      <w:r w:rsidRPr="00B640DC">
        <w:rPr>
          <w:szCs w:val="18"/>
        </w:rPr>
        <w:t xml:space="preserve">inister voor Medische Zorg en de </w:t>
      </w:r>
      <w:r>
        <w:rPr>
          <w:szCs w:val="18"/>
        </w:rPr>
        <w:t>s</w:t>
      </w:r>
      <w:r w:rsidRPr="00B640DC">
        <w:rPr>
          <w:szCs w:val="18"/>
        </w:rPr>
        <w:t>taatssecretaris van Volksgezondheid, Welzijn en Sport</w:t>
      </w:r>
      <w:r>
        <w:rPr>
          <w:szCs w:val="18"/>
        </w:rPr>
        <w:t>,</w:t>
      </w:r>
      <w:r w:rsidRPr="00B640DC">
        <w:rPr>
          <w:szCs w:val="18"/>
        </w:rPr>
        <w:t xml:space="preserve"> </w:t>
      </w:r>
      <w:r w:rsidRPr="002C0C69">
        <w:rPr>
          <w:rStyle w:val="Nadruk"/>
          <w:i w:val="0"/>
          <w:color w:val="000000"/>
          <w:szCs w:val="18"/>
        </w:rPr>
        <w:t>de nota naar aanleiding van het verslag inzake het bovenvermelde voorstel alsmede een nota van wijziging aan.</w:t>
      </w:r>
    </w:p>
    <w:p w:rsidRPr="008D59C5" w:rsidR="002C0C69" w:rsidRDefault="009F7AA0"/>
    <w:p w:rsidR="009E1AC3" w:rsidP="009E1AC3" w:rsidRDefault="009F7AA0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9E1AC3" w:rsidP="009E1AC3" w:rsidRDefault="009F7AA0">
      <w:pPr>
        <w:spacing w:line="240" w:lineRule="auto"/>
        <w:rPr>
          <w:noProof/>
        </w:rPr>
      </w:pPr>
    </w:p>
    <w:p w:rsidR="009E1AC3" w:rsidP="009E1AC3" w:rsidRDefault="009F7AA0">
      <w:pPr>
        <w:spacing w:line="240" w:lineRule="auto"/>
        <w:rPr>
          <w:noProof/>
        </w:rPr>
      </w:pPr>
      <w:r>
        <w:rPr>
          <w:noProof/>
        </w:rPr>
        <w:t>de minister van Volksgezondheid,</w:t>
      </w:r>
    </w:p>
    <w:p w:rsidR="009E1AC3" w:rsidP="009E1AC3" w:rsidRDefault="009F7AA0">
      <w:pPr>
        <w:spacing w:line="240" w:lineRule="auto"/>
        <w:rPr>
          <w:noProof/>
        </w:rPr>
      </w:pPr>
      <w:r>
        <w:rPr>
          <w:noProof/>
        </w:rPr>
        <w:t>Welzijn en Sport,</w:t>
      </w:r>
    </w:p>
    <w:p w:rsidR="009E1AC3" w:rsidP="009E1AC3" w:rsidRDefault="009F7AA0">
      <w:pPr>
        <w:spacing w:line="240" w:lineRule="auto"/>
        <w:rPr>
          <w:noProof/>
        </w:rPr>
      </w:pPr>
    </w:p>
    <w:p w:rsidR="009E1AC3" w:rsidP="009E1AC3" w:rsidRDefault="009F7AA0">
      <w:pPr>
        <w:spacing w:line="240" w:lineRule="auto"/>
        <w:rPr>
          <w:noProof/>
        </w:rPr>
      </w:pPr>
    </w:p>
    <w:p w:rsidR="009E1AC3" w:rsidP="009E1AC3" w:rsidRDefault="009F7AA0">
      <w:pPr>
        <w:spacing w:line="240" w:lineRule="auto"/>
        <w:rPr>
          <w:noProof/>
        </w:rPr>
      </w:pPr>
    </w:p>
    <w:p w:rsidR="009E1AC3" w:rsidP="009E1AC3" w:rsidRDefault="009F7AA0">
      <w:pPr>
        <w:spacing w:line="240" w:lineRule="auto"/>
        <w:rPr>
          <w:noProof/>
        </w:rPr>
      </w:pPr>
    </w:p>
    <w:p w:rsidR="002C0C69" w:rsidP="009E1AC3" w:rsidRDefault="009F7AA0">
      <w:pPr>
        <w:spacing w:line="240" w:lineRule="auto"/>
        <w:rPr>
          <w:noProof/>
        </w:rPr>
      </w:pPr>
      <w:r>
        <w:rPr>
          <w:noProof/>
        </w:rPr>
        <w:t>Hugo de Jonge</w:t>
      </w:r>
    </w:p>
    <w:p w:rsidR="002C0C69" w:rsidP="002C0C69" w:rsidRDefault="009F7AA0">
      <w:pPr>
        <w:spacing w:line="240" w:lineRule="auto"/>
        <w:rPr>
          <w:noProof/>
        </w:rPr>
      </w:pPr>
    </w:p>
    <w:p w:rsidR="002C0C69" w:rsidP="002C0C69" w:rsidRDefault="009F7AA0">
      <w:pPr>
        <w:spacing w:line="240" w:lineRule="auto"/>
        <w:rPr>
          <w:noProof/>
        </w:rPr>
      </w:pPr>
    </w:p>
    <w:p w:rsidR="002C0C69" w:rsidP="002C0C69" w:rsidRDefault="009F7AA0">
      <w:pPr>
        <w:spacing w:line="240" w:lineRule="auto"/>
        <w:rPr>
          <w:noProof/>
        </w:rPr>
      </w:pPr>
    </w:p>
    <w:p w:rsidR="002C0C69" w:rsidP="002C0C69" w:rsidRDefault="009F7AA0">
      <w:pPr>
        <w:spacing w:line="240" w:lineRule="auto"/>
        <w:rPr>
          <w:noProof/>
        </w:rPr>
      </w:pPr>
    </w:p>
    <w:p w:rsidR="002C0C69" w:rsidP="002C0C69" w:rsidRDefault="009F7AA0">
      <w:pPr>
        <w:spacing w:line="240" w:lineRule="auto"/>
        <w:rPr>
          <w:noProof/>
        </w:rPr>
      </w:pPr>
    </w:p>
    <w:p w:rsidR="002C0C69" w:rsidP="002C0C69" w:rsidRDefault="009F7AA0">
      <w:pPr>
        <w:spacing w:line="240" w:lineRule="auto"/>
        <w:rPr>
          <w:noProof/>
        </w:rPr>
      </w:pPr>
    </w:p>
    <w:p w:rsidR="002C0C69" w:rsidP="002C0C69" w:rsidRDefault="009F7AA0">
      <w:pPr>
        <w:spacing w:line="240" w:lineRule="auto"/>
        <w:rPr>
          <w:noProof/>
        </w:rPr>
      </w:pPr>
    </w:p>
    <w:sectPr w:rsidR="002C0C69" w:rsidSect="002C0C69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440" w:rsidRDefault="009C1440" w:rsidP="009C1440">
      <w:pPr>
        <w:spacing w:line="240" w:lineRule="auto"/>
      </w:pPr>
      <w:r>
        <w:separator/>
      </w:r>
    </w:p>
  </w:endnote>
  <w:endnote w:type="continuationSeparator" w:id="0">
    <w:p w:rsidR="009C1440" w:rsidRDefault="009C1440" w:rsidP="009C1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69" w:rsidRDefault="009C1440">
    <w:pPr>
      <w:pStyle w:val="Voettekst"/>
    </w:pPr>
    <w:r w:rsidRPr="009C1440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2C0C69" w:rsidRDefault="009F7AA0" w:rsidP="002C0C69">
                <w:pPr>
                  <w:pStyle w:val="Huisstijl-Paginanummer"/>
                </w:pPr>
                <w:r>
                  <w:t xml:space="preserve">Pagina </w:t>
                </w:r>
                <w:r w:rsidR="009C1440">
                  <w:fldChar w:fldCharType="begin"/>
                </w:r>
                <w:r>
                  <w:instrText xml:space="preserve"> PAGE    \* MERGEFORMAT </w:instrText>
                </w:r>
                <w:r w:rsidR="009C1440">
                  <w:fldChar w:fldCharType="separate"/>
                </w:r>
                <w:r>
                  <w:rPr>
                    <w:noProof/>
                  </w:rPr>
                  <w:t>1</w:t>
                </w:r>
                <w:r w:rsidR="009C1440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440" w:rsidRDefault="009C1440" w:rsidP="009C1440">
      <w:pPr>
        <w:spacing w:line="240" w:lineRule="auto"/>
      </w:pPr>
      <w:r>
        <w:separator/>
      </w:r>
    </w:p>
  </w:footnote>
  <w:footnote w:type="continuationSeparator" w:id="0">
    <w:p w:rsidR="009C1440" w:rsidRDefault="009C1440" w:rsidP="009C14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69" w:rsidRDefault="009F7AA0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9C1440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2C0C69" w:rsidRDefault="009F7AA0">
                <w:pPr>
                  <w:pStyle w:val="Huisstijl-AfzendgegevensW1"/>
                </w:pPr>
                <w:r>
                  <w:t>Bezoekadres</w:t>
                </w:r>
              </w:p>
              <w:p w:rsidR="002C0C69" w:rsidRDefault="009F7AA0">
                <w:pPr>
                  <w:pStyle w:val="Huisstijl-Afzendgegevens"/>
                </w:pPr>
                <w:r>
                  <w:t>Parnassusplein 5</w:t>
                </w:r>
              </w:p>
              <w:p w:rsidR="002C0C69" w:rsidRDefault="009F7AA0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2C0C69" w:rsidRDefault="009F7AA0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2C0C69" w:rsidRDefault="009F7AA0">
                <w:pPr>
                  <w:pStyle w:val="Huisstijl-ReferentiegegevenskopW2"/>
                </w:pPr>
                <w:r w:rsidRPr="008D59C5">
                  <w:t>Kenmerk</w:t>
                </w:r>
              </w:p>
              <w:p w:rsidR="002C0C69" w:rsidRDefault="009C1440">
                <w:pPr>
                  <w:pStyle w:val="Huisstijl-Referentiegegevens"/>
                </w:pPr>
                <w:fldSimple w:instr=" DOCPROPERTY  KenmerkVWS  \* MERGEFORMAT ">
                  <w:r w:rsidR="009F7AA0">
                    <w:t>1242991-169003-WJZ</w:t>
                  </w:r>
                </w:fldSimple>
              </w:p>
              <w:p w:rsidR="002C0C69" w:rsidRPr="002B504F" w:rsidRDefault="009F7AA0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2C0C69" w:rsidRPr="009A31BF" w:rsidRDefault="009F7AA0">
                <w:pPr>
                  <w:pStyle w:val="Huisstijl-Referentiegegevens"/>
                </w:pPr>
                <w:r>
                  <w:t>2</w:t>
                </w:r>
                <w:r w:rsidR="009C1440" w:rsidRPr="00763E81">
                  <w:fldChar w:fldCharType="begin"/>
                </w:r>
                <w:r>
                  <w:instrText xml:space="preserve"> DOCPROPERTY  Bijlagen  \* MERGEFORMAT </w:instrText>
                </w:r>
                <w:r w:rsidR="009C1440" w:rsidRPr="00763E81">
                  <w:fldChar w:fldCharType="end"/>
                </w:r>
              </w:p>
              <w:p w:rsidR="002C0C69" w:rsidRDefault="009F7AA0">
                <w:pPr>
                  <w:pStyle w:val="Huisstijl-ReferentiegegevenskopW1"/>
                </w:pPr>
                <w:r>
                  <w:t>Uw brief</w:t>
                </w:r>
              </w:p>
              <w:p w:rsidR="002C0C69" w:rsidRDefault="009C1440">
                <w:pPr>
                  <w:pStyle w:val="Huisstijl-Referentiegegevens"/>
                </w:pPr>
                <w:r>
                  <w:fldChar w:fldCharType="begin"/>
                </w:r>
                <w:r w:rsidR="009F7AA0">
                  <w:instrText xml:space="preserve"> DOCPROPERTY  KenmerkAfzender  \* MERGEFORMAT </w:instrText>
                </w:r>
                <w:r>
                  <w:fldChar w:fldCharType="end"/>
                </w:r>
                <w:r w:rsidR="009F7AA0">
                  <w:t xml:space="preserve"> </w:t>
                </w:r>
              </w:p>
              <w:p w:rsidR="002C0C69" w:rsidRDefault="009F7AA0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2C0C69" w:rsidRDefault="009F7AA0"/>
            </w:txbxContent>
          </v:textbox>
          <w10:wrap anchorx="page" anchory="page"/>
        </v:shape>
      </w:pict>
    </w:r>
    <w:r w:rsidR="009C1440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2C0C69" w:rsidRDefault="009F7AA0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15 juni 2018</w:t>
                </w:r>
              </w:p>
              <w:p w:rsidR="002C0C69" w:rsidRPr="009046B8" w:rsidRDefault="009F7AA0" w:rsidP="002C0C69">
                <w:pPr>
                  <w:ind w:left="1185" w:hanging="1185"/>
                  <w:rPr>
                    <w:szCs w:val="18"/>
                  </w:rPr>
                </w:pPr>
                <w:r>
                  <w:t>Betreft</w:t>
                </w:r>
                <w:r>
                  <w:tab/>
                </w:r>
                <w:r>
                  <w:tab/>
                </w:r>
                <w:r>
                  <w:rPr>
                    <w:szCs w:val="18"/>
                  </w:rPr>
                  <w:t>Wijziging van een aantal wetten op het terrein van het Ministerie van Volksgezondheid, Welzijn en Sport teneinde misslagen en omissies te herstellen (Verzamelwet VWS 2018)</w:t>
                </w:r>
              </w:p>
              <w:p w:rsidR="002C0C69" w:rsidRDefault="009F7AA0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</w:p>
              <w:p w:rsidR="002C0C69" w:rsidRDefault="009F7AA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9C1440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2C0C69" w:rsidRDefault="009F7AA0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9C1440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2C0C69" w:rsidRDefault="009F7AA0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</w:t>
                </w:r>
                <w:r>
                  <w:t xml:space="preserve">  DEN HAAG</w:t>
                </w:r>
              </w:p>
            </w:txbxContent>
          </v:textbox>
          <w10:wrap anchorx="page" anchory="page"/>
        </v:shape>
      </w:pict>
    </w:r>
    <w:r w:rsidR="009C1440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2C0C69" w:rsidRDefault="009F7AA0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69" w:rsidRDefault="009C1440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2C0C69" w:rsidRDefault="009F7AA0">
                <w:pPr>
                  <w:pStyle w:val="Huisstijl-ReferentiegegevenskopW2"/>
                </w:pPr>
                <w:r w:rsidRPr="008D59C5">
                  <w:t>Kenmerk</w:t>
                </w:r>
              </w:p>
              <w:p w:rsidR="002C0C69" w:rsidRDefault="009C1440">
                <w:pPr>
                  <w:pStyle w:val="Huisstijl-Referentiegegevens"/>
                </w:pPr>
                <w:fldSimple w:instr=" DOCPROPERTY  KenmerkVWS  \* MERGEFORMAT ">
                  <w:r w:rsidR="009F7AA0">
                    <w:t>1242991-169003-WJZ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2C0C69" w:rsidRDefault="009F7AA0">
                <w:pPr>
                  <w:pStyle w:val="Huisstijl-Paginanummer"/>
                </w:pPr>
                <w:r>
                  <w:t xml:space="preserve">Pagina </w:t>
                </w:r>
                <w:r w:rsidR="009C1440">
                  <w:fldChar w:fldCharType="begin"/>
                </w:r>
                <w:r>
                  <w:instrText xml:space="preserve"> PAGE    \* MERGEFORMAT </w:instrText>
                </w:r>
                <w:r w:rsidR="009C1440">
                  <w:fldChar w:fldCharType="separate"/>
                </w:r>
                <w:r>
                  <w:rPr>
                    <w:noProof/>
                  </w:rPr>
                  <w:t>2</w:t>
                </w:r>
                <w:r w:rsidR="009C1440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2C0C69" w:rsidRDefault="009F7AA0"/>
              <w:p w:rsidR="002C0C69" w:rsidRDefault="009F7AA0">
                <w:pPr>
                  <w:pStyle w:val="Huisstijl-Paginanummer"/>
                </w:pPr>
              </w:p>
              <w:p w:rsidR="002C0C69" w:rsidRDefault="009F7AA0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69" w:rsidRDefault="009C1440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2C0C69" w:rsidRDefault="009F7AA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26</w:t>
                    </w:r>
                    <w:r>
                      <w:t xml:space="preserve"> juni 2014</w:t>
                    </w:r>
                  </w:sdtContent>
                </w:sdt>
              </w:p>
              <w:p w:rsidR="002C0C69" w:rsidRDefault="009F7AA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2C0C69" w:rsidRDefault="009F7AA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9F7AA0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9F7AA0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2C0C69" w:rsidRDefault="009F7AA0">
                <w:pPr>
                  <w:pStyle w:val="Huisstijl-Afzendgegevens"/>
                </w:pPr>
                <w:r w:rsidRPr="008D59C5">
                  <w:t>Rijnstraat 50</w:t>
                </w:r>
              </w:p>
              <w:p w:rsidR="002C0C69" w:rsidRDefault="009F7AA0">
                <w:pPr>
                  <w:pStyle w:val="Huisstijl-Afzendgegevens"/>
                </w:pPr>
                <w:r w:rsidRPr="008D59C5">
                  <w:t>Den Haag</w:t>
                </w:r>
              </w:p>
              <w:p w:rsidR="002C0C69" w:rsidRDefault="009F7AA0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2C0C69" w:rsidRDefault="009F7AA0">
                <w:pPr>
                  <w:pStyle w:val="Huisstijl-AfzendgegevenskopW1"/>
                </w:pPr>
                <w:r>
                  <w:t>Contactpersoon</w:t>
                </w:r>
              </w:p>
              <w:p w:rsidR="002C0C69" w:rsidRDefault="009F7AA0">
                <w:pPr>
                  <w:pStyle w:val="Huisstijl-Afzendgegevens"/>
                </w:pPr>
                <w:r w:rsidRPr="008D59C5">
                  <w:t>ing. J.A. Ramlal</w:t>
                </w:r>
              </w:p>
              <w:p w:rsidR="002C0C69" w:rsidRDefault="009F7AA0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2C0C69" w:rsidRDefault="009F7AA0">
                <w:pPr>
                  <w:pStyle w:val="Huisstijl-ReferentiegegevenskopW2"/>
                </w:pPr>
                <w:r>
                  <w:t>Ons kenmerk</w:t>
                </w:r>
              </w:p>
              <w:p w:rsidR="002C0C69" w:rsidRDefault="009F7AA0">
                <w:pPr>
                  <w:pStyle w:val="Huisstijl-Referentiegegevens"/>
                </w:pPr>
                <w:r>
                  <w:t>KENMERK</w:t>
                </w:r>
              </w:p>
              <w:p w:rsidR="002C0C69" w:rsidRDefault="009F7AA0">
                <w:pPr>
                  <w:pStyle w:val="Huisstijl-ReferentiegegevenskopW1"/>
                </w:pPr>
                <w:r>
                  <w:t>Uw kenmerk</w:t>
                </w:r>
              </w:p>
              <w:p w:rsidR="002C0C69" w:rsidRDefault="009F7AA0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2C0C69" w:rsidRDefault="009F7AA0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</w:t>
                </w:r>
                <w:r w:rsidRPr="008D59C5">
                  <w:t>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2C0C69" w:rsidRDefault="009F7AA0">
                <w:pPr>
                  <w:pStyle w:val="Huisstijl-Paginanummer"/>
                </w:pPr>
                <w:r>
                  <w:t xml:space="preserve">Pagina </w:t>
                </w:r>
                <w:r w:rsidR="009C1440">
                  <w:fldChar w:fldCharType="begin"/>
                </w:r>
                <w:r>
                  <w:instrText xml:space="preserve"> PAGE    \* MERGEFORMAT </w:instrText>
                </w:r>
                <w:r w:rsidR="009C1440">
                  <w:fldChar w:fldCharType="separate"/>
                </w:r>
                <w:r>
                  <w:rPr>
                    <w:noProof/>
                  </w:rPr>
                  <w:t>1</w:t>
                </w:r>
                <w:r w:rsidR="009C1440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2C0C69" w:rsidRDefault="009F7AA0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2C0C69" w:rsidRDefault="009F7AA0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215C1636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82AECA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8057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64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8D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A03C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7C4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AC7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7C24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9C1440"/>
    <w:rsid w:val="009C1440"/>
    <w:rsid w:val="009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character" w:styleId="Nadruk">
    <w:name w:val="Emphasis"/>
    <w:basedOn w:val="Standaardalinea-lettertype"/>
    <w:uiPriority w:val="20"/>
    <w:qFormat/>
    <w:rsid w:val="002C0C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64</ap:Words>
  <ap:Characters>356</ap:Characters>
  <ap:DocSecurity>12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2018-06-11T06:50:00.0000000Z</lastPrinted>
  <dcterms:created xsi:type="dcterms:W3CDTF">2018-06-15T10:24:00.0000000Z</dcterms:created>
  <dcterms:modified xsi:type="dcterms:W3CDTF">2018-06-15T10:24:00.0000000Z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1242991-169003-WJZ</vt:lpwstr>
  </property>
  <property fmtid="{D5CDD505-2E9C-101B-9397-08002B2CF9AE}" pid="8" name="Naam">
    <vt:lpwstr>Goot, T.M. van der (Tjarda)</vt:lpwstr>
  </property>
  <property fmtid="{D5CDD505-2E9C-101B-9397-08002B2CF9AE}" pid="9" name="NaamOndertekenaar">
    <vt:lpwstr>Hugo de Jonge</vt:lpwstr>
  </property>
  <property fmtid="{D5CDD505-2E9C-101B-9397-08002B2CF9AE}" pid="10" name="RolOndertekenaar">
    <vt:lpwstr>de minister van Volksgezondheid, Welzijn en Sport</vt:lpwstr>
  </property>
  <property fmtid="{D5CDD505-2E9C-101B-9397-08002B2CF9AE}" pid="11" name="ContentTypeId">
    <vt:lpwstr>0x0101009E8FDB456232D246A868B415BA0F24E9</vt:lpwstr>
  </property>
</Properties>
</file>