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061C98"/>
        <w:p w:rsidR="00241BB9" w:rsidRDefault="008014EC">
          <w:pPr>
            <w:spacing w:line="240" w:lineRule="auto"/>
          </w:pPr>
        </w:p>
      </w:sdtContent>
    </w:sdt>
    <w:p w:rsidR="00CD5856" w:rsidRDefault="00061C98">
      <w:pPr>
        <w:spacing w:line="240" w:lineRule="auto"/>
      </w:pPr>
    </w:p>
    <w:p w:rsidR="00CD5856" w:rsidRDefault="00061C98"/>
    <w:p w:rsidR="00AE6486" w:rsidRDefault="00061C98"/>
    <w:p w:rsidR="00CD5856" w:rsidRDefault="00061C98"/>
    <w:p w:rsidR="00CD5856" w:rsidRDefault="00061C98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061C98">
      <w:pPr>
        <w:pStyle w:val="Huisstijl-Aanhef"/>
      </w:pPr>
      <w:r>
        <w:t>Geachte voorzitter,</w:t>
      </w:r>
    </w:p>
    <w:p w:rsidRPr="008D59C5" w:rsidR="008D59C5" w:rsidP="008D59C5" w:rsidRDefault="00061C98">
      <w:r>
        <w:t xml:space="preserve">Hierbij bieden wij u, mede namens de minister van Binnenlandse Zaken en Koninkrijksrelaties, de nota naar aanleiding van het verslag en een nota van wijziging aan. </w:t>
      </w:r>
    </w:p>
    <w:p w:rsidR="00886780" w:rsidP="00886780" w:rsidRDefault="00061C98">
      <w:pPr>
        <w:spacing w:line="240" w:lineRule="auto"/>
        <w:rPr>
          <w:noProof/>
        </w:rPr>
      </w:pPr>
    </w:p>
    <w:p w:rsidR="00886780" w:rsidP="00886780" w:rsidRDefault="00061C98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886780" w:rsidP="00886780" w:rsidRDefault="00061C98">
      <w:pPr>
        <w:spacing w:line="240" w:lineRule="auto"/>
        <w:rPr>
          <w:noProof/>
        </w:rPr>
      </w:pPr>
    </w:p>
    <w:p w:rsidR="00886780" w:rsidP="00886780" w:rsidRDefault="00061C98">
      <w:pPr>
        <w:spacing w:line="240" w:lineRule="auto"/>
        <w:rPr>
          <w:noProof/>
        </w:rPr>
      </w:pPr>
      <w:r>
        <w:rPr>
          <w:noProof/>
        </w:rPr>
        <w:t>de minister voor Medische Zorg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de minister van Justitie en Veiligheid,</w:t>
      </w:r>
    </w:p>
    <w:p w:rsidR="00886780" w:rsidP="00886780" w:rsidRDefault="00061C98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886780" w:rsidP="00886780" w:rsidRDefault="00061C98">
      <w:pPr>
        <w:spacing w:line="240" w:lineRule="auto"/>
        <w:rPr>
          <w:noProof/>
        </w:rPr>
      </w:pPr>
    </w:p>
    <w:p w:rsidR="00886780" w:rsidP="00886780" w:rsidRDefault="00061C98">
      <w:pPr>
        <w:spacing w:line="240" w:lineRule="auto"/>
        <w:rPr>
          <w:noProof/>
        </w:rPr>
      </w:pPr>
    </w:p>
    <w:p w:rsidR="00886780" w:rsidP="00886780" w:rsidRDefault="00061C98">
      <w:pPr>
        <w:spacing w:line="240" w:lineRule="auto"/>
        <w:rPr>
          <w:noProof/>
        </w:rPr>
      </w:pPr>
    </w:p>
    <w:p w:rsidR="00886780" w:rsidP="00886780" w:rsidRDefault="00061C98">
      <w:pPr>
        <w:spacing w:line="240" w:lineRule="auto"/>
        <w:rPr>
          <w:noProof/>
        </w:rPr>
      </w:pPr>
    </w:p>
    <w:p w:rsidR="00886780" w:rsidP="00886780" w:rsidRDefault="00061C98">
      <w:pPr>
        <w:spacing w:line="240" w:lineRule="auto"/>
        <w:rPr>
          <w:noProof/>
        </w:rPr>
      </w:pPr>
    </w:p>
    <w:p w:rsidR="00886780" w:rsidP="00886780" w:rsidRDefault="00061C98">
      <w:pPr>
        <w:spacing w:line="240" w:lineRule="auto"/>
        <w:rPr>
          <w:noProof/>
        </w:rPr>
      </w:pPr>
    </w:p>
    <w:p w:rsidR="00BC481F" w:rsidP="00886780" w:rsidRDefault="00061C98">
      <w:pPr>
        <w:spacing w:line="240" w:lineRule="auto"/>
        <w:rPr>
          <w:noProof/>
        </w:rPr>
      </w:pPr>
      <w:r>
        <w:rPr>
          <w:noProof/>
        </w:rPr>
        <w:t>Bruno Bruins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Ferd Grapperhaus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EC" w:rsidRDefault="008014EC" w:rsidP="008014EC">
      <w:pPr>
        <w:spacing w:line="240" w:lineRule="auto"/>
      </w:pPr>
      <w:r>
        <w:separator/>
      </w:r>
    </w:p>
  </w:endnote>
  <w:endnote w:type="continuationSeparator" w:id="0">
    <w:p w:rsidR="008014EC" w:rsidRDefault="008014EC" w:rsidP="00801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8014EC">
    <w:pPr>
      <w:pStyle w:val="Voettekst"/>
    </w:pPr>
    <w:r w:rsidRPr="008014EC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061C98" w:rsidP="00DC7639">
                <w:pPr>
                  <w:pStyle w:val="Huisstijl-Paginanummer"/>
                </w:pPr>
                <w:r>
                  <w:t xml:space="preserve">Pagina </w:t>
                </w:r>
                <w:r w:rsidR="008014EC">
                  <w:fldChar w:fldCharType="begin"/>
                </w:r>
                <w:r>
                  <w:instrText xml:space="preserve"> PAGE    \* MERGEFORMAT </w:instrText>
                </w:r>
                <w:r w:rsidR="008014EC">
                  <w:fldChar w:fldCharType="separate"/>
                </w:r>
                <w:r>
                  <w:rPr>
                    <w:noProof/>
                  </w:rPr>
                  <w:t>1</w:t>
                </w:r>
                <w:r w:rsidR="008014E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EC" w:rsidRDefault="008014EC" w:rsidP="008014EC">
      <w:pPr>
        <w:spacing w:line="240" w:lineRule="auto"/>
      </w:pPr>
      <w:r>
        <w:separator/>
      </w:r>
    </w:p>
  </w:footnote>
  <w:footnote w:type="continuationSeparator" w:id="0">
    <w:p w:rsidR="008014EC" w:rsidRDefault="008014EC" w:rsidP="008014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014E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79.65pt;margin-top:296.85pt;width:373.65pt;height:72.75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61C9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27 november 2018</w:t>
                </w:r>
                <w:r>
                  <w:tab/>
                </w:r>
              </w:p>
              <w:p w:rsidR="00CD5856" w:rsidRDefault="00061C98" w:rsidP="00C01DC1">
                <w:pPr>
                  <w:pStyle w:val="Huisstijl-Datumenbetreft"/>
                  <w:tabs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Regels inzake een uniform experiment met teelt en verkoop van hennep en hasjiesj voor recreatief gebruik in </w:t>
                </w:r>
                <w:r>
                  <w:tab/>
                </w:r>
                <w:r>
                  <w:t>een gesloten coffeeshopketen (Wet experiment gesloten coffeeshopketen)</w:t>
                </w:r>
              </w:p>
              <w:p w:rsidR="00CD5856" w:rsidRDefault="00061C9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61C98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84126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061C98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811631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061C98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061C98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061C9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61C9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014EC">
                <w:pPr>
                  <w:pStyle w:val="Huisstijl-Referentiegegevens"/>
                </w:pPr>
                <w:fldSimple w:instr=" DOCPROPERTY  KenmerkVWS  \* MERGEFORMAT ">
                  <w:r w:rsidR="00061C98">
                    <w:t>1333880-176050-WJZ</w:t>
                  </w:r>
                </w:fldSimple>
              </w:p>
              <w:p w:rsidR="00CD5856" w:rsidRPr="002B504F" w:rsidRDefault="00061C9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AE6486" w:rsidRDefault="00061C98">
                <w:pPr>
                  <w:pStyle w:val="Huisstijl-Referentiegegevens"/>
                </w:pPr>
                <w:r>
                  <w:t>2</w:t>
                </w:r>
              </w:p>
              <w:p w:rsidR="00CD5856" w:rsidRPr="009A31BF" w:rsidRDefault="008014EC">
                <w:pPr>
                  <w:pStyle w:val="Huisstijl-Referentiegegevens"/>
                </w:pPr>
                <w:r>
                  <w:fldChar w:fldCharType="begin"/>
                </w:r>
                <w:r w:rsidR="00061C98"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061C98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014EC">
                <w:pPr>
                  <w:pStyle w:val="Huisstijl-Referentiegegevens"/>
                </w:pPr>
                <w:r>
                  <w:fldChar w:fldCharType="begin"/>
                </w:r>
                <w:r w:rsidR="00061C98">
                  <w:instrText xml:space="preserve"> DOCPROPERTY  KenmerkAfzender  \* MERGEFORMAT </w:instrText>
                </w:r>
                <w:r>
                  <w:fldChar w:fldCharType="end"/>
                </w:r>
                <w:r w:rsidR="00061C98">
                  <w:t xml:space="preserve"> </w:t>
                </w:r>
              </w:p>
              <w:p w:rsidR="00CD5856" w:rsidRDefault="00061C9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061C9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Toezendgegevens"/>
                </w:pPr>
                <w:r>
                  <w:t>De Voorzitter van de Tweede Kame</w:t>
                </w:r>
                <w:r>
                  <w:t>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61C9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014E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014EC">
                <w:pPr>
                  <w:pStyle w:val="Huisstijl-Referentiegegevens"/>
                </w:pPr>
                <w:fldSimple w:instr=" DOCPROPERTY  KenmerkVWS  \* MERGEFORMAT ">
                  <w:r w:rsidR="00061C98">
                    <w:t>1333880-176050-WJZ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Paginanummer"/>
                </w:pPr>
                <w:r>
                  <w:t xml:space="preserve">Pagina </w:t>
                </w:r>
                <w:r w:rsidR="008014EC">
                  <w:fldChar w:fldCharType="begin"/>
                </w:r>
                <w:r>
                  <w:instrText xml:space="preserve"> PAGE    \* MERGEFORMAT </w:instrText>
                </w:r>
                <w:r w:rsidR="008014EC">
                  <w:fldChar w:fldCharType="separate"/>
                </w:r>
                <w:r>
                  <w:rPr>
                    <w:noProof/>
                  </w:rPr>
                  <w:t>1</w:t>
                </w:r>
                <w:r w:rsidR="008014E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061C98"/>
              <w:p w:rsidR="00CD5856" w:rsidRDefault="00061C98">
                <w:pPr>
                  <w:pStyle w:val="Huisstijl-Paginanummer"/>
                </w:pPr>
              </w:p>
              <w:p w:rsidR="00CD5856" w:rsidRDefault="00061C9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014E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61C9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061C9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061C9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061C9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213201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61C9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90416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061C98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061C9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61C98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061C98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061C98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061C98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061C98">
                <w:pPr>
                  <w:pStyle w:val="Huisstijl-Referentiegegevens"/>
                </w:pPr>
                <w:r>
                  <w:t>KENMERK</w:t>
                </w:r>
              </w:p>
              <w:p w:rsidR="00CD5856" w:rsidRDefault="00061C98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061C98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Paginanummer"/>
                </w:pPr>
                <w:r>
                  <w:t xml:space="preserve">Pagina </w:t>
                </w:r>
                <w:r w:rsidR="008014EC">
                  <w:fldChar w:fldCharType="begin"/>
                </w:r>
                <w:r>
                  <w:instrText xml:space="preserve"> PAGE    \* MERGEFORMAT </w:instrText>
                </w:r>
                <w:r w:rsidR="008014EC">
                  <w:fldChar w:fldCharType="separate"/>
                </w:r>
                <w:r>
                  <w:rPr>
                    <w:noProof/>
                  </w:rPr>
                  <w:t>1</w:t>
                </w:r>
                <w:r w:rsidR="008014E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61C9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61C9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637ACC4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B842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48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A6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C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0E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AC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4C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C0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014EC"/>
    <w:rsid w:val="00061C98"/>
    <w:rsid w:val="0080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292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2018-11-14T10:01:00.0000000Z</lastPrinted>
  <dcterms:created xsi:type="dcterms:W3CDTF">2018-11-27T09:50:00.0000000Z</dcterms:created>
  <dcterms:modified xsi:type="dcterms:W3CDTF">2018-11-27T09:50:00.0000000Z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1333880-176050-WJZ</vt:lpwstr>
  </property>
  <property fmtid="{D5CDD505-2E9C-101B-9397-08002B2CF9AE}" pid="8" name="Naam">
    <vt:lpwstr>Vreken, I.S. (Ime)</vt:lpwstr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0x010100216A962612E86C4D9D705E399F5DCC87</vt:lpwstr>
  </property>
</Properties>
</file>