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8618C3" w:rsidP="008618C3" w:rsidRDefault="004F44B8"/>
        <w:p w:rsidR="008618C3" w:rsidRDefault="00093433">
          <w:pPr>
            <w:spacing w:line="240" w:lineRule="auto"/>
          </w:pPr>
        </w:p>
      </w:sdtContent>
    </w:sdt>
    <w:p w:rsidR="008618C3" w:rsidRDefault="004F44B8">
      <w:pPr>
        <w:spacing w:line="240" w:lineRule="auto"/>
      </w:pPr>
    </w:p>
    <w:p w:rsidR="008618C3" w:rsidRDefault="004F44B8"/>
    <w:p w:rsidR="008618C3" w:rsidRDefault="004F44B8"/>
    <w:p w:rsidR="000221A8" w:rsidRDefault="004F44B8"/>
    <w:p w:rsidR="008618C3" w:rsidRDefault="004F44B8">
      <w:pPr>
        <w:sectPr w:rsidR="008618C3" w:rsidSect="008618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Pr="008D59C5" w:rsidR="008618C3" w:rsidP="008618C3" w:rsidRDefault="004F44B8">
      <w:pPr>
        <w:pStyle w:val="Huisstijl-Aanhef"/>
      </w:pPr>
      <w:r>
        <w:t>Geachte voorzitter,</w:t>
      </w:r>
    </w:p>
    <w:p w:rsidRPr="008D59C5" w:rsidR="008618C3" w:rsidRDefault="004F44B8">
      <w:r>
        <w:t xml:space="preserve">Hierbij bied ik u, mede namens de minister van Veiligheid en Justitie, de nota naar aanleiding van het verslag inzake het bovenvermelde voorstel </w:t>
      </w:r>
      <w:r w:rsidRPr="000221A8">
        <w:rPr>
          <w:shd w:val="clear" w:color="auto" w:fill="FFFFFF" w:themeFill="background1"/>
        </w:rPr>
        <w:t xml:space="preserve">alsmede een nota van wijziging </w:t>
      </w:r>
      <w:r>
        <w:t>aan.</w:t>
      </w:r>
    </w:p>
    <w:p w:rsidRPr="009A31BF" w:rsidR="008618C3" w:rsidRDefault="004F44B8">
      <w:pPr>
        <w:pStyle w:val="Huisstijl-Slotzin"/>
      </w:pPr>
      <w:r>
        <w:t>Hoogachtend,</w:t>
      </w:r>
    </w:p>
    <w:p w:rsidRPr="009A31BF" w:rsidR="008618C3" w:rsidRDefault="004F44B8">
      <w:pPr>
        <w:pStyle w:val="Huisstijl-Ondertekeningvervolg"/>
        <w:rPr>
          <w:i w:val="0"/>
        </w:rPr>
      </w:pPr>
    </w:p>
    <w:p w:rsidR="008618C3" w:rsidP="008618C3" w:rsidRDefault="00093433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4F44B8">
        <w:rPr>
          <w:i w:val="0"/>
        </w:rPr>
        <w:instrText xml:space="preserve"> IF </w:instrText>
      </w:r>
      <w:fldSimple w:instr=" DOCPROPERTY  BewindspersoonVWS  \* MERGEFORMAT ">
        <w:r w:rsidR="004F44B8">
          <w:rPr>
            <w:i w:val="0"/>
          </w:rPr>
          <w:instrText>Staatssecretaris van Volksgezondheid, Welzijn en Sport</w:instrText>
        </w:r>
      </w:fldSimple>
      <w:r w:rsidR="004F44B8">
        <w:rPr>
          <w:i w:val="0"/>
        </w:rPr>
        <w:instrText>="</w:instrText>
      </w:r>
      <w:r w:rsidRPr="004A4CB5" w:rsidR="004F44B8">
        <w:rPr>
          <w:i w:val="0"/>
        </w:rPr>
        <w:instrText>Staatssecretaris van Volksgezondheid, Welzijn en Sport</w:instrText>
      </w:r>
      <w:r w:rsidR="004F44B8">
        <w:rPr>
          <w:i w:val="0"/>
        </w:rPr>
        <w:instrText>" "de s</w:instrText>
      </w:r>
      <w:r w:rsidRPr="004A4CB5" w:rsidR="004F44B8">
        <w:rPr>
          <w:i w:val="0"/>
        </w:rPr>
        <w:instrText>taatssecretaris van Volksgezondheid,</w:instrText>
      </w:r>
    </w:p>
    <w:p w:rsidR="008618C3" w:rsidP="008618C3" w:rsidRDefault="004F44B8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8618C3" w:rsidP="008618C3" w:rsidRDefault="004F44B8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="00093433">
        <w:rPr>
          <w:i w:val="0"/>
        </w:rPr>
        <w:fldChar w:fldCharType="separate"/>
      </w:r>
      <w:r>
        <w:rPr>
          <w:i w:val="0"/>
        </w:rPr>
        <w:t>de s</w:t>
      </w:r>
      <w:r w:rsidRPr="004A4CB5">
        <w:rPr>
          <w:i w:val="0"/>
        </w:rPr>
        <w:t>taatssecretaris van Vol</w:t>
      </w:r>
      <w:r w:rsidRPr="004A4CB5">
        <w:rPr>
          <w:i w:val="0"/>
        </w:rPr>
        <w:t>ksgezondheid,</w:t>
      </w:r>
    </w:p>
    <w:p w:rsidR="008618C3" w:rsidP="008618C3" w:rsidRDefault="004F44B8">
      <w:pPr>
        <w:pStyle w:val="Huisstijl-Ondertekeningvervolg"/>
        <w:rPr>
          <w:i w:val="0"/>
        </w:rPr>
      </w:pPr>
      <w:r w:rsidRPr="004A4CB5">
        <w:rPr>
          <w:i w:val="0"/>
        </w:rPr>
        <w:t>Welzijn en Sport</w:t>
      </w:r>
      <w:r>
        <w:rPr>
          <w:i w:val="0"/>
        </w:rPr>
        <w:t>,</w:t>
      </w:r>
      <w:r w:rsidR="00093433">
        <w:rPr>
          <w:i w:val="0"/>
        </w:rPr>
        <w:fldChar w:fldCharType="end"/>
      </w:r>
    </w:p>
    <w:p w:rsidRPr="00BD75C1" w:rsidR="008618C3" w:rsidP="008618C3" w:rsidRDefault="004F44B8">
      <w:pPr>
        <w:pStyle w:val="Huisstijl-Ondertekeningvervolg"/>
        <w:rPr>
          <w:i w:val="0"/>
        </w:rPr>
      </w:pPr>
    </w:p>
    <w:p w:rsidRPr="009A31BF" w:rsidR="008618C3" w:rsidRDefault="004F44B8">
      <w:pPr>
        <w:pStyle w:val="Huisstijl-Ondertekeningvervolg"/>
        <w:rPr>
          <w:i w:val="0"/>
        </w:rPr>
      </w:pPr>
    </w:p>
    <w:p w:rsidR="008618C3" w:rsidRDefault="004F44B8">
      <w:pPr>
        <w:pStyle w:val="Huisstijl-Ondertekeningvervolg"/>
        <w:rPr>
          <w:i w:val="0"/>
        </w:rPr>
      </w:pPr>
    </w:p>
    <w:p w:rsidR="008618C3" w:rsidRDefault="004F44B8">
      <w:pPr>
        <w:pStyle w:val="Huisstijl-Ondertekeningvervolg"/>
        <w:rPr>
          <w:i w:val="0"/>
        </w:rPr>
      </w:pPr>
    </w:p>
    <w:p w:rsidR="008618C3" w:rsidRDefault="00093433">
      <w:pPr>
        <w:pStyle w:val="Huisstijl-Ondertekeningvervolgtitel"/>
      </w:pPr>
      <w:fldSimple w:instr=" DOCPROPERTY  NaamOndertekenaar  \* MERGEFORMAT ">
        <w:r w:rsidR="004F44B8">
          <w:t>drs. M.J. van Rijn</w:t>
        </w:r>
      </w:fldSimple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p w:rsidR="008618C3" w:rsidP="008618C3" w:rsidRDefault="004F44B8">
      <w:pPr>
        <w:spacing w:line="240" w:lineRule="auto"/>
        <w:rPr>
          <w:noProof/>
        </w:rPr>
      </w:pPr>
    </w:p>
    <w:sectPr w:rsidR="008618C3" w:rsidSect="008618C3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33" w:rsidRDefault="00093433" w:rsidP="00093433">
      <w:pPr>
        <w:spacing w:line="240" w:lineRule="auto"/>
      </w:pPr>
      <w:r>
        <w:separator/>
      </w:r>
    </w:p>
  </w:endnote>
  <w:endnote w:type="continuationSeparator" w:id="0">
    <w:p w:rsidR="00093433" w:rsidRDefault="00093433" w:rsidP="00093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DC" w:rsidRDefault="004F44B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C3" w:rsidRDefault="00093433">
    <w:pPr>
      <w:pStyle w:val="Voettekst"/>
    </w:pPr>
    <w:r w:rsidRPr="00093433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8618C3" w:rsidRDefault="004F44B8" w:rsidP="008618C3">
                <w:pPr>
                  <w:pStyle w:val="Huisstijl-Paginanummer"/>
                </w:pPr>
                <w:r>
                  <w:t xml:space="preserve">Pagina </w:t>
                </w:r>
                <w:r w:rsidR="00093433">
                  <w:fldChar w:fldCharType="begin"/>
                </w:r>
                <w:r>
                  <w:instrText xml:space="preserve"> PAGE    \* MERGEFORMAT </w:instrText>
                </w:r>
                <w:r w:rsidR="00093433">
                  <w:fldChar w:fldCharType="separate"/>
                </w:r>
                <w:r>
                  <w:rPr>
                    <w:noProof/>
                  </w:rPr>
                  <w:t>1</w:t>
                </w:r>
                <w:r w:rsidR="00093433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DC" w:rsidRDefault="004F44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33" w:rsidRDefault="00093433" w:rsidP="00093433">
      <w:pPr>
        <w:spacing w:line="240" w:lineRule="auto"/>
      </w:pPr>
      <w:r>
        <w:separator/>
      </w:r>
    </w:p>
  </w:footnote>
  <w:footnote w:type="continuationSeparator" w:id="0">
    <w:p w:rsidR="00093433" w:rsidRDefault="00093433" w:rsidP="000934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DC" w:rsidRDefault="004F44B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C3" w:rsidRDefault="004F44B8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93433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8618C3" w:rsidRDefault="004F44B8">
                <w:pPr>
                  <w:pStyle w:val="Huisstijl-AfzendgegevensW1"/>
                </w:pPr>
                <w:r>
                  <w:t>Bezoekadres</w:t>
                </w:r>
              </w:p>
              <w:p w:rsidR="008618C3" w:rsidRDefault="004F44B8">
                <w:pPr>
                  <w:pStyle w:val="Huisstijl-Afzendgegevens"/>
                </w:pPr>
                <w:r>
                  <w:t>Parnassusplein 5</w:t>
                </w:r>
              </w:p>
              <w:p w:rsidR="008618C3" w:rsidRDefault="004F44B8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8618C3" w:rsidRDefault="004F44B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8618C3" w:rsidRDefault="004F44B8">
                <w:pPr>
                  <w:pStyle w:val="Huisstijl-ReferentiegegevenskopW2"/>
                </w:pPr>
                <w:r w:rsidRPr="008D59C5">
                  <w:t>Kenmerk</w:t>
                </w:r>
              </w:p>
              <w:p w:rsidR="008618C3" w:rsidRDefault="00093433">
                <w:pPr>
                  <w:pStyle w:val="Huisstijl-Referentiegegevens"/>
                </w:pPr>
                <w:fldSimple w:instr=" DOCPROPERTY  KenmerkVWS  \* MERGEFORMAT ">
                  <w:r w:rsidR="004F44B8">
                    <w:t>770299-136871-WJZ</w:t>
                  </w:r>
                </w:fldSimple>
              </w:p>
              <w:p w:rsidR="008618C3" w:rsidRPr="002B504F" w:rsidRDefault="004F44B8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8618C3" w:rsidRPr="009A31BF" w:rsidRDefault="004F44B8">
                <w:pPr>
                  <w:pStyle w:val="Huisstijl-Referentiegegevens"/>
                </w:pPr>
                <w:r>
                  <w:t>2</w:t>
                </w:r>
                <w:r w:rsidR="00093433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093433" w:rsidRPr="00763E81">
                  <w:fldChar w:fldCharType="end"/>
                </w:r>
              </w:p>
              <w:p w:rsidR="008618C3" w:rsidRDefault="004F44B8">
                <w:pPr>
                  <w:pStyle w:val="Huisstijl-ReferentiegegevenskopW1"/>
                </w:pPr>
                <w:r>
                  <w:t>Uw brief</w:t>
                </w:r>
              </w:p>
              <w:p w:rsidR="008618C3" w:rsidRDefault="00093433">
                <w:pPr>
                  <w:pStyle w:val="Huisstijl-Referentiegegevens"/>
                </w:pPr>
                <w:r>
                  <w:fldChar w:fldCharType="begin"/>
                </w:r>
                <w:r w:rsidR="004F44B8">
                  <w:instrText xml:space="preserve"> DOCPROPERTY  KenmerkAfzender  \* MERGEFORMAT </w:instrText>
                </w:r>
                <w:r>
                  <w:fldChar w:fldCharType="end"/>
                </w:r>
                <w:r w:rsidR="004F44B8">
                  <w:t xml:space="preserve"> </w:t>
                </w:r>
              </w:p>
              <w:p w:rsidR="008618C3" w:rsidRDefault="004F44B8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8618C3" w:rsidRDefault="004F44B8"/>
            </w:txbxContent>
          </v:textbox>
          <w10:wrap anchorx="page" anchory="page"/>
        </v:shape>
      </w:pict>
    </w:r>
    <w:r w:rsidR="00093433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8618C3" w:rsidRDefault="004F44B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11 december 2015</w:t>
                </w:r>
              </w:p>
              <w:p w:rsidR="008618C3" w:rsidRDefault="004F44B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>
                  <w:t>Nota naar aanleiding van het verslag inzake het voorstel van wet houdende wijziging van de Wet langdurige zorg, de Wet maatschappelijke ondersteuning 2015, de Jeugdwet en de Zorgverzekeringswet (34 279)</w:t>
                </w:r>
              </w:p>
              <w:p w:rsidR="008618C3" w:rsidRDefault="004F44B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93433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8618C3" w:rsidRDefault="004F44B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93433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8618C3" w:rsidRDefault="004F44B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</w:t>
                </w:r>
                <w:r>
                  <w:t>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093433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8618C3" w:rsidRDefault="004F44B8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DC" w:rsidRDefault="004F44B8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C3" w:rsidRDefault="0009343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8618C3" w:rsidRDefault="004F44B8">
                <w:pPr>
                  <w:pStyle w:val="Huisstijl-ReferentiegegevenskopW2"/>
                </w:pPr>
                <w:r w:rsidRPr="008D59C5">
                  <w:t>Kenmerk</w:t>
                </w:r>
              </w:p>
              <w:p w:rsidR="008618C3" w:rsidRDefault="00093433">
                <w:pPr>
                  <w:pStyle w:val="Huisstijl-Referentiegegevens"/>
                </w:pPr>
                <w:fldSimple w:instr=" DOCPROPERTY  KenmerkVWS  \* MERGEFORMAT ">
                  <w:r w:rsidR="004F44B8">
                    <w:t>770299-136871-WJZ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8618C3" w:rsidRDefault="004F44B8">
                <w:pPr>
                  <w:pStyle w:val="Huisstijl-Paginanummer"/>
                </w:pPr>
                <w:r>
                  <w:t xml:space="preserve">Pagina </w:t>
                </w:r>
                <w:r w:rsidR="00093433">
                  <w:fldChar w:fldCharType="begin"/>
                </w:r>
                <w:r>
                  <w:instrText xml:space="preserve"> PAGE    \* MERGEFORMAT </w:instrText>
                </w:r>
                <w:r w:rsidR="00093433">
                  <w:fldChar w:fldCharType="separate"/>
                </w:r>
                <w:r>
                  <w:rPr>
                    <w:noProof/>
                  </w:rPr>
                  <w:t>2</w:t>
                </w:r>
                <w:r w:rsidR="00093433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8618C3" w:rsidRDefault="004F44B8"/>
              <w:p w:rsidR="008618C3" w:rsidRDefault="004F44B8">
                <w:pPr>
                  <w:pStyle w:val="Huisstijl-Paginanummer"/>
                </w:pPr>
              </w:p>
              <w:p w:rsidR="008618C3" w:rsidRDefault="004F44B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C3" w:rsidRDefault="0009343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8618C3" w:rsidRDefault="004F44B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8618C3" w:rsidRDefault="004F44B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8618C3" w:rsidRDefault="004F44B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4F44B8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F44B8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8618C3" w:rsidRDefault="004F44B8">
                <w:pPr>
                  <w:pStyle w:val="Huisstijl-Afzendgegevens"/>
                </w:pPr>
                <w:r w:rsidRPr="008D59C5">
                  <w:t>Rijnstraat 50</w:t>
                </w:r>
              </w:p>
              <w:p w:rsidR="008618C3" w:rsidRDefault="004F44B8">
                <w:pPr>
                  <w:pStyle w:val="Huisstijl-Afzendgegevens"/>
                </w:pPr>
                <w:r w:rsidRPr="008D59C5">
                  <w:t>Den Haag</w:t>
                </w:r>
              </w:p>
              <w:p w:rsidR="008618C3" w:rsidRDefault="004F44B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8618C3" w:rsidRDefault="004F44B8">
                <w:pPr>
                  <w:pStyle w:val="Huisstijl-AfzendgegevenskopW1"/>
                </w:pPr>
                <w:r>
                  <w:t>Contactpersoon</w:t>
                </w:r>
              </w:p>
              <w:p w:rsidR="008618C3" w:rsidRDefault="004F44B8">
                <w:pPr>
                  <w:pStyle w:val="Huisstijl-Afzendgegevens"/>
                </w:pPr>
                <w:r w:rsidRPr="008D59C5">
                  <w:t>ing. J.A. Ramlal</w:t>
                </w:r>
              </w:p>
              <w:p w:rsidR="008618C3" w:rsidRDefault="004F44B8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8618C3" w:rsidRDefault="004F44B8">
                <w:pPr>
                  <w:pStyle w:val="Huisstijl-ReferentiegegevenskopW2"/>
                </w:pPr>
                <w:r>
                  <w:t>Ons kenmerk</w:t>
                </w:r>
              </w:p>
              <w:p w:rsidR="008618C3" w:rsidRDefault="004F44B8">
                <w:pPr>
                  <w:pStyle w:val="Huisstijl-Referentiegegevens"/>
                </w:pPr>
                <w:r>
                  <w:t>KENMERK</w:t>
                </w:r>
              </w:p>
              <w:p w:rsidR="008618C3" w:rsidRDefault="004F44B8">
                <w:pPr>
                  <w:pStyle w:val="Huisstijl-ReferentiegegevenskopW1"/>
                </w:pPr>
                <w:r>
                  <w:t>Uw kenmerk</w:t>
                </w:r>
              </w:p>
              <w:p w:rsidR="008618C3" w:rsidRDefault="004F44B8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8618C3" w:rsidRDefault="004F44B8">
                <w:pPr>
                  <w:pStyle w:val="Huisstijl-Toezendgegevens"/>
                </w:pPr>
                <w:r w:rsidRPr="008D59C5">
                  <w:t>De Voorzitter van de</w:t>
                </w:r>
                <w:r w:rsidRPr="008D59C5">
                  <w:t xml:space="preserve">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8618C3" w:rsidRDefault="004F44B8">
                <w:pPr>
                  <w:pStyle w:val="Huisstijl-Paginanummer"/>
                </w:pPr>
                <w:r>
                  <w:t xml:space="preserve">Pagina </w:t>
                </w:r>
                <w:r w:rsidR="00093433">
                  <w:fldChar w:fldCharType="begin"/>
                </w:r>
                <w:r>
                  <w:instrText xml:space="preserve"> PAGE    \* MERGEFORMAT </w:instrText>
                </w:r>
                <w:r w:rsidR="00093433">
                  <w:fldChar w:fldCharType="separate"/>
                </w:r>
                <w:r>
                  <w:t>1</w:t>
                </w:r>
                <w:r w:rsidR="0009343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8618C3" w:rsidRDefault="004F44B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8618C3" w:rsidRDefault="004F44B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C01A48A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D5CA2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0D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E1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0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83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43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CF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03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93433"/>
    <w:rsid w:val="00093433"/>
    <w:rsid w:val="004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557</ap:Characters>
  <ap:DocSecurity>12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2015-12-01T14:11:00.0000000Z</lastPrinted>
  <dcterms:created xsi:type="dcterms:W3CDTF">2015-12-11T12:54:00.0000000Z</dcterms:created>
  <dcterms:modified xsi:type="dcterms:W3CDTF">2015-12-11T12:54:00.0000000Z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770299-136871-WJZ</vt:lpwstr>
  </property>
  <property fmtid="{D5CDD505-2E9C-101B-9397-08002B2CF9AE}" pid="8" name="Naam">
    <vt:lpwstr/>
  </property>
  <property fmtid="{D5CDD505-2E9C-101B-9397-08002B2CF9AE}" pid="9" name="NaamOndertekenaar">
    <vt:lpwstr>drs. M.J. van Rijn</vt:lpwstr>
  </property>
  <property fmtid="{D5CDD505-2E9C-101B-9397-08002B2CF9AE}" pid="10" name="RolOndertekenaar">
    <vt:lpwstr>de staatssecretaris van Volksgezondheid, Welzijn en Sport</vt:lpwstr>
  </property>
  <property fmtid="{D5CDD505-2E9C-101B-9397-08002B2CF9AE}" pid="11" name="ContentTypeId">
    <vt:lpwstr>0x0101007D4222B89FF588419EAB1BB051D58C30</vt:lpwstr>
  </property>
</Properties>
</file>