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5798297"/>
        <w:docPartObj>
          <w:docPartGallery w:val="Cover Pages"/>
          <w:docPartUnique/>
        </w:docPartObj>
      </w:sdtPr>
      <w:sdtEndPr/>
      <w:sdtContent>
        <w:p w:rsidRPr="0052061A" w:rsidR="00AF07D0" w:rsidP="00AF07D0" w:rsidRDefault="00381654"/>
        <w:p w:rsidRPr="0052061A" w:rsidR="00AF07D0" w:rsidRDefault="00381654">
          <w:pPr>
            <w:spacing w:line="240" w:lineRule="auto"/>
          </w:pPr>
        </w:p>
      </w:sdtContent>
    </w:sdt>
    <w:p w:rsidRPr="0052061A" w:rsidR="00AF07D0" w:rsidRDefault="00381654">
      <w:pPr>
        <w:spacing w:line="240" w:lineRule="auto"/>
      </w:pPr>
    </w:p>
    <w:p w:rsidRPr="0052061A" w:rsidR="00AF07D0" w:rsidRDefault="00381654"/>
    <w:p w:rsidRPr="0052061A" w:rsidR="00AF07D0" w:rsidRDefault="00381654"/>
    <w:p w:rsidRPr="0052061A" w:rsidR="00AF07D0" w:rsidRDefault="00381654">
      <w:pPr>
        <w:sectPr w:rsidRPr="0052061A" w:rsidR="00AF07D0" w:rsidSect="00AF07D0">
          <w:headerReference w:type="default" r:id="rId10"/>
          <w:footerReference w:type="default" r:id="rId11"/>
          <w:type w:val="continuous"/>
          <w:pgSz w:w="11905" w:h="16837"/>
          <w:pgMar w:top="2948" w:right="2778" w:bottom="1049" w:left="1588" w:header="4309" w:footer="709" w:gutter="0"/>
          <w:pgNumType w:start="1"/>
          <w:cols w:space="708"/>
          <w:docGrid w:linePitch="326"/>
        </w:sectPr>
      </w:pPr>
    </w:p>
    <w:p w:rsidRPr="0052061A" w:rsidR="00AF07D0" w:rsidP="00AF07D0" w:rsidRDefault="00381654">
      <w:pPr>
        <w:pStyle w:val="Huisstijl-Datumenbetreft"/>
        <w:tabs>
          <w:tab w:val="clear" w:pos="737"/>
          <w:tab w:val="left" w:pos="-5954"/>
          <w:tab w:val="left" w:pos="-5670"/>
          <w:tab w:val="left" w:pos="1134"/>
        </w:tabs>
      </w:pPr>
      <w:r w:rsidRPr="0052061A">
        <w:lastRenderedPageBreak/>
        <w:t>Datum</w:t>
      </w:r>
      <w:r w:rsidRPr="0052061A">
        <w:tab/>
      </w:r>
    </w:p>
    <w:p w:rsidRPr="0052061A" w:rsidR="00AF07D0" w:rsidP="00AF07D0" w:rsidRDefault="00381654">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Tweede Nota van wijziging OW2019</w:t>
      </w:r>
      <w:r w:rsidRPr="0052061A">
        <w:fldChar w:fldCharType="end"/>
      </w:r>
    </w:p>
    <w:p w:rsidRPr="0052061A" w:rsidR="00AF07D0" w:rsidP="00AF07D0" w:rsidRDefault="00381654">
      <w:pPr>
        <w:pStyle w:val="Huisstijl-Aanhef"/>
        <w:tabs>
          <w:tab w:val="left" w:pos="2355"/>
        </w:tabs>
      </w:pPr>
      <w:r>
        <w:tab/>
      </w:r>
    </w:p>
    <w:p w:rsidRPr="0052061A" w:rsidR="00AF07D0" w:rsidRDefault="00381654">
      <w:pPr>
        <w:pStyle w:val="Huisstijl-Aanhef"/>
      </w:pPr>
    </w:p>
    <w:p w:rsidRPr="0052061A" w:rsidR="00AF07D0" w:rsidRDefault="00381654">
      <w:pPr>
        <w:pStyle w:val="Huisstijl-Aanhef"/>
      </w:pPr>
      <w:r w:rsidRPr="0052061A">
        <w:t>Geachte voorzitter,</w:t>
      </w:r>
    </w:p>
    <w:p w:rsidR="00AF07D0" w:rsidP="00AF07D0" w:rsidRDefault="00381654">
      <w:r>
        <w:rPr>
          <w:szCs w:val="18"/>
        </w:rPr>
        <w:t>Hierbij bied ik u de tweede Nota van Wijziging aan op de ontwerpbegroting 2019 van het Ministerie van Volksgezondheid, Welzijn en Sport (</w:t>
      </w:r>
      <w:r>
        <w:t>35000 XVI, nr. 1).</w:t>
      </w:r>
    </w:p>
    <w:p w:rsidR="00AF07D0" w:rsidP="00AF07D0" w:rsidRDefault="00381654"/>
    <w:p w:rsidR="00AF07D0" w:rsidP="00AF07D0" w:rsidRDefault="00381654">
      <w:r>
        <w:rPr>
          <w:szCs w:val="18"/>
        </w:rPr>
        <w:t xml:space="preserve">Met deze Nota van Wijziging ontvangt uw Kamer geen nieuwe inhoudelijke </w:t>
      </w:r>
      <w:r>
        <w:rPr>
          <w:szCs w:val="18"/>
        </w:rPr>
        <w:t>informatie, maar wordt een vormfout in de begrotingsstaat uit de eerste Nota van wijziging (TK 35000 XVI nr. 10) gerepareerd, zodat de reeds gemelde wijzigingen op wettechnisch correcte wijze kunnen worden verwerkt.</w:t>
      </w:r>
    </w:p>
    <w:p w:rsidRPr="009A31BF" w:rsidR="00AF07D0" w:rsidRDefault="00381654">
      <w:pPr>
        <w:pStyle w:val="Huisstijl-Slotzin"/>
      </w:pPr>
      <w:r>
        <w:t>Hoogachtend,</w:t>
      </w:r>
    </w:p>
    <w:p w:rsidRPr="009A31BF" w:rsidR="00AF07D0" w:rsidRDefault="00381654">
      <w:pPr>
        <w:pStyle w:val="Huisstijl-Ondertekeningvervolg"/>
        <w:rPr>
          <w:i w:val="0"/>
        </w:rPr>
      </w:pPr>
    </w:p>
    <w:p w:rsidR="00AF07D0" w:rsidP="00AF07D0" w:rsidRDefault="00381654">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w:instrText>
      </w:r>
      <w:r>
        <w:rPr>
          <w:i w:val="0"/>
        </w:rPr>
        <w:instrText xml:space="preserve">ersoonVWS </w:instrText>
      </w:r>
      <w:r>
        <w:rPr>
          <w:i w:val="0"/>
        </w:rPr>
        <w:fldChar w:fldCharType="separate"/>
      </w:r>
      <w:r>
        <w:rPr>
          <w:i w:val="0"/>
        </w:rPr>
        <w:instrText>Minister van Volksgezondheid, Welzijn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AF07D0" w:rsidP="00AF07D0" w:rsidRDefault="00381654">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w:instrText>
      </w:r>
      <w:r>
        <w:rPr>
          <w:i w:val="0"/>
        </w:rPr>
        <w:instrText xml:space="preserve">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AF07D0" w:rsidP="00AF07D0" w:rsidRDefault="00381654">
      <w:pPr>
        <w:pStyle w:val="Huisstijl-Ondertekeningvervolg"/>
        <w:rPr>
          <w:i w:val="0"/>
        </w:rPr>
      </w:pPr>
      <w:r w:rsidRPr="004A4CB5">
        <w:rPr>
          <w:i w:val="0"/>
        </w:rPr>
        <w:instrText>Welzijn en Sport</w:instrText>
      </w:r>
      <w:r>
        <w:rPr>
          <w:i w:val="0"/>
        </w:rPr>
        <w:instrText xml:space="preserve">," </w:instrText>
      </w:r>
      <w:r>
        <w:rPr>
          <w:i w:val="0"/>
        </w:rPr>
        <w:fldChar w:fldCharType="separate"/>
      </w:r>
      <w:r>
        <w:rPr>
          <w:i w:val="0"/>
        </w:rPr>
        <w:t>de minister</w:t>
      </w:r>
      <w:r w:rsidRPr="004A4CB5">
        <w:rPr>
          <w:i w:val="0"/>
        </w:rPr>
        <w:t xml:space="preserve"> van Volksgezondheid,</w:t>
      </w:r>
    </w:p>
    <w:p w:rsidR="00235FBE" w:rsidP="00AF07D0" w:rsidRDefault="00381654">
      <w:pPr>
        <w:pStyle w:val="Huisstijl-Ondertekeningvervolg"/>
        <w:rPr>
          <w:i w:val="0"/>
        </w:rPr>
      </w:pPr>
      <w:r w:rsidRPr="004A4CB5">
        <w:rPr>
          <w:i w:val="0"/>
        </w:rPr>
        <w:t>Welzijn en Sport</w:t>
      </w:r>
      <w:r>
        <w:rPr>
          <w:i w:val="0"/>
        </w:rPr>
        <w:t>,</w: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van Volksgezondheid, Welzijn en Sport</w:instrText>
      </w:r>
      <w:r>
        <w:rPr>
          <w:i w:val="0"/>
        </w:rPr>
        <w:fldChar w:fldCharType="end"/>
      </w:r>
      <w:r>
        <w:rPr>
          <w:i w:val="0"/>
        </w:rPr>
        <w:instrText>="</w:instrText>
      </w:r>
      <w:r w:rsidRPr="00E24CB1">
        <w:rPr>
          <w:i w:val="0"/>
        </w:rPr>
        <w:instrText>Mini</w:instrText>
      </w:r>
      <w:r w:rsidRPr="00E24CB1">
        <w:rPr>
          <w:i w:val="0"/>
        </w:rPr>
        <w:instrText>ster voor Medische Zorg en Sport" "de minister voor Medische Zorg</w:instrText>
      </w:r>
    </w:p>
    <w:p w:rsidRPr="00BD75C1" w:rsidR="00AF07D0" w:rsidP="00AF07D0" w:rsidRDefault="00381654">
      <w:pPr>
        <w:pStyle w:val="Huisstijl-Ondertekeningvervolg"/>
        <w:rPr>
          <w:i w:val="0"/>
        </w:rPr>
      </w:pPr>
      <w:r w:rsidRPr="00E24CB1">
        <w:rPr>
          <w:i w:val="0"/>
        </w:rPr>
        <w:instrText>en Sport,</w:instrText>
      </w:r>
      <w:r>
        <w:rPr>
          <w:i w:val="0"/>
        </w:rPr>
        <w:instrText xml:space="preserve">" </w:instrText>
      </w:r>
      <w:r>
        <w:rPr>
          <w:i w:val="0"/>
        </w:rPr>
        <w:fldChar w:fldCharType="end"/>
      </w:r>
    </w:p>
    <w:p w:rsidRPr="009A31BF" w:rsidR="00AF07D0" w:rsidRDefault="00381654">
      <w:pPr>
        <w:pStyle w:val="Huisstijl-Ondertekeningvervolg"/>
        <w:rPr>
          <w:i w:val="0"/>
        </w:rPr>
      </w:pPr>
    </w:p>
    <w:p w:rsidR="00AF07D0" w:rsidRDefault="00381654">
      <w:pPr>
        <w:pStyle w:val="Huisstijl-Ondertekeningvervolg"/>
        <w:rPr>
          <w:i w:val="0"/>
        </w:rPr>
      </w:pPr>
    </w:p>
    <w:p w:rsidR="001C0713" w:rsidRDefault="00381654">
      <w:pPr>
        <w:pStyle w:val="Huisstijl-Ondertekeningvervolg"/>
        <w:rPr>
          <w:i w:val="0"/>
        </w:rPr>
      </w:pPr>
    </w:p>
    <w:p w:rsidR="001C0713" w:rsidRDefault="00381654">
      <w:pPr>
        <w:pStyle w:val="Huisstijl-Ondertekeningvervolg"/>
        <w:rPr>
          <w:i w:val="0"/>
        </w:rPr>
      </w:pPr>
    </w:p>
    <w:p w:rsidR="00AF07D0" w:rsidRDefault="00381654">
      <w:pPr>
        <w:pStyle w:val="Huisstijl-Ondertekeningvervolgtitel"/>
      </w:pPr>
    </w:p>
    <w:p w:rsidR="00AF07D0" w:rsidRDefault="00381654">
      <w:pPr>
        <w:pStyle w:val="Huisstijl-Ondertekeningvervolgtitel"/>
      </w:pPr>
    </w:p>
    <w:p w:rsidR="00AF07D0" w:rsidRDefault="00381654">
      <w:pPr>
        <w:pStyle w:val="Huisstijl-Ondertekeningvervolgtitel"/>
      </w:pPr>
      <w:r>
        <w:fldChar w:fldCharType="begin"/>
      </w:r>
      <w:r>
        <w:instrText xml:space="preserve"> DOCPROPERTY  NaamOndertekenaar  \* MERGEFORMAT </w:instrText>
      </w:r>
      <w:r>
        <w:fldChar w:fldCharType="separate"/>
      </w:r>
      <w:r>
        <w:t>Hugo de Jonge</w:t>
      </w:r>
      <w:r>
        <w:fldChar w:fldCharType="end"/>
      </w:r>
    </w:p>
    <w:p w:rsidR="00AF07D0" w:rsidP="001C0713" w:rsidRDefault="00381654">
      <w:pPr>
        <w:spacing w:line="240" w:lineRule="auto"/>
        <w:rPr>
          <w:noProof/>
        </w:rPr>
      </w:pPr>
    </w:p>
    <w:sectPr w:rsidR="00AF07D0" w:rsidSect="00AF07D0">
      <w:headerReference w:type="default" r:id="rId12"/>
      <w:headerReference w:type="first" r:id="rId13"/>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1654">
      <w:pPr>
        <w:spacing w:line="240" w:lineRule="auto"/>
      </w:pPr>
      <w:r>
        <w:separator/>
      </w:r>
    </w:p>
  </w:endnote>
  <w:endnote w:type="continuationSeparator" w:id="0">
    <w:p w:rsidR="00000000" w:rsidRDefault="00381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D0" w:rsidRDefault="00381654">
    <w:pPr>
      <w:pStyle w:val="Voettekst"/>
    </w:pPr>
    <w:r>
      <w:rPr>
        <w:noProof/>
        <w:lang w:eastAsia="nl-NL" w:bidi="ar-SA"/>
      </w:rPr>
      <mc:AlternateContent>
        <mc:Choice Requires="wps">
          <w:drawing>
            <wp:anchor distT="0" distB="0" distL="114300" distR="114300" simplePos="0" relativeHeight="251675648"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AF07D0" w:rsidRDefault="00381654" w:rsidP="00AF07D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rsidR="00AF07D0" w:rsidRDefault="00381654" w:rsidP="00AF07D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1654">
      <w:pPr>
        <w:spacing w:line="240" w:lineRule="auto"/>
      </w:pPr>
      <w:r>
        <w:separator/>
      </w:r>
    </w:p>
  </w:footnote>
  <w:footnote w:type="continuationSeparator" w:id="0">
    <w:p w:rsidR="00000000" w:rsidRDefault="003816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D0" w:rsidRDefault="00381654">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369366"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590211"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AF07D0" w:rsidRDefault="00381654">
                          <w:pPr>
                            <w:pStyle w:val="Huisstijl-AfzendgegevensW1"/>
                          </w:pPr>
                          <w:r>
                            <w:t>Bezoekadres</w:t>
                          </w:r>
                        </w:p>
                        <w:p w:rsidR="00AF07D0" w:rsidRDefault="00381654">
                          <w:pPr>
                            <w:pStyle w:val="Huisstijl-Afzendgegevens"/>
                          </w:pPr>
                          <w:r>
                            <w:t>Parnassusplein 5</w:t>
                          </w:r>
                        </w:p>
                        <w:p w:rsidR="00AF07D0" w:rsidRDefault="00381654">
                          <w:pPr>
                            <w:pStyle w:val="Huisstijl-Afzendgegevens"/>
                          </w:pPr>
                          <w:r w:rsidRPr="008D59C5">
                            <w:t>251</w:t>
                          </w:r>
                          <w:r>
                            <w:t>1</w:t>
                          </w:r>
                          <w:r w:rsidRPr="008D59C5">
                            <w:t xml:space="preserve"> </w:t>
                          </w:r>
                          <w:r>
                            <w:t xml:space="preserve">VX  </w:t>
                          </w:r>
                          <w:r w:rsidRPr="008D59C5">
                            <w:t>Den Haag</w:t>
                          </w:r>
                        </w:p>
                        <w:p w:rsidR="00AF07D0" w:rsidRDefault="00381654">
                          <w:pPr>
                            <w:pStyle w:val="Huisstijl-Afzendgegevens"/>
                          </w:pPr>
                          <w:r w:rsidRPr="008D59C5">
                            <w:t>www.rijksoverheid.nl</w:t>
                          </w:r>
                        </w:p>
                        <w:p w:rsidR="00AF07D0" w:rsidRDefault="00381654">
                          <w:pPr>
                            <w:pStyle w:val="Huisstijl-ReferentiegegevenskopW2"/>
                          </w:pPr>
                          <w:r w:rsidRPr="008D59C5">
                            <w:t>Kenmerk</w:t>
                          </w:r>
                        </w:p>
                        <w:p w:rsidR="00AF07D0" w:rsidRDefault="00381654">
                          <w:pPr>
                            <w:pStyle w:val="Huisstijl-Referentiegegevens"/>
                          </w:pPr>
                          <w:r>
                            <w:fldChar w:fldCharType="begin"/>
                          </w:r>
                          <w:r>
                            <w:instrText xml:space="preserve"> DOCPROPERTY  KenmerkVWS  \* MERGEFORMAT </w:instrText>
                          </w:r>
                          <w:r>
                            <w:fldChar w:fldCharType="separate"/>
                          </w:r>
                          <w:r>
                            <w:t>1432524-182646-FEZ</w:t>
                          </w:r>
                          <w:r>
                            <w:fldChar w:fldCharType="end"/>
                          </w:r>
                        </w:p>
                        <w:p w:rsidR="00AF07D0" w:rsidRDefault="00381654">
                          <w:pPr>
                            <w:pStyle w:val="Huisstijl-Referentiegegevens"/>
                          </w:pPr>
                        </w:p>
                        <w:p w:rsidR="00AF07D0" w:rsidRDefault="00381654" w:rsidP="00AF07D0">
                          <w:pPr>
                            <w:pStyle w:val="Huisstijl-ReferentiegegevenskopW1"/>
                          </w:pPr>
                          <w:r w:rsidRPr="008D59C5">
                            <w:t>Bijlage(n)</w:t>
                          </w:r>
                        </w:p>
                        <w:p w:rsidR="00AF07D0" w:rsidRDefault="00381654" w:rsidP="00AF07D0">
                          <w:pPr>
                            <w:pStyle w:val="Huisstijl-Referentiegegevens"/>
                          </w:pPr>
                          <w:r>
                            <w:t>1</w:t>
                          </w:r>
                        </w:p>
                        <w:p w:rsidR="00AF07D0" w:rsidRPr="00E00C89" w:rsidRDefault="00381654" w:rsidP="00AF07D0">
                          <w:pPr>
                            <w:pStyle w:val="Huisstijl-Referentiegegevens"/>
                          </w:pPr>
                        </w:p>
                        <w:p w:rsidR="00AF07D0" w:rsidRDefault="00381654">
                          <w:pPr>
                            <w:pStyle w:val="Huisstijl-ReferentiegegevenskopW1"/>
                          </w:pPr>
                          <w:r>
                            <w:t>Uw brief</w:t>
                          </w:r>
                        </w:p>
                        <w:p w:rsidR="00AF07D0" w:rsidRDefault="00381654">
                          <w:pPr>
                            <w:pStyle w:val="Huisstijl-Referentiegegevens"/>
                          </w:pPr>
                          <w:r>
                            <w:fldChar w:fldCharType="begin"/>
                          </w:r>
                          <w:r>
                            <w:instrText xml:space="preserve"> DOCPROPERTY  KenmerkAfzender  \* MERGEFORMAT </w:instrText>
                          </w:r>
                          <w:r>
                            <w:fldChar w:fldCharType="end"/>
                          </w:r>
                          <w:r>
                            <w:t xml:space="preserve"> </w:t>
                          </w:r>
                        </w:p>
                        <w:p w:rsidR="00AF07D0" w:rsidRDefault="00381654">
                          <w:pPr>
                            <w:pStyle w:val="Huisstijl-Referentiegegevens"/>
                          </w:pPr>
                        </w:p>
                        <w:p w:rsidR="00AF07D0" w:rsidRDefault="00381654">
                          <w:pPr>
                            <w:pStyle w:val="Huisstijl-Referentiegegevens"/>
                          </w:pPr>
                        </w:p>
                        <w:p w:rsidR="00AF07D0" w:rsidRDefault="00381654">
                          <w:pPr>
                            <w:pStyle w:val="Huisstijl-Algemenevoorwaarden"/>
                          </w:pPr>
                          <w:r>
                            <w:t>Correspondentie uitsluitend richten aan het retouradres met vermelding van de datum en het kenmerk van deze brief.</w:t>
                          </w:r>
                        </w:p>
                        <w:p w:rsidR="00AF07D0" w:rsidRDefault="00381654"/>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rsidR="00AF07D0" w:rsidRDefault="00381654">
                    <w:pPr>
                      <w:pStyle w:val="Huisstijl-AfzendgegevensW1"/>
                    </w:pPr>
                    <w:r>
                      <w:t>Bezoekadres</w:t>
                    </w:r>
                  </w:p>
                  <w:p w:rsidR="00AF07D0" w:rsidRDefault="00381654">
                    <w:pPr>
                      <w:pStyle w:val="Huisstijl-Afzendgegevens"/>
                    </w:pPr>
                    <w:r>
                      <w:t>Parnassusplein 5</w:t>
                    </w:r>
                  </w:p>
                  <w:p w:rsidR="00AF07D0" w:rsidRDefault="00381654">
                    <w:pPr>
                      <w:pStyle w:val="Huisstijl-Afzendgegevens"/>
                    </w:pPr>
                    <w:r w:rsidRPr="008D59C5">
                      <w:t>251</w:t>
                    </w:r>
                    <w:r>
                      <w:t>1</w:t>
                    </w:r>
                    <w:r w:rsidRPr="008D59C5">
                      <w:t xml:space="preserve"> </w:t>
                    </w:r>
                    <w:r>
                      <w:t xml:space="preserve">VX  </w:t>
                    </w:r>
                    <w:r w:rsidRPr="008D59C5">
                      <w:t>Den Haag</w:t>
                    </w:r>
                  </w:p>
                  <w:p w:rsidR="00AF07D0" w:rsidRDefault="00381654">
                    <w:pPr>
                      <w:pStyle w:val="Huisstijl-Afzendgegevens"/>
                    </w:pPr>
                    <w:r w:rsidRPr="008D59C5">
                      <w:t>www.rijksoverheid.nl</w:t>
                    </w:r>
                  </w:p>
                  <w:p w:rsidR="00AF07D0" w:rsidRDefault="00381654">
                    <w:pPr>
                      <w:pStyle w:val="Huisstijl-ReferentiegegevenskopW2"/>
                    </w:pPr>
                    <w:r w:rsidRPr="008D59C5">
                      <w:t>Kenmerk</w:t>
                    </w:r>
                  </w:p>
                  <w:p w:rsidR="00AF07D0" w:rsidRDefault="00381654">
                    <w:pPr>
                      <w:pStyle w:val="Huisstijl-Referentiegegevens"/>
                    </w:pPr>
                    <w:r>
                      <w:fldChar w:fldCharType="begin"/>
                    </w:r>
                    <w:r>
                      <w:instrText xml:space="preserve"> DOCPROPERTY  KenmerkVWS  \* MERGEFORMAT </w:instrText>
                    </w:r>
                    <w:r>
                      <w:fldChar w:fldCharType="separate"/>
                    </w:r>
                    <w:r>
                      <w:t>1432524-182646-FEZ</w:t>
                    </w:r>
                    <w:r>
                      <w:fldChar w:fldCharType="end"/>
                    </w:r>
                  </w:p>
                  <w:p w:rsidR="00AF07D0" w:rsidRDefault="00381654">
                    <w:pPr>
                      <w:pStyle w:val="Huisstijl-Referentiegegevens"/>
                    </w:pPr>
                  </w:p>
                  <w:p w:rsidR="00AF07D0" w:rsidRDefault="00381654" w:rsidP="00AF07D0">
                    <w:pPr>
                      <w:pStyle w:val="Huisstijl-ReferentiegegevenskopW1"/>
                    </w:pPr>
                    <w:r w:rsidRPr="008D59C5">
                      <w:t>Bijlage(n)</w:t>
                    </w:r>
                  </w:p>
                  <w:p w:rsidR="00AF07D0" w:rsidRDefault="00381654" w:rsidP="00AF07D0">
                    <w:pPr>
                      <w:pStyle w:val="Huisstijl-Referentiegegevens"/>
                    </w:pPr>
                    <w:r>
                      <w:t>1</w:t>
                    </w:r>
                  </w:p>
                  <w:p w:rsidR="00AF07D0" w:rsidRPr="00E00C89" w:rsidRDefault="00381654" w:rsidP="00AF07D0">
                    <w:pPr>
                      <w:pStyle w:val="Huisstijl-Referentiegegevens"/>
                    </w:pPr>
                  </w:p>
                  <w:p w:rsidR="00AF07D0" w:rsidRDefault="00381654">
                    <w:pPr>
                      <w:pStyle w:val="Huisstijl-ReferentiegegevenskopW1"/>
                    </w:pPr>
                    <w:r>
                      <w:t>Uw brief</w:t>
                    </w:r>
                  </w:p>
                  <w:p w:rsidR="00AF07D0" w:rsidRDefault="00381654">
                    <w:pPr>
                      <w:pStyle w:val="Huisstijl-Referentiegegevens"/>
                    </w:pPr>
                    <w:r>
                      <w:fldChar w:fldCharType="begin"/>
                    </w:r>
                    <w:r>
                      <w:instrText xml:space="preserve"> DOCPROPERTY  KenmerkAfzender  \* MERGEFORMAT </w:instrText>
                    </w:r>
                    <w:r>
                      <w:fldChar w:fldCharType="end"/>
                    </w:r>
                    <w:r>
                      <w:t xml:space="preserve"> </w:t>
                    </w:r>
                  </w:p>
                  <w:p w:rsidR="00AF07D0" w:rsidRDefault="00381654">
                    <w:pPr>
                      <w:pStyle w:val="Huisstijl-Referentiegegevens"/>
                    </w:pPr>
                  </w:p>
                  <w:p w:rsidR="00AF07D0" w:rsidRDefault="00381654">
                    <w:pPr>
                      <w:pStyle w:val="Huisstijl-Referentiegegevens"/>
                    </w:pPr>
                  </w:p>
                  <w:p w:rsidR="00AF07D0" w:rsidRDefault="00381654">
                    <w:pPr>
                      <w:pStyle w:val="Huisstijl-Algemenevoorwaarden"/>
                    </w:pPr>
                    <w:r>
                      <w:t>Correspondentie uitsluitend richten aan het retouradres met vermelding van de datum en het kenmerk van deze brief.</w:t>
                    </w:r>
                  </w:p>
                  <w:p w:rsidR="00AF07D0" w:rsidRDefault="00381654"/>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AF07D0" w:rsidRDefault="00381654">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AF07D0" w:rsidRDefault="00381654">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AF07D0" w:rsidRDefault="00381654">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rsidR="00AF07D0" w:rsidRDefault="00381654">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AF07D0" w:rsidRDefault="00381654">
                          <w:pPr>
                            <w:pStyle w:val="Huisstijl-Toezendgegevens"/>
                          </w:pPr>
                          <w:r>
                            <w:t>De Voorzitter van de Tweede Kamer</w:t>
                          </w:r>
                          <w:r>
                            <w:br/>
                            <w:t>der Staten-Generaal</w:t>
                          </w:r>
                          <w:r>
                            <w:br/>
                            <w:t>Postbus 20018</w:t>
                          </w:r>
                          <w:r>
                            <w:br/>
                            <w:t xml:space="preserve">2500 EA  </w:t>
                          </w:r>
                          <w:r>
                            <w:t>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rsidR="00AF07D0" w:rsidRDefault="00381654">
                    <w:pPr>
                      <w:pStyle w:val="Huisstijl-Toezendgegevens"/>
                    </w:pPr>
                    <w:r>
                      <w:t>De Voorzitter van de Tweede Kamer</w:t>
                    </w:r>
                    <w:r>
                      <w:br/>
                      <w:t>der Staten-Generaal</w:t>
                    </w:r>
                    <w:r>
                      <w:br/>
                      <w:t>Postbus 20018</w:t>
                    </w:r>
                    <w:r>
                      <w:br/>
                      <w:t xml:space="preserve">2500 EA  </w:t>
                    </w:r>
                    <w:r>
                      <w:t>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AF07D0" w:rsidRDefault="00381654">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rsidR="00AF07D0" w:rsidRDefault="00381654">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D0" w:rsidRDefault="00381654">
    <w:pPr>
      <w:pStyle w:val="Koptekst"/>
    </w:pPr>
    <w:r>
      <w:rPr>
        <w:noProof/>
        <w:lang w:eastAsia="nl-NL" w:bidi="ar-SA"/>
      </w:rPr>
      <mc:AlternateContent>
        <mc:Choice Requires="wps">
          <w:drawing>
            <wp:anchor distT="0" distB="0" distL="114300" distR="114300" simplePos="0" relativeHeight="251667456"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AF07D0" w:rsidRDefault="00381654">
                          <w:pPr>
                            <w:pStyle w:val="Huisstijl-ReferentiegegevenskopW2"/>
                          </w:pPr>
                          <w:r w:rsidRPr="008D59C5">
                            <w:t>Kenmerk</w:t>
                          </w:r>
                        </w:p>
                        <w:p w:rsidR="00AF07D0" w:rsidRDefault="00381654">
                          <w:pPr>
                            <w:pStyle w:val="Huisstijl-Referentiegegevens"/>
                          </w:pPr>
                          <w:r>
                            <w:fldChar w:fldCharType="begin"/>
                          </w:r>
                          <w:r>
                            <w:instrText xml:space="preserve"> DOCPROPERTY  KenmerkVWS  \* MERGEFORMAT </w:instrText>
                          </w:r>
                          <w:r>
                            <w:fldChar w:fldCharType="separate"/>
                          </w:r>
                          <w:r>
                            <w:t>1432524-182646-FEZ</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rsidR="00AF07D0" w:rsidRDefault="00381654">
                    <w:pPr>
                      <w:pStyle w:val="Huisstijl-ReferentiegegevenskopW2"/>
                    </w:pPr>
                    <w:r w:rsidRPr="008D59C5">
                      <w:t>Kenmerk</w:t>
                    </w:r>
                  </w:p>
                  <w:p w:rsidR="00AF07D0" w:rsidRDefault="00381654">
                    <w:pPr>
                      <w:pStyle w:val="Huisstijl-Referentiegegevens"/>
                    </w:pPr>
                    <w:r>
                      <w:fldChar w:fldCharType="begin"/>
                    </w:r>
                    <w:r>
                      <w:instrText xml:space="preserve"> DOCPROPERTY  KenmerkVWS  \* MERGEFORMAT </w:instrText>
                    </w:r>
                    <w:r>
                      <w:fldChar w:fldCharType="separate"/>
                    </w:r>
                    <w:r>
                      <w:t>1432524-182646-FEZ</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AF07D0" w:rsidRDefault="00381654">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p w:rsidR="00AF07D0" w:rsidRDefault="00381654"/>
                        <w:p w:rsidR="00AF07D0" w:rsidRDefault="00381654">
                          <w:pPr>
                            <w:pStyle w:val="Huisstijl-Paginanummer"/>
                          </w:pPr>
                        </w:p>
                        <w:p w:rsidR="00AF07D0" w:rsidRDefault="00381654">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rsidR="00AF07D0" w:rsidRDefault="00381654">
                    <w:pPr>
                      <w:pStyle w:val="Huisstijl-Paginanummer"/>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r>
                      <w:fldChar w:fldCharType="begin"/>
                    </w:r>
                    <w:r>
                      <w:instrText xml:space="preserve"> SECTIONPAGES  \* Arabic  \* MERGEFORMAT </w:instrText>
                    </w:r>
                    <w:r>
                      <w:fldChar w:fldCharType="separate"/>
                    </w:r>
                    <w:r>
                      <w:rPr>
                        <w:noProof/>
                      </w:rPr>
                      <w:t>2</w:t>
                    </w:r>
                    <w:r>
                      <w:rPr>
                        <w:noProof/>
                      </w:rPr>
                      <w:fldChar w:fldCharType="end"/>
                    </w:r>
                  </w:p>
                  <w:p w:rsidR="00AF07D0" w:rsidRDefault="00381654"/>
                  <w:p w:rsidR="00AF07D0" w:rsidRDefault="00381654">
                    <w:pPr>
                      <w:pStyle w:val="Huisstijl-Paginanummer"/>
                    </w:pPr>
                  </w:p>
                  <w:p w:rsidR="00AF07D0" w:rsidRDefault="00381654">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D0" w:rsidRDefault="00381654">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AF07D0" w:rsidRDefault="00381654">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AF07D0" w:rsidRDefault="00381654">
                          <w:pPr>
                            <w:pStyle w:val="Huisstijl-Datumenbetreft"/>
                            <w:tabs>
                              <w:tab w:val="left" w:pos="-5954"/>
                              <w:tab w:val="left" w:pos="-5670"/>
                            </w:tabs>
                          </w:pPr>
                          <w:r>
                            <w:t>Betreft</w:t>
                          </w:r>
                          <w:r>
                            <w:tab/>
                            <w:t>BETREFT</w:t>
                          </w:r>
                        </w:p>
                        <w:p w:rsidR="00AF07D0" w:rsidRDefault="00381654">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AF07D0" w:rsidRDefault="00381654">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AF07D0" w:rsidRDefault="00381654">
                    <w:pPr>
                      <w:pStyle w:val="Huisstijl-Datumenbetreft"/>
                      <w:tabs>
                        <w:tab w:val="left" w:pos="-5954"/>
                        <w:tab w:val="left" w:pos="-5670"/>
                      </w:tabs>
                    </w:pPr>
                    <w:r>
                      <w:t>Betreft</w:t>
                    </w:r>
                    <w:r>
                      <w:tab/>
                      <w:t>BETREFT</w:t>
                    </w:r>
                  </w:p>
                  <w:p w:rsidR="00AF07D0" w:rsidRDefault="00381654">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14876"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220"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AF07D0" w:rsidRDefault="00381654">
                          <w:pPr>
                            <w:pStyle w:val="Huisstijl-Afzendgegevens"/>
                          </w:pPr>
                          <w:r w:rsidRPr="008D59C5">
                            <w:t>Rijnstraat 50</w:t>
                          </w:r>
                        </w:p>
                        <w:p w:rsidR="00AF07D0" w:rsidRDefault="00381654">
                          <w:pPr>
                            <w:pStyle w:val="Huisstijl-Afzendgegevens"/>
                          </w:pPr>
                          <w:r w:rsidRPr="008D59C5">
                            <w:t>Den Haag</w:t>
                          </w:r>
                        </w:p>
                        <w:p w:rsidR="00AF07D0" w:rsidRDefault="00381654">
                          <w:pPr>
                            <w:pStyle w:val="Huisstijl-Afzendgegevens"/>
                          </w:pPr>
                          <w:r w:rsidRPr="008D59C5">
                            <w:t>www.rijksoverheid.nl</w:t>
                          </w:r>
                        </w:p>
                        <w:p w:rsidR="00AF07D0" w:rsidRDefault="00381654">
                          <w:pPr>
                            <w:pStyle w:val="Huisstijl-AfzendgegevenskopW1"/>
                          </w:pPr>
                          <w:r>
                            <w:t>Contactpersoon</w:t>
                          </w:r>
                        </w:p>
                        <w:p w:rsidR="00AF07D0" w:rsidRDefault="00381654">
                          <w:pPr>
                            <w:pStyle w:val="Huisstijl-Afzendgegevens"/>
                          </w:pPr>
                          <w:r w:rsidRPr="008D59C5">
                            <w:t>ing. J.A. Ramlal</w:t>
                          </w:r>
                        </w:p>
                        <w:p w:rsidR="00AF07D0" w:rsidRDefault="00381654">
                          <w:pPr>
                            <w:pStyle w:val="Huisstijl-Afzendgegevens"/>
                          </w:pPr>
                          <w:r w:rsidRPr="008D59C5">
                            <w:t>ja.ramlal@minvws.nl</w:t>
                          </w:r>
                        </w:p>
                        <w:p w:rsidR="00AF07D0" w:rsidRDefault="00381654">
                          <w:pPr>
                            <w:pStyle w:val="Huisstijl-ReferentiegegevenskopW2"/>
                          </w:pPr>
                          <w:r>
                            <w:t>Ons kenmerk</w:t>
                          </w:r>
                        </w:p>
                        <w:p w:rsidR="00AF07D0" w:rsidRDefault="00381654">
                          <w:pPr>
                            <w:pStyle w:val="Huisstijl-Referentiegegevens"/>
                          </w:pPr>
                          <w:r>
                            <w:t>KENMERK</w:t>
                          </w:r>
                        </w:p>
                        <w:p w:rsidR="00AF07D0" w:rsidRDefault="00381654">
                          <w:pPr>
                            <w:pStyle w:val="Huisstijl-ReferentiegegevenskopW1"/>
                          </w:pPr>
                          <w:r>
                            <w:t>Uw kenmerk</w:t>
                          </w:r>
                        </w:p>
                        <w:p w:rsidR="00AF07D0" w:rsidRDefault="00381654">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rsidR="00AF07D0" w:rsidRDefault="00381654">
                    <w:pPr>
                      <w:pStyle w:val="Huisstijl-Afzendgegevens"/>
                    </w:pPr>
                    <w:r w:rsidRPr="008D59C5">
                      <w:t>Rijnstraat 50</w:t>
                    </w:r>
                  </w:p>
                  <w:p w:rsidR="00AF07D0" w:rsidRDefault="00381654">
                    <w:pPr>
                      <w:pStyle w:val="Huisstijl-Afzendgegevens"/>
                    </w:pPr>
                    <w:r w:rsidRPr="008D59C5">
                      <w:t>Den Haag</w:t>
                    </w:r>
                  </w:p>
                  <w:p w:rsidR="00AF07D0" w:rsidRDefault="00381654">
                    <w:pPr>
                      <w:pStyle w:val="Huisstijl-Afzendgegevens"/>
                    </w:pPr>
                    <w:r w:rsidRPr="008D59C5">
                      <w:t>www.rijksoverheid.nl</w:t>
                    </w:r>
                  </w:p>
                  <w:p w:rsidR="00AF07D0" w:rsidRDefault="00381654">
                    <w:pPr>
                      <w:pStyle w:val="Huisstijl-AfzendgegevenskopW1"/>
                    </w:pPr>
                    <w:r>
                      <w:t>Contactpersoon</w:t>
                    </w:r>
                  </w:p>
                  <w:p w:rsidR="00AF07D0" w:rsidRDefault="00381654">
                    <w:pPr>
                      <w:pStyle w:val="Huisstijl-Afzendgegevens"/>
                    </w:pPr>
                    <w:r w:rsidRPr="008D59C5">
                      <w:t>ing. J.A. Ramlal</w:t>
                    </w:r>
                  </w:p>
                  <w:p w:rsidR="00AF07D0" w:rsidRDefault="00381654">
                    <w:pPr>
                      <w:pStyle w:val="Huisstijl-Afzendgegevens"/>
                    </w:pPr>
                    <w:r w:rsidRPr="008D59C5">
                      <w:t>ja.ramlal@minvws.nl</w:t>
                    </w:r>
                  </w:p>
                  <w:p w:rsidR="00AF07D0" w:rsidRDefault="00381654">
                    <w:pPr>
                      <w:pStyle w:val="Huisstijl-ReferentiegegevenskopW2"/>
                    </w:pPr>
                    <w:r>
                      <w:t>Ons kenmerk</w:t>
                    </w:r>
                  </w:p>
                  <w:p w:rsidR="00AF07D0" w:rsidRDefault="00381654">
                    <w:pPr>
                      <w:pStyle w:val="Huisstijl-Referentiegegevens"/>
                    </w:pPr>
                    <w:r>
                      <w:t>KENMERK</w:t>
                    </w:r>
                  </w:p>
                  <w:p w:rsidR="00AF07D0" w:rsidRDefault="00381654">
                    <w:pPr>
                      <w:pStyle w:val="Huisstijl-ReferentiegegevenskopW1"/>
                    </w:pPr>
                    <w:r>
                      <w:t>Uw kenmerk</w:t>
                    </w:r>
                  </w:p>
                  <w:p w:rsidR="00AF07D0" w:rsidRDefault="00381654">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AF07D0" w:rsidRDefault="00381654">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rsidR="00AF07D0" w:rsidRDefault="00381654">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AF07D0" w:rsidRDefault="00381654">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rsidR="00AF07D0" w:rsidRDefault="00381654">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AF07D0" w:rsidRDefault="00381654">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rsidR="00AF07D0" w:rsidRDefault="00381654">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AF07D0" w:rsidRDefault="00381654">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rsidR="00AF07D0" w:rsidRDefault="00381654">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2AC"/>
    <w:multiLevelType w:val="hybridMultilevel"/>
    <w:tmpl w:val="44AE38F8"/>
    <w:lvl w:ilvl="0" w:tplc="69125C80">
      <w:start w:val="1"/>
      <w:numFmt w:val="bullet"/>
      <w:lvlText w:val=""/>
      <w:lvlJc w:val="left"/>
      <w:pPr>
        <w:ind w:left="360" w:hanging="360"/>
      </w:pPr>
      <w:rPr>
        <w:rFonts w:ascii="Symbol" w:hAnsi="Symbol" w:hint="default"/>
      </w:rPr>
    </w:lvl>
    <w:lvl w:ilvl="1" w:tplc="38C43F9C">
      <w:start w:val="1"/>
      <w:numFmt w:val="decimal"/>
      <w:lvlText w:val="%2."/>
      <w:lvlJc w:val="left"/>
      <w:pPr>
        <w:tabs>
          <w:tab w:val="num" w:pos="1440"/>
        </w:tabs>
        <w:ind w:left="1440" w:hanging="360"/>
      </w:pPr>
    </w:lvl>
    <w:lvl w:ilvl="2" w:tplc="AEC40974">
      <w:start w:val="1"/>
      <w:numFmt w:val="decimal"/>
      <w:lvlText w:val="%3."/>
      <w:lvlJc w:val="left"/>
      <w:pPr>
        <w:tabs>
          <w:tab w:val="num" w:pos="2160"/>
        </w:tabs>
        <w:ind w:left="2160" w:hanging="360"/>
      </w:pPr>
    </w:lvl>
    <w:lvl w:ilvl="3" w:tplc="E9C849BE">
      <w:start w:val="1"/>
      <w:numFmt w:val="decimal"/>
      <w:lvlText w:val="%4."/>
      <w:lvlJc w:val="left"/>
      <w:pPr>
        <w:tabs>
          <w:tab w:val="num" w:pos="2880"/>
        </w:tabs>
        <w:ind w:left="2880" w:hanging="360"/>
      </w:pPr>
    </w:lvl>
    <w:lvl w:ilvl="4" w:tplc="7630B09C">
      <w:start w:val="1"/>
      <w:numFmt w:val="decimal"/>
      <w:lvlText w:val="%5."/>
      <w:lvlJc w:val="left"/>
      <w:pPr>
        <w:tabs>
          <w:tab w:val="num" w:pos="3600"/>
        </w:tabs>
        <w:ind w:left="3600" w:hanging="360"/>
      </w:pPr>
    </w:lvl>
    <w:lvl w:ilvl="5" w:tplc="CEB6CD3E">
      <w:start w:val="1"/>
      <w:numFmt w:val="decimal"/>
      <w:lvlText w:val="%6."/>
      <w:lvlJc w:val="left"/>
      <w:pPr>
        <w:tabs>
          <w:tab w:val="num" w:pos="4320"/>
        </w:tabs>
        <w:ind w:left="4320" w:hanging="360"/>
      </w:pPr>
    </w:lvl>
    <w:lvl w:ilvl="6" w:tplc="638696BA">
      <w:start w:val="1"/>
      <w:numFmt w:val="decimal"/>
      <w:lvlText w:val="%7."/>
      <w:lvlJc w:val="left"/>
      <w:pPr>
        <w:tabs>
          <w:tab w:val="num" w:pos="5040"/>
        </w:tabs>
        <w:ind w:left="5040" w:hanging="360"/>
      </w:pPr>
    </w:lvl>
    <w:lvl w:ilvl="7" w:tplc="E6EEFDD8">
      <w:start w:val="1"/>
      <w:numFmt w:val="decimal"/>
      <w:lvlText w:val="%8."/>
      <w:lvlJc w:val="left"/>
      <w:pPr>
        <w:tabs>
          <w:tab w:val="num" w:pos="5760"/>
        </w:tabs>
        <w:ind w:left="5760" w:hanging="360"/>
      </w:pPr>
    </w:lvl>
    <w:lvl w:ilvl="8" w:tplc="ED62490A">
      <w:start w:val="1"/>
      <w:numFmt w:val="decimal"/>
      <w:lvlText w:val="%9."/>
      <w:lvlJc w:val="left"/>
      <w:pPr>
        <w:tabs>
          <w:tab w:val="num" w:pos="6480"/>
        </w:tabs>
        <w:ind w:left="6480" w:hanging="360"/>
      </w:pPr>
    </w:lvl>
  </w:abstractNum>
  <w:abstractNum w:abstractNumId="1">
    <w:nsid w:val="558A576F"/>
    <w:multiLevelType w:val="hybridMultilevel"/>
    <w:tmpl w:val="DB8AF5D4"/>
    <w:lvl w:ilvl="0" w:tplc="827E961A">
      <w:numFmt w:val="bullet"/>
      <w:lvlText w:val=""/>
      <w:lvlJc w:val="left"/>
      <w:pPr>
        <w:ind w:left="720" w:hanging="360"/>
      </w:pPr>
      <w:rPr>
        <w:rFonts w:ascii="Wingdings" w:eastAsia="DejaVu Sans" w:hAnsi="Wingdings" w:cs="Lohit Hindi" w:hint="default"/>
      </w:rPr>
    </w:lvl>
    <w:lvl w:ilvl="1" w:tplc="FC8C14B2" w:tentative="1">
      <w:start w:val="1"/>
      <w:numFmt w:val="bullet"/>
      <w:lvlText w:val="o"/>
      <w:lvlJc w:val="left"/>
      <w:pPr>
        <w:ind w:left="1440" w:hanging="360"/>
      </w:pPr>
      <w:rPr>
        <w:rFonts w:ascii="Courier New" w:hAnsi="Courier New" w:cs="Courier New" w:hint="default"/>
      </w:rPr>
    </w:lvl>
    <w:lvl w:ilvl="2" w:tplc="662C1FF4" w:tentative="1">
      <w:start w:val="1"/>
      <w:numFmt w:val="bullet"/>
      <w:lvlText w:val=""/>
      <w:lvlJc w:val="left"/>
      <w:pPr>
        <w:ind w:left="2160" w:hanging="360"/>
      </w:pPr>
      <w:rPr>
        <w:rFonts w:ascii="Wingdings" w:hAnsi="Wingdings" w:hint="default"/>
      </w:rPr>
    </w:lvl>
    <w:lvl w:ilvl="3" w:tplc="290E4C22" w:tentative="1">
      <w:start w:val="1"/>
      <w:numFmt w:val="bullet"/>
      <w:lvlText w:val=""/>
      <w:lvlJc w:val="left"/>
      <w:pPr>
        <w:ind w:left="2880" w:hanging="360"/>
      </w:pPr>
      <w:rPr>
        <w:rFonts w:ascii="Symbol" w:hAnsi="Symbol" w:hint="default"/>
      </w:rPr>
    </w:lvl>
    <w:lvl w:ilvl="4" w:tplc="137E1CB8" w:tentative="1">
      <w:start w:val="1"/>
      <w:numFmt w:val="bullet"/>
      <w:lvlText w:val="o"/>
      <w:lvlJc w:val="left"/>
      <w:pPr>
        <w:ind w:left="3600" w:hanging="360"/>
      </w:pPr>
      <w:rPr>
        <w:rFonts w:ascii="Courier New" w:hAnsi="Courier New" w:cs="Courier New" w:hint="default"/>
      </w:rPr>
    </w:lvl>
    <w:lvl w:ilvl="5" w:tplc="0B0C231A" w:tentative="1">
      <w:start w:val="1"/>
      <w:numFmt w:val="bullet"/>
      <w:lvlText w:val=""/>
      <w:lvlJc w:val="left"/>
      <w:pPr>
        <w:ind w:left="4320" w:hanging="360"/>
      </w:pPr>
      <w:rPr>
        <w:rFonts w:ascii="Wingdings" w:hAnsi="Wingdings" w:hint="default"/>
      </w:rPr>
    </w:lvl>
    <w:lvl w:ilvl="6" w:tplc="0D42FBD4" w:tentative="1">
      <w:start w:val="1"/>
      <w:numFmt w:val="bullet"/>
      <w:lvlText w:val=""/>
      <w:lvlJc w:val="left"/>
      <w:pPr>
        <w:ind w:left="5040" w:hanging="360"/>
      </w:pPr>
      <w:rPr>
        <w:rFonts w:ascii="Symbol" w:hAnsi="Symbol" w:hint="default"/>
      </w:rPr>
    </w:lvl>
    <w:lvl w:ilvl="7" w:tplc="9104AD00" w:tentative="1">
      <w:start w:val="1"/>
      <w:numFmt w:val="bullet"/>
      <w:lvlText w:val="o"/>
      <w:lvlJc w:val="left"/>
      <w:pPr>
        <w:ind w:left="5760" w:hanging="360"/>
      </w:pPr>
      <w:rPr>
        <w:rFonts w:ascii="Courier New" w:hAnsi="Courier New" w:cs="Courier New" w:hint="default"/>
      </w:rPr>
    </w:lvl>
    <w:lvl w:ilvl="8" w:tplc="43F67FB2"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54"/>
    <w:rsid w:val="00381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uiPriority w:val="34"/>
    <w:qFormat/>
    <w:rsid w:val="00AF07D0"/>
    <w:pPr>
      <w:ind w:left="720"/>
      <w:contextualSpacing/>
      <w:textAlignment w:val="auto"/>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uiPriority w:val="34"/>
    <w:qFormat/>
    <w:rsid w:val="00AF07D0"/>
    <w:pPr>
      <w:ind w:left="720"/>
      <w:contextualSpacing/>
      <w:textAlignment w:val="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195</ap:Words>
  <ap:Characters>1075</ap:Characters>
  <ap:DocSecurity>12</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2018-10-15T07:46:00.0000000Z</lastPrinted>
  <dcterms:created xsi:type="dcterms:W3CDTF">2018-10-17T11:58:00.0000000Z</dcterms:created>
  <dcterms:modified xsi:type="dcterms:W3CDTF">2018-10-17T11:58:00.0000000Z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ewindspersoonVWS Minister van Volksgezondheid, Welzijn en Sport=&quot;Staatssecretaris van Volksgezondheid, Welzijn en Sport&quot; &quot;de staatssecretaris van Volksgezondheid,&#10;Welzijn en Sport,&quot;  IF  DOCPROPERTY  BewindspersoonVWS Minister van Volksgezondheid, Welzij">
    <vt:lpwstr/>
  </property>
  <property fmtid="{D5CDD505-2E9C-101B-9397-08002B2CF9AE}" pid="5" name="Bijlagen">
    <vt:lpwstr/>
  </property>
  <property fmtid="{D5CDD505-2E9C-101B-9397-08002B2CF9AE}" pid="6" name="GroetRegel">
    <vt:lpwstr/>
  </property>
  <property fmtid="{D5CDD505-2E9C-101B-9397-08002B2CF9AE}" pid="7" name="KenmerkAfzender">
    <vt:lpwstr/>
  </property>
  <property fmtid="{D5CDD505-2E9C-101B-9397-08002B2CF9AE}" pid="8" name="KenmerkVWS">
    <vt:lpwstr>1432524-182646-FEZ</vt:lpwstr>
  </property>
  <property fmtid="{D5CDD505-2E9C-101B-9397-08002B2CF9AE}" pid="9" name="Naam">
    <vt:lpwstr>Dennis Swart</vt:lpwstr>
  </property>
  <property fmtid="{D5CDD505-2E9C-101B-9397-08002B2CF9AE}" pid="10" name="NaamOndertekenaar">
    <vt:lpwstr>Hugo de Jonge</vt:lpwstr>
  </property>
  <property fmtid="{D5CDD505-2E9C-101B-9397-08002B2CF9AE}" pid="11" name="Onderwerp">
    <vt:lpwstr>Tweede Nota van wijziging OW2019</vt:lpwstr>
  </property>
  <property fmtid="{D5CDD505-2E9C-101B-9397-08002B2CF9AE}" pid="12" name="RolOndertekenaar">
    <vt:lpwstr>de minister van Volksgezondheid, Welzijn en Sport</vt:lpwstr>
  </property>
  <property fmtid="{D5CDD505-2E9C-101B-9397-08002B2CF9AE}" pid="13" name="ContentTypeId">
    <vt:lpwstr>0x010100C6F10276F3588C489D5AA366B57CC132</vt:lpwstr>
  </property>
</Properties>
</file>