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6B77A9"/>
        <w:p w:rsidR="00241BB9" w:rsidRDefault="006B77A9">
          <w:pPr>
            <w:spacing w:line="240" w:lineRule="auto"/>
          </w:pPr>
        </w:p>
      </w:sdtContent>
    </w:sdt>
    <w:p w:rsidR="00CD5856" w:rsidRDefault="006B77A9">
      <w:pPr>
        <w:spacing w:line="240" w:lineRule="auto"/>
      </w:pPr>
    </w:p>
    <w:p w:rsidR="00CD5856" w:rsidRDefault="006B77A9"/>
    <w:p w:rsidR="00CD5856" w:rsidRDefault="006B77A9"/>
    <w:p w:rsidR="00CD5856" w:rsidRDefault="006B77A9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5A1EC0">
      <w:pPr>
        <w:pStyle w:val="Huisstijl-Aanhef"/>
      </w:pPr>
      <w:r>
        <w:t>Geachte voorzitter,</w:t>
      </w:r>
    </w:p>
    <w:p w:rsidRPr="008D59C5" w:rsidR="008D59C5" w:rsidP="008D59C5" w:rsidRDefault="005A1EC0">
      <w:r>
        <w:t xml:space="preserve">Hierbij bied ik u, mede namens de minister van Justitie en Veiligheid, de nota naar aanleiding van het verslag en een nota van wijziging aan. </w:t>
      </w:r>
    </w:p>
    <w:p w:rsidR="006F1952" w:rsidP="006F1952" w:rsidRDefault="006B77A9">
      <w:pPr>
        <w:spacing w:line="240" w:lineRule="auto"/>
        <w:rPr>
          <w:noProof/>
        </w:rPr>
      </w:pPr>
    </w:p>
    <w:p w:rsidR="006F1952" w:rsidP="006F1952" w:rsidRDefault="005A1EC0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6F1952" w:rsidP="006F1952" w:rsidRDefault="006B77A9">
      <w:pPr>
        <w:spacing w:line="240" w:lineRule="auto"/>
        <w:rPr>
          <w:noProof/>
        </w:rPr>
      </w:pPr>
    </w:p>
    <w:p w:rsidR="006F1952" w:rsidP="006F1952" w:rsidRDefault="005A1EC0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6F1952" w:rsidP="006F1952" w:rsidRDefault="005A1EC0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6F1952" w:rsidP="006F1952" w:rsidRDefault="006B77A9">
      <w:pPr>
        <w:spacing w:line="240" w:lineRule="auto"/>
        <w:rPr>
          <w:noProof/>
        </w:rPr>
      </w:pPr>
    </w:p>
    <w:p w:rsidR="006F1952" w:rsidP="006F1952" w:rsidRDefault="006B77A9">
      <w:pPr>
        <w:spacing w:line="240" w:lineRule="auto"/>
        <w:rPr>
          <w:noProof/>
        </w:rPr>
      </w:pPr>
    </w:p>
    <w:p w:rsidR="006F1952" w:rsidP="006F1952" w:rsidRDefault="006B77A9">
      <w:pPr>
        <w:spacing w:line="240" w:lineRule="auto"/>
        <w:rPr>
          <w:noProof/>
        </w:rPr>
      </w:pPr>
    </w:p>
    <w:p w:rsidR="006F1952" w:rsidP="006F1952" w:rsidRDefault="006B77A9">
      <w:pPr>
        <w:spacing w:line="240" w:lineRule="auto"/>
        <w:rPr>
          <w:noProof/>
        </w:rPr>
      </w:pPr>
    </w:p>
    <w:p w:rsidR="006F1952" w:rsidP="006F1952" w:rsidRDefault="006B77A9">
      <w:pPr>
        <w:spacing w:line="240" w:lineRule="auto"/>
        <w:rPr>
          <w:noProof/>
        </w:rPr>
      </w:pPr>
    </w:p>
    <w:p w:rsidR="006F1952" w:rsidP="006F1952" w:rsidRDefault="006B77A9">
      <w:pPr>
        <w:spacing w:line="240" w:lineRule="auto"/>
        <w:rPr>
          <w:noProof/>
        </w:rPr>
      </w:pPr>
    </w:p>
    <w:p w:rsidR="00BC481F" w:rsidP="006F1952" w:rsidRDefault="005A1EC0">
      <w:pPr>
        <w:spacing w:line="240" w:lineRule="auto"/>
        <w:rPr>
          <w:noProof/>
        </w:rPr>
      </w:pPr>
      <w:r>
        <w:rPr>
          <w:noProof/>
        </w:rPr>
        <w:t>Hugo de Jonge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A9" w:rsidRDefault="006B77A9">
      <w:pPr>
        <w:spacing w:line="240" w:lineRule="auto"/>
      </w:pPr>
      <w:r>
        <w:separator/>
      </w:r>
    </w:p>
  </w:endnote>
  <w:endnote w:type="continuationSeparator" w:id="0">
    <w:p w:rsidR="006B77A9" w:rsidRDefault="006B7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6B77A9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5A1EC0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845D8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845D8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A9" w:rsidRDefault="006B77A9">
      <w:pPr>
        <w:spacing w:line="240" w:lineRule="auto"/>
      </w:pPr>
      <w:r>
        <w:separator/>
      </w:r>
    </w:p>
  </w:footnote>
  <w:footnote w:type="continuationSeparator" w:id="0">
    <w:p w:rsidR="006B77A9" w:rsidRDefault="006B7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5A1EC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623791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45761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B77A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A1EC0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5A1EC0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5A1EC0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5A1EC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5A1EC0">
                <w:pPr>
                  <w:pStyle w:val="Huisstijl-ReferentiegegevenskopW2"/>
                </w:pPr>
                <w:r w:rsidRPr="008D59C5">
                  <w:t>Kenmerk</w:t>
                </w:r>
              </w:p>
              <w:p w:rsidR="00271ADB" w:rsidRPr="00271ADB" w:rsidRDefault="005A1EC0" w:rsidP="00271ADB">
                <w:pPr>
                  <w:pStyle w:val="Huisstijl-Referentiegegevens"/>
                </w:pPr>
                <w:r w:rsidRPr="00271ADB">
                  <w:t>1529515-190528-WJZ</w:t>
                </w:r>
              </w:p>
              <w:p w:rsidR="00CD5856" w:rsidRPr="002B504F" w:rsidRDefault="005A1EC0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5A1EC0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  <w:r>
                  <w:t>2</w:t>
                </w:r>
              </w:p>
              <w:p w:rsidR="00CD5856" w:rsidRDefault="005A1EC0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5A1EC0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5A1EC0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6B77A9"/>
            </w:txbxContent>
          </v:textbox>
          <w10:wrap anchorx="page" anchory="page"/>
        </v:shape>
      </w:pict>
    </w:r>
    <w:r w:rsidR="006B77A9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5A1EC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4 december 2019</w:t>
                </w:r>
              </w:p>
              <w:p w:rsidR="00CD5856" w:rsidRDefault="005A1EC0" w:rsidP="00C32FC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 w:rsidRPr="00271ADB">
                  <w:t>Wijziging van een aantal wetten op het terrein van het Ministerie van Volksgezondheid, Welzijn en Sport (Verzamelwet VWS 20XX)</w:t>
                </w:r>
              </w:p>
              <w:p w:rsidR="00CD5856" w:rsidRDefault="006B77A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6B77A9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B77A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6B77A9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A1EC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6B77A9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5A1EC0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6B77A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A1EC0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5A1EC0">
                <w:pPr>
                  <w:pStyle w:val="Huisstijl-Referentiegegevens"/>
                </w:pPr>
                <w:fldSimple w:instr=" DOCPROPERTY  KenmerkVWS  \* MERGEFORMAT ">
                  <w:r w:rsidR="00845D83">
                    <w:t>0-190528-WJZ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A1EC0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6B77A9"/>
              <w:p w:rsidR="00CD5856" w:rsidRDefault="006B77A9">
                <w:pPr>
                  <w:pStyle w:val="Huisstijl-Paginanummer"/>
                </w:pPr>
              </w:p>
              <w:p w:rsidR="00CD5856" w:rsidRDefault="006B77A9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6B77A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5A1EC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5A1EC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6B77A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5A1EC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980861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A1EC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9718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A1EC0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5A1EC0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5A1EC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5A1EC0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5A1EC0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5A1EC0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5A1EC0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5A1EC0">
                <w:pPr>
                  <w:pStyle w:val="Huisstijl-Referentiegegevens"/>
                </w:pPr>
                <w:r>
                  <w:t>KENMERK</w:t>
                </w:r>
              </w:p>
              <w:p w:rsidR="00CD5856" w:rsidRDefault="005A1EC0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5A1EC0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A1EC0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5A1EC0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6B77A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5A1EC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5816975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415AA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4A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62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0C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2E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63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7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64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C0"/>
    <w:rsid w:val="005A1EC0"/>
    <w:rsid w:val="006B77A9"/>
    <w:rsid w:val="00845D83"/>
    <w:rsid w:val="00A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8E723372-02D7-4CFF-B910-3DB60A2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218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2019-12-04T10:03:00.0000000Z</lastPrinted>
  <dcterms:created xsi:type="dcterms:W3CDTF">2019-12-04T10:01:00.0000000Z</dcterms:created>
  <dcterms:modified xsi:type="dcterms:W3CDTF">2019-12-04T10:03:00.0000000Z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0-190528-WJZ</vt:lpwstr>
  </property>
  <property fmtid="{D5CDD505-2E9C-101B-9397-08002B2CF9AE}" pid="8" name="Naam">
    <vt:lpwstr>Vreken, I.S. (Ime)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0x010100AA835676A1714240A31125A6D6115932</vt:lpwstr>
  </property>
</Properties>
</file>