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BF14DD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2A617BF6" wp14:anchorId="26050A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8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F4A" w:rsidRDefault="00AE5F4A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uK8MRw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AE5F4A" w:rsidRDefault="00AE5F4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8034E2">
        <w:tc>
          <w:tcPr>
            <w:tcW w:w="0" w:type="auto"/>
          </w:tcPr>
          <w:p w:rsidR="00AE5F4A" w:rsidRDefault="00BF14D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8DD5126" wp14:editId="5D7F1544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7078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BF14DD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8034E2">
        <w:trPr>
          <w:trHeight w:val="306" w:hRule="exact"/>
        </w:trPr>
        <w:tc>
          <w:tcPr>
            <w:tcW w:w="7512" w:type="dxa"/>
            <w:gridSpan w:val="2"/>
          </w:tcPr>
          <w:p w:rsidR="00F75106" w:rsidRDefault="00BF14DD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8034E2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8034E2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BF14DD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8034E2">
        <w:trPr>
          <w:cantSplit/>
          <w:trHeight w:val="2166" w:hRule="exact"/>
        </w:trPr>
        <w:tc>
          <w:tcPr>
            <w:tcW w:w="7512" w:type="dxa"/>
            <w:gridSpan w:val="2"/>
          </w:tcPr>
          <w:p w:rsidR="00BF14D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BF14DD">
            <w:pPr>
              <w:pStyle w:val="adres"/>
            </w:pPr>
            <w:r>
              <w:t>Postbus 20018 </w:t>
            </w:r>
          </w:p>
          <w:p w:rsidR="000129A4" w:rsidRDefault="00BF14D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BF14DD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8034E2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8034E2">
        <w:trPr>
          <w:trHeight w:val="238" w:hRule="exact"/>
        </w:trPr>
        <w:tc>
          <w:tcPr>
            <w:tcW w:w="1099" w:type="dxa"/>
          </w:tcPr>
          <w:p w:rsidR="00F75106" w:rsidRDefault="00BF14D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BF14D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4735F">
              <w:t xml:space="preserve">22 </w:t>
            </w:r>
            <w:r w:rsidR="000129A4">
              <w:t>september 2020</w:t>
            </w:r>
            <w:r>
              <w:fldChar w:fldCharType="end"/>
            </w:r>
          </w:p>
        </w:tc>
      </w:tr>
      <w:tr w:rsidR="008034E2" w:rsidTr="00AE5F4A">
        <w:trPr>
          <w:trHeight w:val="1605" w:hRule="exact"/>
        </w:trPr>
        <w:tc>
          <w:tcPr>
            <w:tcW w:w="1099" w:type="dxa"/>
          </w:tcPr>
          <w:tbl>
            <w:tblPr>
              <w:tblStyle w:val="TableGrid"/>
              <w:tblpPr w:leftFromText="141" w:rightFromText="141" w:vertAnchor="text" w:horzAnchor="margin" w:tblpY="1296"/>
              <w:tblW w:w="771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6"/>
            </w:tblGrid>
            <w:tr w:rsidR="0004735F" w:rsidTr="0004735F">
              <w:tc>
                <w:tcPr>
                  <w:tcW w:w="7716" w:type="dxa"/>
                </w:tcPr>
                <w:p w:rsidRPr="00C22108" w:rsidR="0004735F" w:rsidP="0004735F" w:rsidRDefault="0004735F">
                  <w:pPr>
                    <w:pStyle w:val="broodtekst"/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1" layoutInCell="1" allowOverlap="1" wp14:editId="45477987" wp14:anchorId="6F5FB248">
                            <wp:simplePos x="0" y="0"/>
                            <wp:positionH relativeFrom="page">
                              <wp:posOffset>4935855</wp:posOffset>
                            </wp:positionH>
                            <wp:positionV relativeFrom="page">
                              <wp:posOffset>5828665</wp:posOffset>
                            </wp:positionV>
                            <wp:extent cx="1811020" cy="228600"/>
                            <wp:effectExtent l="635" t="0" r="0" b="635"/>
                            <wp:wrapNone/>
                            <wp:docPr id="7" name="Text Box 34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102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735F" w:rsidP="0004735F" w:rsidRDefault="0004735F">
                                        <w:pPr>
                                          <w:pStyle w:val="Huisstijl-Paginanummering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DOCPROPERTY mailing-aan 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"1" "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if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SECTIONPAGES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1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= "1" "" "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DOCPROPERTY _pagina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Pagina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PAGE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1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DOCPROPERTY _van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van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SECTIONPAGES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2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"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instrText>"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464" style="position:absolute;margin-left:388.65pt;margin-top:458.95pt;width:142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">
                            <v:textbox inset="0,0,0,0">
                              <w:txbxContent>
                                <w:p w:rsidR="0004735F" w:rsidP="0004735F" w:rsidRDefault="0004735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  <w10:wrap anchorx="page" anchory="page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editId="51755F90" wp14:anchorId="620E162B">
                            <wp:simplePos x="0" y="0"/>
                            <wp:positionH relativeFrom="page">
                              <wp:posOffset>5944235</wp:posOffset>
                            </wp:positionH>
                            <wp:positionV relativeFrom="page">
                              <wp:posOffset>10182225</wp:posOffset>
                            </wp:positionV>
                            <wp:extent cx="1811020" cy="228600"/>
                            <wp:effectExtent l="0" t="0" r="0" b="0"/>
                            <wp:wrapNone/>
                            <wp:docPr id="6" name="Text Box 34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102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4735F" w:rsidP="0004735F" w:rsidRDefault="0004735F">
                                        <w:pPr>
                                          <w:pStyle w:val="Huisstijl-Paginanummering"/>
                                        </w:pP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if </w:instrTex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DOCPROPERTY mailing-aan 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instrText xml:space="preserve"> = "1" "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if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SECTIONPAGES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1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= "1" "" "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DOCPROPERTY _pagina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Pagina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PAGE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1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DOCPROPERTY _van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van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 xml:space="preserve"> SECTIONPAGES 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2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instrText>"</w:instrText>
                                        </w:r>
                                        <w:r>
                                          <w:rPr>
                                            <w:rStyle w:val="Huisstijl-GegevenCharChar"/>
                                          </w:rPr>
                                          <w:fldChar w:fldCharType="end"/>
                                        </w:r>
                                        <w:r>
                                          <w:instrText>" ""</w:instrTex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462" style="position:absolute;margin-left:468.05pt;margin-top:801.75pt;width:142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me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a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dxfAcb&#10;WT+CgpUEgYEWYfKB0Ur1A6MRpkiO9fcdVQyj7oOAV2BHzmyo2djMBhUVXM2xwWgyV2YaTbtB8W0L&#10;yKdXBO/fMX6aVXbAnP+DfT5Rl78B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LrWaZ6nAgAAmQUAAA4AAAAAAAAA&#10;AAAAAAAALgIAAGRycy9lMm9Eb2MueG1sUEsBAi0AFAAGAAgAAAAhAFEQJj3iAAAADgEAAA8AAAAA&#10;AAAAAAAAAAAAAQUAAGRycy9kb3ducmV2LnhtbFBLBQYAAAAABAAEAPMAAAAQBgAAAAA=&#10;">
                            <v:textbox inset="0,0,0,0">
                              <w:txbxContent>
                                <w:p w:rsidR="0004735F" w:rsidP="0004735F" w:rsidRDefault="0004735F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  <w10:wrap anchorx="page" anchory="page"/>
                            <w10:anchorlock/>
                          </v:shape>
                        </w:pict>
                      </mc:Fallback>
                    </mc:AlternateContent>
                  </w:r>
                  <w:bookmarkStart w:name="aanhef" w:id="3"/>
                  <w:bookmarkEnd w:id="3"/>
                  <w:r w:rsidRPr="00C22108">
                    <w:fldChar w:fldCharType="begin"/>
                  </w:r>
                  <w:r w:rsidRPr="00C22108">
                    <w:instrText xml:space="preserve"> DOCPROPERTY aanhefdoc *\MERGEFORMAT </w:instrText>
                  </w:r>
                  <w:r w:rsidRPr="00C22108">
                    <w:fldChar w:fldCharType="end"/>
                  </w:r>
                </w:p>
              </w:tc>
            </w:tr>
            <w:tr w:rsidR="0004735F" w:rsidTr="0004735F">
              <w:tc>
                <w:tcPr>
                  <w:tcW w:w="7716" w:type="dxa"/>
                </w:tcPr>
                <w:p w:rsidR="0004735F" w:rsidP="0004735F" w:rsidRDefault="0004735F">
                  <w:pPr>
                    <w:pStyle w:val="broodtekst"/>
                    <w:rPr>
                      <w:noProof/>
                      <w:sz w:val="20"/>
                      <w:lang w:val="en-US" w:eastAsia="en-US"/>
                    </w:rPr>
                  </w:pPr>
                </w:p>
              </w:tc>
            </w:tr>
            <w:tr w:rsidR="0004735F" w:rsidTr="0004735F">
              <w:tc>
                <w:tcPr>
                  <w:tcW w:w="7716" w:type="dxa"/>
                </w:tcPr>
                <w:p w:rsidR="0004735F" w:rsidP="0004735F" w:rsidRDefault="0004735F">
                  <w:pPr>
                    <w:pStyle w:val="broodtekst"/>
                    <w:rPr>
                      <w:noProof/>
                      <w:sz w:val="20"/>
                      <w:lang w:val="en-US" w:eastAsia="en-US"/>
                    </w:rPr>
                  </w:pPr>
                </w:p>
              </w:tc>
            </w:tr>
            <w:tr w:rsidR="0004735F" w:rsidTr="0004735F">
              <w:tc>
                <w:tcPr>
                  <w:tcW w:w="7716" w:type="dxa"/>
                </w:tcPr>
                <w:p w:rsidR="0004735F" w:rsidP="0004735F" w:rsidRDefault="0004735F">
                  <w:pPr>
                    <w:pStyle w:val="broodtekst"/>
                    <w:rPr>
                      <w:noProof/>
                      <w:sz w:val="20"/>
                      <w:lang w:val="en-US" w:eastAsia="en-US"/>
                    </w:rPr>
                  </w:pPr>
                </w:p>
              </w:tc>
            </w:tr>
          </w:tbl>
          <w:p w:rsidR="00F75106" w:rsidRDefault="00BF14DD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A23133" w:rsidR="00A23133" w:rsidP="00A23133" w:rsidRDefault="00BF14DD">
            <w:pPr>
              <w:rPr>
                <w:szCs w:val="18"/>
              </w:rPr>
            </w:pPr>
            <w:r w:rsidRPr="00A23133">
              <w:rPr>
                <w:szCs w:val="18"/>
              </w:rPr>
              <w:t>Wijziging van de Algemene wet bestuursrecht naar aanleiding van de evaluatie van de regeling over bestuursrechtelijke geldschulden (Evaluatiewet bestuursrechtelijke geldschuldenregeling Awb) (35477)</w:t>
            </w:r>
          </w:p>
          <w:p w:rsidR="00F75106" w:rsidRDefault="00F75106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034E2">
        <w:tc>
          <w:tcPr>
            <w:tcW w:w="2013" w:type="dxa"/>
          </w:tcPr>
          <w:p w:rsidR="00AE5F4A" w:rsidP="005E7481" w:rsidRDefault="00BF14DD">
            <w:pPr>
              <w:pStyle w:val="afzendgegevens-bold"/>
            </w:pPr>
            <w:bookmarkStart w:name="referentiegegevens" w:id="4"/>
            <w:bookmarkStart w:name="referentiegegevens_bk" w:id="5"/>
            <w:bookmarkEnd w:id="4"/>
            <w:r>
              <w:t>Directie Wetgeving en Juridische Zaken</w:t>
            </w:r>
          </w:p>
          <w:p w:rsidR="005E7481" w:rsidP="005E7481" w:rsidRDefault="00BF14DD">
            <w:pPr>
              <w:pStyle w:val="afzendgegevens"/>
            </w:pPr>
            <w:r>
              <w:t>Sector Staats- en Bestuursrecht</w:t>
            </w:r>
          </w:p>
          <w:p w:rsidR="005E7481" w:rsidP="005E7481" w:rsidRDefault="00BF14DD">
            <w:pPr>
              <w:pStyle w:val="witregel1"/>
            </w:pPr>
            <w:r>
              <w:t> </w:t>
            </w:r>
          </w:p>
          <w:p w:rsidR="005E7481" w:rsidP="005E7481" w:rsidRDefault="00BF14DD">
            <w:pPr>
              <w:pStyle w:val="afzendgegevens"/>
            </w:pPr>
            <w:r>
              <w:t>Turfmarkt 147</w:t>
            </w:r>
          </w:p>
          <w:p w:rsidR="005E7481" w:rsidP="005E7481" w:rsidRDefault="00BF14DD">
            <w:pPr>
              <w:pStyle w:val="afzendgegevens"/>
            </w:pPr>
            <w:r>
              <w:t>2511 DP  Den Haag</w:t>
            </w:r>
          </w:p>
          <w:p w:rsidR="005E7481" w:rsidP="005E7481" w:rsidRDefault="00BF14DD">
            <w:pPr>
              <w:pStyle w:val="afzendgegevens"/>
            </w:pPr>
            <w:r>
              <w:t>Postbus 20301</w:t>
            </w:r>
          </w:p>
          <w:p w:rsidR="005E7481" w:rsidP="005E7481" w:rsidRDefault="00BF14DD">
            <w:pPr>
              <w:pStyle w:val="afzendgegevens"/>
            </w:pPr>
            <w:r>
              <w:t>2500 EH  Den Haag</w:t>
            </w:r>
          </w:p>
          <w:p w:rsidR="005E7481" w:rsidP="005E7481" w:rsidRDefault="00BF14DD">
            <w:pPr>
              <w:pStyle w:val="afzendgegevens"/>
            </w:pPr>
            <w:r>
              <w:t>www.rijksoverheid.nl/jenv</w:t>
            </w:r>
          </w:p>
          <w:p w:rsidR="005E7481" w:rsidP="005E7481" w:rsidRDefault="00BF14DD">
            <w:pPr>
              <w:pStyle w:val="witregel1"/>
            </w:pPr>
            <w:r>
              <w:t> </w:t>
            </w:r>
          </w:p>
          <w:p w:rsidR="005E7481" w:rsidP="005E7481" w:rsidRDefault="00BF14DD">
            <w:pPr>
              <w:pStyle w:val="witregel2"/>
            </w:pPr>
            <w:r>
              <w:t> </w:t>
            </w:r>
          </w:p>
          <w:p w:rsidR="005E7481" w:rsidP="005E7481" w:rsidRDefault="00BF14DD">
            <w:pPr>
              <w:pStyle w:val="referentiekopjes"/>
            </w:pPr>
            <w:r>
              <w:t>Ons kenmerk</w:t>
            </w:r>
          </w:p>
          <w:p w:rsidR="005E7481" w:rsidP="005E7481" w:rsidRDefault="00BF14DD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3022147</w:t>
            </w:r>
            <w:r>
              <w:fldChar w:fldCharType="end"/>
            </w:r>
          </w:p>
          <w:p w:rsidR="005E7481" w:rsidP="005E7481" w:rsidRDefault="00BF14DD">
            <w:pPr>
              <w:pStyle w:val="witregel1"/>
            </w:pPr>
            <w:r>
              <w:t> </w:t>
            </w:r>
          </w:p>
          <w:p w:rsidR="005E7481" w:rsidP="005E7481" w:rsidRDefault="00BF14D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5E7481" w:rsidP="005E7481" w:rsidRDefault="005E7481">
            <w:pPr>
              <w:pStyle w:val="referentiegegevens"/>
            </w:pPr>
          </w:p>
          <w:bookmarkEnd w:id="5"/>
          <w:p w:rsidRPr="005E7481" w:rsidR="005E7481" w:rsidP="005E7481" w:rsidRDefault="005E7481">
            <w:pPr>
              <w:pStyle w:val="referentiegegevens"/>
            </w:pPr>
          </w:p>
          <w:p w:rsidR="00F75106" w:rsidRDefault="00BF14DD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A23133" w:rsidP="00A23133" w:rsidRDefault="00BF14DD">
      <w:pPr>
        <w:pStyle w:val="broodtekst"/>
      </w:pPr>
      <w:bookmarkStart w:name="cursor" w:id="8"/>
      <w:bookmarkStart w:name="G8491043fac414af198c8f5fb626226d7" w:id="9"/>
      <w:bookmarkEnd w:id="8"/>
      <w:r>
        <w:lastRenderedPageBreak/>
        <w:t xml:space="preserve">Hierbij bied ik u, </w:t>
      </w:r>
      <w:r w:rsidRPr="00A23133">
        <w:t>mede namens de Minister van Binnenlandse Zaken en Koninkrijksrelaties</w:t>
      </w:r>
      <w:r>
        <w:t>, de nota naar aanleiding van het verslag inzake het bovenvermelde voorstel aan.</w:t>
      </w:r>
      <w:bookmarkEnd w:id="9"/>
      <w:r w:rsidRPr="00A23133">
        <w:t xml:space="preserve"> </w:t>
      </w:r>
      <w:bookmarkStart w:name="G91f07a31f02048478c6d613ae6d1b04c" w:id="10"/>
    </w:p>
    <w:p w:rsidR="00A23133" w:rsidP="00A23133" w:rsidRDefault="00A23133">
      <w:pPr>
        <w:pStyle w:val="broodtekst"/>
      </w:pPr>
    </w:p>
    <w:p w:rsidR="00A23133" w:rsidP="00A23133" w:rsidRDefault="00A23133">
      <w:pPr>
        <w:pStyle w:val="broodtekst"/>
      </w:pPr>
    </w:p>
    <w:p w:rsidR="00A23133" w:rsidP="00A23133" w:rsidRDefault="00BF14DD">
      <w:pPr>
        <w:pStyle w:val="broodtekst"/>
      </w:pPr>
      <w:r>
        <w:t>De Minister voor Rechtsbescherming,</w:t>
      </w:r>
    </w:p>
    <w:p w:rsidR="00A23133" w:rsidP="00A23133" w:rsidRDefault="00A23133">
      <w:pPr>
        <w:pStyle w:val="broodtekst"/>
      </w:pPr>
    </w:p>
    <w:p w:rsidR="00BF14DD" w:rsidP="00A23133" w:rsidRDefault="00BF14DD">
      <w:pPr>
        <w:pStyle w:val="broodtekst"/>
      </w:pPr>
    </w:p>
    <w:p w:rsidR="00BF14DD" w:rsidP="00A23133" w:rsidRDefault="00BF14DD">
      <w:pPr>
        <w:pStyle w:val="broodtekst"/>
      </w:pPr>
    </w:p>
    <w:p w:rsidR="00BF14DD" w:rsidP="00A23133" w:rsidRDefault="00BF14DD">
      <w:pPr>
        <w:pStyle w:val="broodtekst"/>
      </w:pPr>
    </w:p>
    <w:p w:rsidR="00BF14DD" w:rsidP="00A23133" w:rsidRDefault="00BF14DD">
      <w:pPr>
        <w:pStyle w:val="broodtekst"/>
      </w:pPr>
    </w:p>
    <w:p w:rsidR="00BF14DD" w:rsidP="00A23133" w:rsidRDefault="00BF14DD">
      <w:pPr>
        <w:pStyle w:val="broodtekst"/>
      </w:pPr>
    </w:p>
    <w:p w:rsidR="00A23133" w:rsidP="00A23133" w:rsidRDefault="00BF14DD">
      <w:pPr>
        <w:pStyle w:val="broodtekst"/>
      </w:pPr>
      <w:r>
        <w:t>Sander Dekker</w:t>
      </w:r>
    </w:p>
    <w:p w:rsidR="00AE5F4A" w:rsidRDefault="00AE5F4A">
      <w:pPr>
        <w:pStyle w:val="broodtekst"/>
      </w:pPr>
    </w:p>
    <w:bookmarkEnd w:id="10"/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38" w:rsidRDefault="00BF14DD">
      <w:pPr>
        <w:spacing w:line="240" w:lineRule="auto"/>
      </w:pPr>
      <w:r>
        <w:separator/>
      </w:r>
    </w:p>
  </w:endnote>
  <w:endnote w:type="continuationSeparator" w:id="0">
    <w:p w:rsidR="00244838" w:rsidRDefault="00BF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F14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034E2">
      <w:trPr>
        <w:trHeight w:hRule="exact" w:val="240"/>
      </w:trPr>
      <w:tc>
        <w:tcPr>
          <w:tcW w:w="7752" w:type="dxa"/>
        </w:tcPr>
        <w:p w:rsidR="0089073C" w:rsidRDefault="00BF14D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BF14DD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E5F4A">
            <w:fldChar w:fldCharType="begin"/>
          </w:r>
          <w:r>
            <w:instrText xml:space="preserve"> NUMPAGES   \* MERGEFORMAT </w:instrText>
          </w:r>
          <w:r w:rsidR="00AE5F4A">
            <w:fldChar w:fldCharType="separate"/>
          </w:r>
          <w:r w:rsidR="00AE5F4A">
            <w:t>1</w:t>
          </w:r>
          <w:r w:rsidR="00AE5F4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034E2">
      <w:trPr>
        <w:trHeight w:hRule="exact" w:val="240"/>
      </w:trPr>
      <w:tc>
        <w:tcPr>
          <w:tcW w:w="7752" w:type="dxa"/>
        </w:tcPr>
        <w:bookmarkStart w:id="6" w:name="bmVoettekst1"/>
        <w:p w:rsidR="0089073C" w:rsidRDefault="00BF14D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BF14DD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5E748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E7481">
            <w:fldChar w:fldCharType="begin"/>
          </w:r>
          <w:r>
            <w:instrText xml:space="preserve"> SECTIONPAGES   \* MERGEFORMAT </w:instrText>
          </w:r>
          <w:r w:rsidR="005E7481">
            <w:fldChar w:fldCharType="separate"/>
          </w:r>
          <w:r w:rsidR="005E7481">
            <w:t>1</w:t>
          </w:r>
          <w:r w:rsidR="005E7481">
            <w:fldChar w:fldCharType="end"/>
          </w:r>
        </w:p>
      </w:tc>
    </w:tr>
    <w:bookmarkEnd w:id="6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034E2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034E2">
      <w:trPr>
        <w:cantSplit/>
        <w:trHeight w:hRule="exact" w:val="216"/>
      </w:trPr>
      <w:tc>
        <w:tcPr>
          <w:tcW w:w="7771" w:type="dxa"/>
        </w:tcPr>
        <w:p w:rsidR="0089073C" w:rsidRDefault="00BF14D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BF14DD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A76B2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034E2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034E2">
      <w:trPr>
        <w:cantSplit/>
        <w:trHeight w:hRule="exact" w:val="289"/>
      </w:trPr>
      <w:tc>
        <w:tcPr>
          <w:tcW w:w="7769" w:type="dxa"/>
        </w:tcPr>
        <w:p w:rsidR="0089073C" w:rsidRDefault="00BF14D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BF14DD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E7481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5E7481">
            <w:fldChar w:fldCharType="begin"/>
          </w:r>
          <w:r>
            <w:instrText xml:space="preserve"> SECTIONPAGES   \* MERGEFORMAT </w:instrText>
          </w:r>
          <w:r w:rsidR="005E7481">
            <w:fldChar w:fldCharType="separate"/>
          </w:r>
          <w:r w:rsidR="005E7481">
            <w:t>1</w:t>
          </w:r>
          <w:r w:rsidR="005E7481">
            <w:fldChar w:fldCharType="end"/>
          </w:r>
        </w:p>
      </w:tc>
    </w:tr>
    <w:tr w:rsidR="008034E2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38" w:rsidRDefault="00BF14DD">
      <w:pPr>
        <w:spacing w:line="240" w:lineRule="auto"/>
      </w:pPr>
      <w:r>
        <w:separator/>
      </w:r>
    </w:p>
  </w:footnote>
  <w:footnote w:type="continuationSeparator" w:id="0">
    <w:p w:rsidR="00244838" w:rsidRDefault="00BF1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F14DD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EF4EC7E" wp14:editId="25216FE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5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034E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E7481" w:rsidRDefault="00BF14D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89073C" w:rsidRDefault="00BF14DD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BF14D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BF14D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BF14D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 september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BF14DD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BF14D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3022147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034E2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7I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ABKU7I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034E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E7481" w:rsidRDefault="00BF14D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89073C" w:rsidRDefault="00BF14DD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BF14D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BF14D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BF14D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4 september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BF14DD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BF14D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3022147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034E2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CE8108" wp14:editId="2338C56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BF14DD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zF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7xLsxX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BF14DD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034E2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BF14DD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BF14DD">
    <w:pPr>
      <w:pStyle w:val="Header"/>
      <w:rPr>
        <w:color w:val="FFFFFF"/>
      </w:rPr>
    </w:pPr>
    <w:bookmarkStart w:id="7" w:name="bmpagina"/>
    <w:r>
      <w:rPr>
        <w:noProof/>
        <w:sz w:val="20"/>
      </w:rPr>
      <w:drawing>
        <wp:anchor distT="0" distB="0" distL="114300" distR="114300" simplePos="0" relativeHeight="251662336" behindDoc="1" locked="1" layoutInCell="1" hidden="1" allowOverlap="1" wp14:anchorId="53F9F4C8" wp14:editId="373079D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48716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F4A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C011FD" wp14:editId="387EF6A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A76B2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7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1C6E0E70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5754B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E7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1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A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ED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CA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5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05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93E67678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BB6E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FEB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25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69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C0C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7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A2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9EF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CE0E787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1F8F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EF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E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E7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E0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A1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85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DE8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1EA87B2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04A3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FE8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C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6A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EC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49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80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EF1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.xml&quot; target=&quot;Microsoft Word&quot; target-version=&quot;16.0&quot; target-build=&quot;16.0.5032&quot; engine-version=&quot;3.16.0&quot; existing=&quot;K%3A%5CDWJZ-SBR%5CDrewes%20Josta%5CAwb%5CW1411.36%20Wv%20Wijziging%20geldschuldentitel%20(560748)%5Cfase%2013.4%20-%20Nota%20naar%20aanleiding%20van%20het%20verslag%5Caanbiedingsbrief%20TK%20nota%20nav%20verslag%20Evaluatiewet%20bestuursrechtelijke%20geldschuldenregeling.docx#Document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Aan&quot;/&gt;&lt;chkcontact value=&quot;0&quot; formatted-value=&quot;0&quot; format-disabled=&quot;true&quot;/&gt;&lt;radtelefoon value=&quot;1&quot;/&gt;&lt;chkfunctie1 value=&quot;0&quot; formatted-value=&quot;0&quot; format-disabled=&quot;true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0&quot; formatted-value=&quot;&amp;lt;Geen&amp;gt;&quot; output-value=&quot;&amp;lt;Geen&amp;gt;,&quot;/&gt;&lt;groetregel value=&quot;2&quot; formatted-value=&quot;Hoogachtend&quot; output-value=&quot;Hoogachtend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Wet/11 Behandeling TK/11 brief TK nota nav verslag.xml&quot; at=&quot;cursor&quot; id=&quot;GAA9A77DCDE994642A52BE35DD87558AB&quot; bookmark=&quot;G8491043fac414af198c8f5fb626226d7&quot; reference=&quot;cursor&quot;&gt;&lt;ds:template&gt;&lt;medenamens/&gt;&lt;departementen/&gt;&lt;keuzelijst1/&gt;&lt;/ds:template&gt;&lt;ds:body xmlns:ds=&quot;http://namespaces.docsys.nl/content&quot;&gt;Hierbij bied ik u de nota naar aanleiding van het (nader) verslag inzake het bovenvermelde voorstel (alsmede een nota van wijziging) aan.&lt;/ds:body&gt;&lt;/ds:content&gt;&lt;ds:content src=&quot;$/Bestuursdepartement/DWJZ/Geintegreerde tekstblokken/Ondertekening minister of staats.xml&quot; at=&quot;cursor&quot; id=&quot;G002180E7B7DA4B91987411834822F597&quot; bookmark=&quot;G91f07a31f02048478c6d613ae6d1b04c&quot; reference=&quot;cursor&quot;&gt;&lt;ds:template&gt;&lt;ministerStaats/&gt;&lt;naamMinisterStaats&gt;Ferd Grapperhaus&lt;/naamMinisterStaats&gt;&lt;Bewindspersoon&gt;De Minister van Justitie en Veiligheid,&lt;/Bewindspersoon&gt;&lt;/ds:template&gt;&lt;ds:body xmlns:ds=&quot;http://namespaces.docsys.nl/content&quot;&gt;&lt;p&gt;&lt;/p&gt;&lt;p&gt;De Minister van Justitie en Veiligheid,&lt;/p&gt;&lt;p&gt;&lt;/p&gt;&lt;p&gt;&lt;/p&gt;&lt;p&gt;&lt;/p&gt;&lt;p&gt;&lt;/p&gt;&lt;p&gt;Ferd Grapperhaus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J.K. Drewes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2&quot; formatted-value=&quot;Josta Drewes&quot;&gt;&lt;afzender taal=&quot;1043&quot; aanhef=&quot;1&quot; groetregel=&quot;1&quot; name=&quot;Josta Drewes&quot; country-id=&quot;NLD&quot; country-code=&quot;31&quot; organisatie=&quot;176&quot; naam=&quot;J.K. Drewes&quot; email=&quot;j.k.drewes@minjenv.nl&quot; mobiel=&quot;06-53926427&quot; onderdeel=&quot;Sector Staats- en bestuursrecht&quot;&gt;&lt;taal id=&quot;1043&quot; functie=&quot;raadadviseur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ondertekenaar-item&gt;&lt;tweedeondertekenaar-item/&gt;&lt;behandelddoor-item value=&quot;2&quot; formatted-value=&quot;Josta Drewes&quot;&gt;&lt;afzender taal=&quot;1043&quot; aanhef=&quot;1&quot; groetregel=&quot;1&quot; name=&quot;Josta Drewes&quot; country-id=&quot;NLD&quot; country-code=&quot;31&quot; organisatie=&quot;176&quot; naam=&quot;J.K. Drewes&quot; email=&quot;j.k.drewes@minjenv.nl&quot; mobiel=&quot;06-53926427&quot; onderdeel=&quot;Sector Staats- en bestuursrecht&quot;&gt;&lt;taal id=&quot;1043&quot; functie=&quot;raadadviseur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-53926427&quot; formatted-value=&quot;06 539 264 27&quot;&gt;&lt;phonenumber country-code=&quot;31&quot; number=&quot;06-53926427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J.K. Drewes&quot;/&gt;&lt;email formatted-value=&quot;j.k.drewes@minjenv.nl&quot;/&gt;&lt;functie formatted-value=&quot;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aats- en bestuursrecht&quot; formatted-value=&quot;Sector Staats- en bestuursrecht&quot;/&gt;&lt;digionderdeel value=&quot;Sector Staats- en bestuursrecht&quot; formatted-value=&quot;Sector Staats- en bestuursrecht&quot;/&gt;&lt;onderdeelvolg formatted-value=&quot;Sector Staats- en bestuursrecht&quot;/&gt;&lt;directieregel formatted-value=&quot; \n&quot;/&gt;&lt;datum value=&quot;2020-09-04T00:00:00&quot; formatted-value=&quot;4 september 2020&quot;/&gt;&lt;onskenmerk value=&quot;-&quot; formatted-value=&quot;-&quot; format-disabled=&quot;true&quot;/&gt;&lt;uwkenmerk formatted-value=&quot;&quot;/&gt;&lt;onderwerp formatted-value=&quot;Aan&quot; value=&quot;Aa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AE5F4A"/>
    <w:rsid w:val="000129A4"/>
    <w:rsid w:val="0004735F"/>
    <w:rsid w:val="000E4FC7"/>
    <w:rsid w:val="00175710"/>
    <w:rsid w:val="001B5B02"/>
    <w:rsid w:val="002353E3"/>
    <w:rsid w:val="00244838"/>
    <w:rsid w:val="0040796D"/>
    <w:rsid w:val="005B585C"/>
    <w:rsid w:val="005E7481"/>
    <w:rsid w:val="00652887"/>
    <w:rsid w:val="00666B4A"/>
    <w:rsid w:val="00690E82"/>
    <w:rsid w:val="00794445"/>
    <w:rsid w:val="008034E2"/>
    <w:rsid w:val="0089073C"/>
    <w:rsid w:val="008A7B34"/>
    <w:rsid w:val="009B09F2"/>
    <w:rsid w:val="00A23133"/>
    <w:rsid w:val="00A76B29"/>
    <w:rsid w:val="00AE5F4A"/>
    <w:rsid w:val="00B07A5A"/>
    <w:rsid w:val="00B2078A"/>
    <w:rsid w:val="00B46C81"/>
    <w:rsid w:val="00BF14DD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76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6B2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76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6B2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2020-09-22T10:54:00.0000000Z</dcterms:created>
  <dcterms:modified xsi:type="dcterms:W3CDTF">2020-09-22T10:54:00.0000000Z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4 september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Hoogachtend,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Staats- en bestuursrecht</vt:lpwstr>
  </property>
  <property fmtid="{D5CDD505-2E9C-101B-9397-08002B2CF9AE}" pid="21" name="ondertekening">
    <vt:lpwstr/>
  </property>
  <property fmtid="{D5CDD505-2E9C-101B-9397-08002B2CF9AE}" pid="22" name="onderwerp">
    <vt:lpwstr>Aan</vt:lpwstr>
  </property>
  <property fmtid="{D5CDD505-2E9C-101B-9397-08002B2CF9AE}" pid="23" name="onskenmerk">
    <vt:i4>3022147</vt:i4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0x010100C02F40D404BC6A45A295735124F8BD89</vt:lpwstr>
  </property>
</Properties>
</file>