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5285AEF6" wp14:anchorId="51F8D810">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6D95E257" wp14:editId="2A190EAE">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E45531" w:rsidRDefault="00E45531">
            <w:pPr>
              <w:pStyle w:val="adres"/>
            </w:pPr>
            <w:r>
              <w:t>Aan de Voorzitter van de Tweede Kamer</w:t>
            </w:r>
          </w:p>
          <w:p w:rsidR="00E45531" w:rsidRDefault="00E45531">
            <w:pPr>
              <w:pStyle w:val="adres"/>
            </w:pPr>
            <w:r>
              <w:t>der Staten-Generaal</w:t>
            </w:r>
          </w:p>
          <w:p w:rsidR="00E45531" w:rsidRDefault="00E45531">
            <w:pPr>
              <w:pStyle w:val="adres"/>
            </w:pPr>
            <w:r>
              <w:t>Postbus 20018</w:t>
            </w:r>
          </w:p>
          <w:p w:rsidR="00E45531" w:rsidP="00E45531" w:rsidRDefault="00E45531">
            <w:pPr>
              <w:pStyle w:val="adres"/>
            </w:pPr>
            <w:r>
              <w:t xml:space="preserve">2500 EA DEN HAAG </w:t>
            </w:r>
          </w:p>
          <w:p w:rsidR="003A095A" w:rsidRDefault="003A095A">
            <w:pPr>
              <w:pStyle w:val="adres"/>
            </w:pP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E45531">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134C0C" w:rsidRDefault="00E45531">
            <w:pPr>
              <w:pStyle w:val="datumonderwerp"/>
              <w:tabs>
                <w:tab w:val="clear" w:pos="794"/>
                <w:tab w:val="left" w:pos="1092"/>
              </w:tabs>
              <w:ind w:left="1140" w:hanging="1140"/>
            </w:pPr>
            <w:r>
              <w:t>2 april 2015</w:t>
            </w:r>
          </w:p>
        </w:tc>
      </w:tr>
      <w:tr w:rsidR="003A095A" w:rsidTr="00F41296">
        <w:trPr>
          <w:trHeight w:val="924" w:hRule="exact"/>
        </w:trPr>
        <w:tc>
          <w:tcPr>
            <w:tcW w:w="1099" w:type="dxa"/>
          </w:tcPr>
          <w:p w:rsidR="003A095A" w:rsidRDefault="00E45531">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P="00042DDD" w:rsidRDefault="00F41296">
            <w:pPr>
              <w:pStyle w:val="datumonderwerp"/>
            </w:pPr>
            <w:r w:rsidRPr="00F41296">
              <w:t>Wijziging van de Wet op de kansspelen, de Wet op de kansspelbelasting en enkele andere wetten in verband met het organiseren van kansspelen op afstand</w:t>
            </w:r>
            <w:r>
              <w:t xml:space="preserve"> (Kamerstukken </w:t>
            </w:r>
            <w:r w:rsidR="00042DDD">
              <w:t>33 996</w:t>
            </w:r>
            <w:r>
              <w:t>)</w:t>
            </w:r>
            <w:r w:rsidR="00042DDD">
              <w:fldChar w:fldCharType="begin"/>
            </w:r>
            <w:r w:rsidR="00042DDD">
              <w:instrText xml:space="preserve"> DOCPROPERTY onderwerp </w:instrText>
            </w:r>
            <w:r w:rsidR="00042DDD">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253CF7">
            <w:pPr>
              <w:pStyle w:val="afzendgegevens"/>
            </w:pPr>
            <w:r>
              <w:t xml:space="preserve">Sector </w:t>
            </w:r>
            <w:r w:rsidR="00DB5CA6">
              <w:t>Staats- en bestuursrecht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F77154" w:rsidR="00253CF7" w:rsidP="00253CF7" w:rsidRDefault="00253CF7">
            <w:pPr>
              <w:pStyle w:val="afzendgegevens"/>
              <w:rPr>
                <w:lang w:val="de-DE"/>
              </w:rPr>
            </w:pPr>
            <w:r w:rsidRPr="00F77154">
              <w:rPr>
                <w:lang w:val="de-DE"/>
              </w:rPr>
              <w:t>2500 EH  Den Haag</w:t>
            </w:r>
          </w:p>
          <w:p w:rsidRPr="00F77154" w:rsidR="00253CF7" w:rsidP="00253CF7" w:rsidRDefault="00253CF7">
            <w:pPr>
              <w:pStyle w:val="afzendgegevens"/>
              <w:rPr>
                <w:lang w:val="de-DE"/>
              </w:rPr>
            </w:pPr>
            <w:r w:rsidRPr="00F77154">
              <w:rPr>
                <w:lang w:val="de-DE"/>
              </w:rPr>
              <w:t>www.rijksoverheid.nl/venj</w:t>
            </w:r>
          </w:p>
          <w:p w:rsidRPr="00F77154" w:rsidR="00253CF7" w:rsidP="00253CF7" w:rsidRDefault="00253CF7">
            <w:pPr>
              <w:pStyle w:val="witregel1"/>
              <w:rPr>
                <w:lang w:val="de-DE"/>
              </w:rPr>
            </w:pPr>
            <w:r w:rsidRPr="00F77154">
              <w:rPr>
                <w:lang w:val="de-DE"/>
              </w:rPr>
              <w:t> </w:t>
            </w:r>
          </w:p>
          <w:p w:rsidRPr="00F77154" w:rsidR="00253CF7" w:rsidP="00253CF7" w:rsidRDefault="00253CF7">
            <w:pPr>
              <w:pStyle w:val="witregel2"/>
              <w:rPr>
                <w:lang w:val="de-DE"/>
              </w:rPr>
            </w:pPr>
            <w:r w:rsidRPr="00F77154">
              <w:rPr>
                <w:lang w:val="de-DE"/>
              </w:rPr>
              <w:t> </w:t>
            </w:r>
          </w:p>
          <w:p w:rsidR="00253CF7" w:rsidP="00253CF7" w:rsidRDefault="00253CF7">
            <w:pPr>
              <w:pStyle w:val="referentiekopjes"/>
            </w:pPr>
            <w:r>
              <w:t>Ons kenmerk</w:t>
            </w:r>
          </w:p>
          <w:p w:rsidR="00253CF7" w:rsidP="00253CF7" w:rsidRDefault="00E45531">
            <w:pPr>
              <w:pStyle w:val="referentiegegevens"/>
            </w:pPr>
            <w:r>
              <w:t>632179</w:t>
            </w:r>
          </w:p>
          <w:p w:rsidR="00E45531" w:rsidP="00253CF7" w:rsidRDefault="00E45531">
            <w:pPr>
              <w:pStyle w:val="referentiegegevens"/>
            </w:pPr>
          </w:p>
          <w:p w:rsidR="00E45531" w:rsidP="00253CF7" w:rsidRDefault="00E45531">
            <w:pPr>
              <w:pStyle w:val="referentiegegevens"/>
            </w:pP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134C0C">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3BE4B81B" wp14:anchorId="1E54F26B">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3A095A">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3A095A">
                      <w:pPr>
                        <w:pStyle w:val="Huisstijl-Paginanummering"/>
                      </w:pP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Pr="00E45531" w:rsidR="00754799" w:rsidRDefault="00253CF7">
      <w:pPr>
        <w:pStyle w:val="broodtekst"/>
      </w:pPr>
      <w:bookmarkStart w:name="cursor" w:id="8"/>
      <w:bookmarkEnd w:id="8"/>
      <w:r w:rsidRPr="00E45531">
        <w:t>Hierbij bied ik u, mede namens</w:t>
      </w:r>
      <w:r w:rsidRPr="00E45531" w:rsidR="00FB522D">
        <w:t xml:space="preserve"> </w:t>
      </w:r>
      <w:r w:rsidRPr="00E45531">
        <w:t>mijn ambtgenoot van</w:t>
      </w:r>
      <w:r w:rsidRPr="00E45531" w:rsidR="00F41296">
        <w:t xml:space="preserve"> Financiën, </w:t>
      </w:r>
      <w:r w:rsidRPr="00E45531">
        <w:t>de nota naar aanleiding van het</w:t>
      </w:r>
      <w:r w:rsidRPr="00E45531" w:rsidR="00016EA7">
        <w:t xml:space="preserve"> </w:t>
      </w:r>
      <w:r w:rsidRPr="00E45531">
        <w:t>verslag</w:t>
      </w:r>
      <w:r w:rsidRPr="00E45531" w:rsidR="00016EA7">
        <w:t xml:space="preserve"> inzake het bovenvermelde voorstel </w:t>
      </w:r>
      <w:r w:rsidRPr="00E45531">
        <w:t xml:space="preserve">alsmede een nota van wijziging) </w:t>
      </w:r>
      <w:r w:rsidRPr="00E45531" w:rsidR="00016EA7">
        <w:t>aan</w:t>
      </w:r>
      <w:r w:rsidRPr="00E45531">
        <w:t>.</w:t>
      </w:r>
      <w:r w:rsidRPr="00E45531" w:rsidR="00754799">
        <w:br/>
      </w:r>
      <w:r w:rsidRPr="00E45531" w:rsidR="00754799">
        <w:br/>
      </w:r>
      <w:r w:rsidRPr="00E45531" w:rsidR="00754799">
        <w:rPr>
          <w:bCs/>
          <w:noProof/>
        </w:rPr>
        <w:t>Tevens zend ik u hierbij zend de antwoorden op</w:t>
      </w:r>
      <w:r w:rsidRPr="00E45531" w:rsidR="00134C0C">
        <w:rPr>
          <w:bCs/>
          <w:noProof/>
        </w:rPr>
        <w:t>:</w:t>
      </w:r>
      <w:r w:rsidRPr="00E45531" w:rsidR="00754799">
        <w:rPr>
          <w:bCs/>
          <w:noProof/>
        </w:rPr>
        <w:br/>
        <w:t>- de v</w:t>
      </w:r>
      <w:r w:rsidRPr="00E45531" w:rsidR="00754799">
        <w:t>ragen van het lid Mei Li Vos (PvdA) aan de staatssecretaris van Veiligheid en Justitie en de minister van Financiën over het gedogen van illegale gokbedrijven en de risico’s voor het betalingsverkeer (ingezonden 29 augustus 2014);</w:t>
      </w:r>
      <w:r w:rsidRPr="00E45531" w:rsidR="00754799">
        <w:br/>
        <w:t>- de vragen van het lid Mei Li Vos (PvdA) aan de staatssecretaris van Veiligheid en Justitie over reclameactiviteiten van illegale aanbieders van kansspelen (ingezonden 9 september 2014);</w:t>
      </w:r>
      <w:r w:rsidRPr="00E45531" w:rsidR="00754799">
        <w:br/>
      </w:r>
      <w:r w:rsidRPr="00E45531" w:rsidR="00754799">
        <w:rPr>
          <w:rFonts w:eastAsiaTheme="minorEastAsia" w:cstheme="minorBidi"/>
        </w:rPr>
        <w:t>- de vragen van de leden Van Dekken en Mei Li Vos (beiden PvdA) aan de minister en staatssecretaris van Veiligheid en Justitie over het artikel ‘Tegenslag in strijd tegen matchfixing’ (ingezonden 14 januari 2015)</w:t>
      </w:r>
      <w:r w:rsidRPr="00E45531" w:rsidR="00754799">
        <w:t>;</w:t>
      </w:r>
      <w:r w:rsidRPr="00E45531" w:rsidR="00754799">
        <w:br/>
      </w:r>
      <w:r w:rsidRPr="00E45531" w:rsidR="00754799">
        <w:rPr>
          <w:rFonts w:cstheme="minorBidi"/>
        </w:rPr>
        <w:t>- de vragen van het lid Mei Li Vos (PvdA) aan de staatssecretaris van Veiligheid en Justitie over het innen van boetes door de Kansspelautoriteit (ingezonden 19 februari 2015)</w:t>
      </w:r>
      <w:r w:rsidRPr="00E45531" w:rsidR="00754799">
        <w:t>.</w:t>
      </w:r>
      <w:r w:rsidRPr="00E45531" w:rsidR="00754799">
        <w:br/>
      </w:r>
      <w:r w:rsidRPr="00E45531" w:rsidR="00754799">
        <w:br/>
      </w:r>
    </w:p>
    <w:tbl>
      <w:tblPr>
        <w:tblW w:w="7534" w:type="dxa"/>
        <w:tblLayout w:type="fixed"/>
        <w:tblCellMar>
          <w:left w:w="0" w:type="dxa"/>
          <w:right w:w="0" w:type="dxa"/>
        </w:tblCellMar>
        <w:tblLook w:val="0000" w:firstRow="0" w:lastRow="0" w:firstColumn="0" w:lastColumn="0" w:noHBand="0" w:noVBand="0"/>
      </w:tblPr>
      <w:tblGrid>
        <w:gridCol w:w="7534"/>
      </w:tblGrid>
      <w:tr w:rsidRPr="00E45531" w:rsidR="00754799" w:rsidTr="003D7C78">
        <w:tc>
          <w:tcPr>
            <w:tcW w:w="4209" w:type="dxa"/>
            <w:shd w:val="clear" w:color="auto" w:fill="auto"/>
          </w:tcPr>
          <w:p w:rsidRPr="00E45531" w:rsidR="00754799" w:rsidP="003D7C78" w:rsidRDefault="00754799">
            <w:pPr>
              <w:pStyle w:val="broodtekst"/>
            </w:pPr>
            <w:r w:rsidRPr="00E45531">
              <w:t xml:space="preserve">De Staatssecretaris van Veiligheid en Justitie, </w:t>
            </w:r>
          </w:p>
        </w:tc>
      </w:tr>
      <w:tr w:rsidRPr="00E45531" w:rsidR="00754799" w:rsidTr="003D7C78">
        <w:tc>
          <w:tcPr>
            <w:tcW w:w="4209" w:type="dxa"/>
            <w:shd w:val="clear" w:color="auto" w:fill="auto"/>
          </w:tcPr>
          <w:p w:rsidRPr="00E45531" w:rsidR="00754799" w:rsidP="003D7C78" w:rsidRDefault="00754799">
            <w:pPr>
              <w:pStyle w:val="broodtekst-i"/>
              <w:rPr>
                <w:i w:val="0"/>
              </w:rPr>
            </w:pPr>
          </w:p>
          <w:p w:rsidRPr="00E45531" w:rsidR="00754799" w:rsidP="003D7C78" w:rsidRDefault="00754799">
            <w:pPr>
              <w:pStyle w:val="broodtekst-i"/>
              <w:rPr>
                <w:i w:val="0"/>
              </w:rPr>
            </w:pPr>
          </w:p>
          <w:p w:rsidRPr="00E45531" w:rsidR="00754799" w:rsidP="003D7C78" w:rsidRDefault="00754799">
            <w:pPr>
              <w:pStyle w:val="broodtekst-i"/>
              <w:rPr>
                <w:i w:val="0"/>
              </w:rPr>
            </w:pPr>
          </w:p>
          <w:p w:rsidRPr="00E45531" w:rsidR="00754799" w:rsidP="003D7C78" w:rsidRDefault="00754799">
            <w:pPr>
              <w:pStyle w:val="broodtekst-i"/>
              <w:rPr>
                <w:i w:val="0"/>
              </w:rPr>
            </w:pPr>
          </w:p>
          <w:p w:rsidRPr="00E45531" w:rsidR="00754799" w:rsidP="003D7C78" w:rsidRDefault="00754799">
            <w:pPr>
              <w:pStyle w:val="broodtekst"/>
              <w:rPr>
                <w:bCs/>
                <w:lang w:val="de-DE"/>
              </w:rPr>
            </w:pPr>
            <w:r w:rsidRPr="00E45531">
              <w:br/>
              <w:t>K. H. D. M. Dijkhoff</w:t>
            </w:r>
          </w:p>
          <w:p w:rsidRPr="00E45531" w:rsidR="00754799" w:rsidP="003D7C78" w:rsidRDefault="00754799">
            <w:pPr>
              <w:pStyle w:val="broodtekst-i"/>
              <w:rPr>
                <w:i w:val="0"/>
              </w:rPr>
            </w:pPr>
          </w:p>
        </w:tc>
      </w:tr>
    </w:tbl>
    <w:p w:rsidRPr="00E45531" w:rsidR="00253CF7" w:rsidP="00754799" w:rsidRDefault="00253CF7">
      <w:pPr>
        <w:pStyle w:val="broodtekst"/>
      </w:pPr>
    </w:p>
    <w:sectPr w:rsidRPr="00E45531" w:rsidR="00253CF7" w:rsidSect="00134C0C">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A095A" w:rsidRDefault="003A095A">
    <w:pPr>
      <w:pStyle w:val="Voettekst"/>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E45531">
            <w:fldChar w:fldCharType="begin"/>
          </w:r>
          <w:r w:rsidR="00E45531">
            <w:instrText xml:space="preserve"> NUMPAGES   \* MERGEFORMAT </w:instrText>
          </w:r>
          <w:r w:rsidR="00E45531">
            <w:fldChar w:fldCharType="separate"/>
          </w:r>
          <w:r w:rsidR="00E45531">
            <w:t>1</w:t>
          </w:r>
          <w:r w:rsidR="00E45531">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45531">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45531">
            <w:rPr>
              <w:rStyle w:val="Huisstijl-GegevenCharChar"/>
            </w:rPr>
            <w:t>van</w:t>
          </w:r>
          <w:r>
            <w:rPr>
              <w:rStyle w:val="Huisstijl-GegevenCharChar"/>
            </w:rPr>
            <w:fldChar w:fldCharType="end"/>
          </w:r>
          <w:r>
            <w:t xml:space="preserve"> </w:t>
          </w:r>
          <w:r w:rsidR="00E45531">
            <w:fldChar w:fldCharType="begin"/>
          </w:r>
          <w:r w:rsidR="00E45531">
            <w:instrText xml:space="preserve"> SECTIONPAGES   \* MERGEFORMAT </w:instrText>
          </w:r>
          <w:r w:rsidR="00E45531">
            <w:fldChar w:fldCharType="separate"/>
          </w:r>
          <w:r w:rsidR="00253CF7">
            <w:t>1</w:t>
          </w:r>
          <w:r w:rsidR="00E45531">
            <w:fldChar w:fldCharType="end"/>
          </w:r>
        </w:p>
      </w:tc>
    </w:tr>
    <w:bookmarkEnd w:id="5"/>
  </w:tbl>
  <w:p w:rsidR="003A095A" w:rsidRDefault="003A095A">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A126B5">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754799">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754799">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45531">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754799">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45531">
            <w:rPr>
              <w:rStyle w:val="Huisstijl-GegevenCharChar"/>
            </w:rPr>
            <w:t>van</w:t>
          </w:r>
          <w:r>
            <w:rPr>
              <w:rStyle w:val="Huisstijl-GegevenCharChar"/>
            </w:rPr>
            <w:fldChar w:fldCharType="end"/>
          </w:r>
          <w:r>
            <w:t xml:space="preserve"> </w:t>
          </w:r>
          <w:r w:rsidR="00E45531">
            <w:fldChar w:fldCharType="begin"/>
          </w:r>
          <w:r w:rsidR="00E45531">
            <w:instrText xml:space="preserve"> SECTIONPAGES   \* MERGEFORMAT </w:instrText>
          </w:r>
          <w:r w:rsidR="00E45531">
            <w:fldChar w:fldCharType="separate"/>
          </w:r>
          <w:r w:rsidR="00754799">
            <w:t>2</w:t>
          </w:r>
          <w:r w:rsidR="00E45531">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Koptekst"/>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5E2AC68C" wp14:editId="2A0FDAE7">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E45531"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E45531">
                                  <w:rPr>
                                    <w:b/>
                                  </w:rPr>
                                  <w:t>Directie Wetgeving en Juridische Zaken</w:t>
                                </w:r>
                              </w:p>
                              <w:p w:rsidR="00E45531"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E45531">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45531">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E45531">
                                  <w:rPr>
                                    <w:b/>
                                  </w:rPr>
                                  <w:t>Datum</w:t>
                                </w:r>
                                <w:r>
                                  <w:rPr>
                                    <w:b/>
                                  </w:rPr>
                                  <w:fldChar w:fldCharType="end"/>
                                </w:r>
                              </w:p>
                              <w:p w:rsidR="003A095A" w:rsidRDefault="00E45531">
                                <w:pPr>
                                  <w:pStyle w:val="referentiegegevens"/>
                                </w:pPr>
                                <w:r>
                                  <w:fldChar w:fldCharType="begin"/>
                                </w:r>
                                <w:r>
                                  <w:instrText xml:space="preserve"> DOCPROPERTY datum </w:instrText>
                                </w:r>
                                <w:r>
                                  <w:fldChar w:fldCharType="separate"/>
                                </w:r>
                                <w:r>
                                  <w:t>18 april 2013</w:t>
                                </w:r>
                                <w:r>
                                  <w:fldChar w:fldCharType="end"/>
                                </w:r>
                              </w:p>
                              <w:p w:rsidR="003A095A" w:rsidRDefault="003A095A">
                                <w:pPr>
                                  <w:pStyle w:val="witregel1"/>
                                </w:pPr>
                              </w:p>
                              <w:p w:rsidR="00E45531" w:rsidRDefault="00487F82">
                                <w:pPr>
                                  <w:pStyle w:val="referentiegegevens"/>
                                  <w:rPr>
                                    <w:b/>
                                  </w:rPr>
                                </w:pPr>
                                <w:r>
                                  <w:rPr>
                                    <w:b/>
                                  </w:rPr>
                                  <w:fldChar w:fldCharType="begin"/>
                                </w:r>
                                <w:r>
                                  <w:rPr>
                                    <w:b/>
                                  </w:rPr>
                                  <w:instrText xml:space="preserve"> DOCPROPERTY _onskenmerk </w:instrText>
                                </w:r>
                                <w:r>
                                  <w:rPr>
                                    <w:b/>
                                  </w:rPr>
                                  <w:fldChar w:fldCharType="separate"/>
                                </w:r>
                                <w:r w:rsidR="00E45531">
                                  <w:rPr>
                                    <w:b/>
                                  </w:rPr>
                                  <w:t>Ons kenmerk</w:t>
                                </w:r>
                              </w:p>
                              <w:p w:rsidR="003A095A" w:rsidRDefault="00487F82">
                                <w:pPr>
                                  <w:pStyle w:val="referentiegegevens"/>
                                  <w:rPr>
                                    <w:b/>
                                    <w:bCs/>
                                  </w:rPr>
                                </w:pPr>
                                <w:r>
                                  <w:rPr>
                                    <w:b/>
                                  </w:rPr>
                                  <w:fldChar w:fldCharType="end"/>
                                </w:r>
                                <w:r w:rsidR="00E45531">
                                  <w:fldChar w:fldCharType="begin"/>
                                </w:r>
                                <w:r w:rsidR="00E45531">
                                  <w:instrText xml:space="preserve"> DOCPROPERTY onskenmerk </w:instrText>
                                </w:r>
                                <w:r w:rsidR="00E45531">
                                  <w:fldChar w:fldCharType="separate"/>
                                </w:r>
                                <w:r w:rsidR="00E45531">
                                  <w:t>ALTIJD INVULLEN</w:t>
                                </w:r>
                                <w:r w:rsidR="00E45531">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E45531"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E45531">
                            <w:rPr>
                              <w:b/>
                            </w:rPr>
                            <w:t>Directie Wetgeving en Juridische Zaken</w:t>
                          </w:r>
                        </w:p>
                        <w:p w:rsidR="00E45531"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E45531">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45531">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E45531">
                            <w:rPr>
                              <w:b/>
                            </w:rPr>
                            <w:t>Datum</w:t>
                          </w:r>
                          <w:r>
                            <w:rPr>
                              <w:b/>
                            </w:rPr>
                            <w:fldChar w:fldCharType="end"/>
                          </w:r>
                        </w:p>
                        <w:p w:rsidR="003A095A" w:rsidRDefault="00E45531">
                          <w:pPr>
                            <w:pStyle w:val="referentiegegevens"/>
                          </w:pPr>
                          <w:r>
                            <w:fldChar w:fldCharType="begin"/>
                          </w:r>
                          <w:r>
                            <w:instrText xml:space="preserve"> DOCPROPERTY datum </w:instrText>
                          </w:r>
                          <w:r>
                            <w:fldChar w:fldCharType="separate"/>
                          </w:r>
                          <w:r>
                            <w:t>18 april 2013</w:t>
                          </w:r>
                          <w:r>
                            <w:fldChar w:fldCharType="end"/>
                          </w:r>
                        </w:p>
                        <w:p w:rsidR="003A095A" w:rsidRDefault="003A095A">
                          <w:pPr>
                            <w:pStyle w:val="witregel1"/>
                          </w:pPr>
                        </w:p>
                        <w:p w:rsidR="00E45531" w:rsidRDefault="00487F82">
                          <w:pPr>
                            <w:pStyle w:val="referentiegegevens"/>
                            <w:rPr>
                              <w:b/>
                            </w:rPr>
                          </w:pPr>
                          <w:r>
                            <w:rPr>
                              <w:b/>
                            </w:rPr>
                            <w:fldChar w:fldCharType="begin"/>
                          </w:r>
                          <w:r>
                            <w:rPr>
                              <w:b/>
                            </w:rPr>
                            <w:instrText xml:space="preserve"> DOCPROPERTY _onskenmerk </w:instrText>
                          </w:r>
                          <w:r>
                            <w:rPr>
                              <w:b/>
                            </w:rPr>
                            <w:fldChar w:fldCharType="separate"/>
                          </w:r>
                          <w:r w:rsidR="00E45531">
                            <w:rPr>
                              <w:b/>
                            </w:rPr>
                            <w:t>Ons kenmerk</w:t>
                          </w:r>
                        </w:p>
                        <w:p w:rsidR="003A095A" w:rsidRDefault="00487F82">
                          <w:pPr>
                            <w:pStyle w:val="referentiegegevens"/>
                            <w:rPr>
                              <w:b/>
                              <w:bCs/>
                            </w:rPr>
                          </w:pPr>
                          <w:r>
                            <w:rPr>
                              <w:b/>
                            </w:rPr>
                            <w:fldChar w:fldCharType="end"/>
                          </w:r>
                          <w:r w:rsidR="00E45531">
                            <w:fldChar w:fldCharType="begin"/>
                          </w:r>
                          <w:r w:rsidR="00E45531">
                            <w:instrText xml:space="preserve"> DOCPROPERTY onskenmerk </w:instrText>
                          </w:r>
                          <w:r w:rsidR="00E45531">
                            <w:fldChar w:fldCharType="separate"/>
                          </w:r>
                          <w:r w:rsidR="00E45531">
                            <w:t>ALTIJD INVULLEN</w:t>
                          </w:r>
                          <w:r w:rsidR="00E45531">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3D4D94ED" wp14:editId="64572D19">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color w:val="FFFFFF"/>
      </w:rPr>
    </w:pPr>
    <w:bookmarkStart w:id="6" w:name="bmpagina"/>
    <w:r>
      <w:rPr>
        <w:noProof/>
        <w:sz w:val="20"/>
      </w:rPr>
      <w:drawing>
        <wp:anchor distT="0" distB="0" distL="114300" distR="114300" simplePos="0" relativeHeight="251659264" behindDoc="1" locked="1" layoutInCell="1" allowOverlap="1" wp14:anchorId="7F6A1296" wp14:editId="23580406">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029F1381" wp14:editId="2BBBED9E">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A126B5">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3891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16EA7"/>
    <w:rsid w:val="00042DDD"/>
    <w:rsid w:val="000B13EC"/>
    <w:rsid w:val="00134C0C"/>
    <w:rsid w:val="001E1032"/>
    <w:rsid w:val="00253CF7"/>
    <w:rsid w:val="00274781"/>
    <w:rsid w:val="003A095A"/>
    <w:rsid w:val="003F7895"/>
    <w:rsid w:val="004272FD"/>
    <w:rsid w:val="00487F82"/>
    <w:rsid w:val="0051261B"/>
    <w:rsid w:val="005B2E35"/>
    <w:rsid w:val="00754799"/>
    <w:rsid w:val="007F1D84"/>
    <w:rsid w:val="0080085C"/>
    <w:rsid w:val="0090724A"/>
    <w:rsid w:val="00A126B5"/>
    <w:rsid w:val="00A72E6B"/>
    <w:rsid w:val="00AC72B5"/>
    <w:rsid w:val="00B42651"/>
    <w:rsid w:val="00BA63EF"/>
    <w:rsid w:val="00D11C33"/>
    <w:rsid w:val="00D671CD"/>
    <w:rsid w:val="00DB5CA6"/>
    <w:rsid w:val="00E45531"/>
    <w:rsid w:val="00E70599"/>
    <w:rsid w:val="00F41296"/>
    <w:rsid w:val="00F77154"/>
    <w:rsid w:val="00FB5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 w:type="character" w:styleId="Verwijzingopmerking">
    <w:name w:val="annotation reference"/>
    <w:basedOn w:val="Standaardalinea-lettertype"/>
    <w:uiPriority w:val="99"/>
    <w:semiHidden/>
    <w:unhideWhenUsed/>
    <w:rsid w:val="00B42651"/>
    <w:rPr>
      <w:sz w:val="16"/>
      <w:szCs w:val="16"/>
    </w:rPr>
  </w:style>
  <w:style w:type="paragraph" w:styleId="Tekstopmerking">
    <w:name w:val="annotation text"/>
    <w:basedOn w:val="Standaard"/>
    <w:link w:val="TekstopmerkingChar"/>
    <w:uiPriority w:val="99"/>
    <w:semiHidden/>
    <w:unhideWhenUsed/>
    <w:rsid w:val="00B426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265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B42651"/>
    <w:rPr>
      <w:b/>
      <w:bCs/>
    </w:rPr>
  </w:style>
  <w:style w:type="character" w:customStyle="1" w:styleId="OnderwerpvanopmerkingChar">
    <w:name w:val="Onderwerp van opmerking Char"/>
    <w:basedOn w:val="TekstopmerkingChar"/>
    <w:link w:val="Onderwerpvanopmerking"/>
    <w:uiPriority w:val="99"/>
    <w:semiHidden/>
    <w:rsid w:val="00B42651"/>
    <w:rPr>
      <w:rFonts w:ascii="Verdana" w:hAnsi="Verdana"/>
      <w:b/>
      <w:bCs/>
    </w:rPr>
  </w:style>
  <w:style w:type="paragraph" w:customStyle="1" w:styleId="intro">
    <w:name w:val="intro"/>
    <w:basedOn w:val="Standaard"/>
    <w:rsid w:val="00E70599"/>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 w:type="character" w:styleId="Verwijzingopmerking">
    <w:name w:val="annotation reference"/>
    <w:basedOn w:val="Standaardalinea-lettertype"/>
    <w:uiPriority w:val="99"/>
    <w:semiHidden/>
    <w:unhideWhenUsed/>
    <w:rsid w:val="00B42651"/>
    <w:rPr>
      <w:sz w:val="16"/>
      <w:szCs w:val="16"/>
    </w:rPr>
  </w:style>
  <w:style w:type="paragraph" w:styleId="Tekstopmerking">
    <w:name w:val="annotation text"/>
    <w:basedOn w:val="Standaard"/>
    <w:link w:val="TekstopmerkingChar"/>
    <w:uiPriority w:val="99"/>
    <w:semiHidden/>
    <w:unhideWhenUsed/>
    <w:rsid w:val="00B426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265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B42651"/>
    <w:rPr>
      <w:b/>
      <w:bCs/>
    </w:rPr>
  </w:style>
  <w:style w:type="character" w:customStyle="1" w:styleId="OnderwerpvanopmerkingChar">
    <w:name w:val="Onderwerp van opmerking Char"/>
    <w:basedOn w:val="TekstopmerkingChar"/>
    <w:link w:val="Onderwerpvanopmerking"/>
    <w:uiPriority w:val="99"/>
    <w:semiHidden/>
    <w:rsid w:val="00B42651"/>
    <w:rPr>
      <w:rFonts w:ascii="Verdana" w:hAnsi="Verdana"/>
      <w:b/>
      <w:bCs/>
    </w:rPr>
  </w:style>
  <w:style w:type="paragraph" w:customStyle="1" w:styleId="intro">
    <w:name w:val="intro"/>
    <w:basedOn w:val="Standaard"/>
    <w:rsid w:val="00E7059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ukema\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310</ap:Words>
  <ap:Characters>1711</ap:Characters>
  <ap:DocSecurity>0</ap:DocSecurity>
  <ap:Lines>14</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2015-04-02T16:26:00.0000000Z</lastPrinted>
  <dcterms:created xsi:type="dcterms:W3CDTF">2015-04-02T16:48:00.0000000Z</dcterms:created>
  <dcterms:modified xsi:type="dcterms:W3CDTF">2015-04-02T16:48:00.0000000Z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0x01010012A226CA80E29F4EBD556875F742F2CE</vt:lpwstr>
  </property>
</Properties>
</file>