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854A0" w:rsidR="00E854A0" w:rsidP="00E854A0" w:rsidRDefault="00E854A0">
      <w:pPr>
        <w:spacing w:line="276" w:lineRule="auto"/>
      </w:pPr>
      <w:r>
        <w:t>G</w:t>
      </w:r>
      <w:r w:rsidRPr="00E854A0">
        <w:t>eachte voorzitter,</w:t>
      </w:r>
    </w:p>
    <w:p w:rsidR="00E854A0" w:rsidP="00E854A0" w:rsidRDefault="00E854A0">
      <w:pPr>
        <w:spacing w:line="276" w:lineRule="auto"/>
      </w:pPr>
    </w:p>
    <w:p w:rsidRPr="00E854A0" w:rsidR="00830870" w:rsidP="00E854A0" w:rsidRDefault="00830870">
      <w:pPr>
        <w:spacing w:line="276" w:lineRule="auto"/>
      </w:pPr>
    </w:p>
    <w:p w:rsidRPr="00892DC2" w:rsidR="00073120" w:rsidP="00830870" w:rsidRDefault="00E854A0">
      <w:pPr>
        <w:spacing w:line="276" w:lineRule="auto"/>
      </w:pPr>
      <w:r w:rsidRPr="00892DC2">
        <w:t xml:space="preserve">Hierbij </w:t>
      </w:r>
      <w:r w:rsidRPr="00892DC2" w:rsidR="00892DC2">
        <w:t xml:space="preserve">stuur ik u de antwoorden op de vragen </w:t>
      </w:r>
      <w:r w:rsidR="00892DC2">
        <w:t xml:space="preserve">van de </w:t>
      </w:r>
      <w:r w:rsidRPr="00892DC2" w:rsidR="00892DC2">
        <w:t xml:space="preserve">vaste commissie voor Financiën over de derde nota van wijziging op het Belastingplan 2015 en de </w:t>
      </w:r>
      <w:r w:rsidR="00892DC2">
        <w:t xml:space="preserve">daarbij behorende </w:t>
      </w:r>
      <w:r w:rsidRPr="00892DC2" w:rsidR="00892DC2">
        <w:t>aanbiedingsbrief</w:t>
      </w:r>
      <w:r w:rsidR="00892DC2">
        <w:t>.</w:t>
      </w:r>
      <w:r w:rsidR="00892DC2">
        <w:rPr>
          <w:rStyle w:val="Voetnootmarkering"/>
        </w:rPr>
        <w:footnoteReference w:id="1"/>
      </w:r>
      <w:r w:rsidRPr="00892DC2" w:rsidR="00892DC2">
        <w:t xml:space="preserve"> </w:t>
      </w:r>
    </w:p>
    <w:p w:rsidRPr="00892DC2" w:rsidR="00830870" w:rsidP="00830870" w:rsidRDefault="00830870">
      <w:pPr>
        <w:spacing w:line="276" w:lineRule="auto"/>
      </w:pPr>
    </w:p>
    <w:p w:rsidR="00830870" w:rsidP="00830870" w:rsidRDefault="0083087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Hoogachtend,</w:t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  <w:r w:rsidRPr="00073120">
        <w:t>de Staatssecretaris van Financiën,</w:t>
      </w:r>
      <w:r w:rsidRPr="00073120">
        <w:tab/>
      </w: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073120" w:rsidR="00073120" w:rsidP="00073120" w:rsidRDefault="00073120">
      <w:pPr>
        <w:spacing w:line="276" w:lineRule="auto"/>
      </w:pPr>
    </w:p>
    <w:p w:rsidRPr="003E472F" w:rsidR="00073120" w:rsidP="00073120" w:rsidRDefault="00F80E13">
      <w:pPr>
        <w:spacing w:line="276" w:lineRule="auto"/>
      </w:pPr>
      <w:r w:rsidRPr="003E472F">
        <w:t>Eric Wiebes</w:t>
      </w:r>
      <w:r w:rsidRPr="003E472F" w:rsidR="00073120">
        <w:tab/>
      </w:r>
      <w:r w:rsidRPr="003E472F" w:rsidR="00073120">
        <w:tab/>
      </w:r>
    </w:p>
    <w:p w:rsidRPr="003E472F" w:rsidR="00542691" w:rsidP="00E854A0" w:rsidRDefault="00542691">
      <w:pPr>
        <w:spacing w:line="276" w:lineRule="auto"/>
      </w:pPr>
    </w:p>
    <w:p w:rsidRPr="003E472F" w:rsidR="00305DEC" w:rsidP="00B66DFA" w:rsidRDefault="00305DEC">
      <w:pPr>
        <w:spacing w:line="276" w:lineRule="auto"/>
      </w:pPr>
    </w:p>
    <w:sectPr w:rsidRPr="003E472F" w:rsidR="00305DEC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CE" w:rsidRDefault="00FF77CE">
      <w:pPr>
        <w:spacing w:line="240" w:lineRule="auto"/>
      </w:pPr>
      <w:r>
        <w:separator/>
      </w:r>
    </w:p>
  </w:endnote>
  <w:endnote w:type="continuationSeparator" w:id="0">
    <w:p w:rsidR="00FF77CE" w:rsidRDefault="00FF7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075F49">
      <w:trPr>
        <w:trHeight w:hRule="exact" w:val="240"/>
      </w:trPr>
      <w:tc>
        <w:tcPr>
          <w:tcW w:w="7752" w:type="dxa"/>
          <w:shd w:val="clear" w:color="auto" w:fill="auto"/>
        </w:tcPr>
        <w:p w:rsidR="00075F49" w:rsidRDefault="00075F49" w:rsidP="00C171A5">
          <w:pPr>
            <w:pStyle w:val="Huisstijl-Rubricering"/>
          </w:pPr>
        </w:p>
      </w:tc>
      <w:tc>
        <w:tcPr>
          <w:tcW w:w="2148" w:type="dxa"/>
        </w:tcPr>
        <w:p w:rsidR="00075F49" w:rsidRDefault="00075F49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A17CF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6A17CF" w:rsidRPr="00CD362D">
            <w:rPr>
              <w:rStyle w:val="Huisstijl-GegevenCharChar"/>
            </w:rPr>
            <w:fldChar w:fldCharType="separate"/>
          </w:r>
          <w:r w:rsidR="004E3B34">
            <w:rPr>
              <w:rStyle w:val="Huisstijl-GegevenCharChar"/>
            </w:rPr>
            <w:t>1</w:t>
          </w:r>
          <w:r w:rsidR="006A17CF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4E3B34">
              <w:t>1</w:t>
            </w:r>
          </w:fldSimple>
        </w:p>
      </w:tc>
    </w:tr>
  </w:tbl>
  <w:p w:rsidR="00075F49" w:rsidRDefault="00075F4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075F49">
      <w:trPr>
        <w:trHeight w:hRule="exact" w:val="240"/>
      </w:trPr>
      <w:tc>
        <w:tcPr>
          <w:tcW w:w="7752" w:type="dxa"/>
          <w:shd w:val="clear" w:color="auto" w:fill="auto"/>
        </w:tcPr>
        <w:p w:rsidR="00075F49" w:rsidRDefault="00075F49" w:rsidP="00C171A5">
          <w:pPr>
            <w:pStyle w:val="Huisstijl-Rubricering"/>
          </w:pPr>
        </w:p>
      </w:tc>
      <w:tc>
        <w:tcPr>
          <w:tcW w:w="2148" w:type="dxa"/>
        </w:tcPr>
        <w:p w:rsidR="00075F49" w:rsidRDefault="00075F49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6A17CF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6A17CF" w:rsidRPr="00CD362D">
            <w:rPr>
              <w:rStyle w:val="Huisstijl-GegevenCharChar"/>
            </w:rPr>
            <w:fldChar w:fldCharType="separate"/>
          </w:r>
          <w:r w:rsidR="004E3B34">
            <w:rPr>
              <w:rStyle w:val="Huisstijl-GegevenCharChar"/>
            </w:rPr>
            <w:t>1</w:t>
          </w:r>
          <w:r w:rsidR="006A17CF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4E3B34">
              <w:t>1</w:t>
            </w:r>
          </w:fldSimple>
        </w:p>
      </w:tc>
    </w:tr>
  </w:tbl>
  <w:p w:rsidR="00075F49" w:rsidRDefault="00075F49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CE" w:rsidRDefault="00FF77CE">
      <w:pPr>
        <w:spacing w:line="240" w:lineRule="auto"/>
      </w:pPr>
      <w:r>
        <w:separator/>
      </w:r>
    </w:p>
  </w:footnote>
  <w:footnote w:type="continuationSeparator" w:id="0">
    <w:p w:rsidR="00FF77CE" w:rsidRDefault="00FF77CE">
      <w:pPr>
        <w:spacing w:line="240" w:lineRule="auto"/>
      </w:pPr>
      <w:r>
        <w:continuationSeparator/>
      </w:r>
    </w:p>
  </w:footnote>
  <w:footnote w:id="1">
    <w:p w:rsidR="00075F49" w:rsidRDefault="00075F4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92DC2">
        <w:t>Kamerstuk</w:t>
      </w:r>
      <w:r>
        <w:t xml:space="preserve">ken II </w:t>
      </w:r>
      <w:r w:rsidRPr="00892DC2">
        <w:t>34</w:t>
      </w:r>
      <w:r>
        <w:t xml:space="preserve"> </w:t>
      </w:r>
      <w:r w:rsidRPr="00892DC2">
        <w:t>002, nr. 2</w:t>
      </w:r>
      <w:r>
        <w:t>2</w:t>
      </w:r>
      <w:r w:rsidRPr="00892DC2">
        <w:t xml:space="preserve"> </w:t>
      </w:r>
      <w:r>
        <w:t xml:space="preserve">respectievelijk nr. </w:t>
      </w:r>
      <w:r w:rsidRPr="00892DC2">
        <w:t>2</w:t>
      </w:r>
      <w:r>
        <w:t>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FF77CE">
      <w:trPr>
        <w:cantSplit/>
        <w:trHeight w:val="20"/>
      </w:trPr>
      <w:tc>
        <w:tcPr>
          <w:tcW w:w="2160" w:type="dxa"/>
        </w:tcPr>
        <w:p w:rsidR="00FF77CE" w:rsidRPr="00F5152A" w:rsidRDefault="00FF77CE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FF77CE">
      <w:trPr>
        <w:cantSplit/>
        <w:trHeight w:val="92"/>
      </w:trPr>
      <w:tc>
        <w:tcPr>
          <w:tcW w:w="2160" w:type="dxa"/>
        </w:tcPr>
        <w:p w:rsidR="00FF77CE" w:rsidRDefault="00FF77CE" w:rsidP="00812F5E">
          <w:pPr>
            <w:pStyle w:val="Huisstijl-Voorwaarden"/>
            <w:keepLines/>
            <w:widowControl w:val="0"/>
            <w:suppressAutoHyphens/>
          </w:pPr>
        </w:p>
      </w:tc>
    </w:tr>
    <w:tr w:rsidR="00FF77CE">
      <w:trPr>
        <w:cantSplit/>
        <w:trHeight w:val="20"/>
      </w:trPr>
      <w:tc>
        <w:tcPr>
          <w:tcW w:w="2160" w:type="dxa"/>
        </w:tcPr>
        <w:p w:rsidR="00FF77CE" w:rsidRDefault="00FF77CE" w:rsidP="00812F5E">
          <w:pPr>
            <w:pStyle w:val="Huisstijl-Kopje"/>
          </w:pPr>
          <w:r>
            <w:t>Ons kenmerk</w:t>
          </w:r>
        </w:p>
        <w:p w:rsidR="00FF77CE" w:rsidRDefault="00FF77CE" w:rsidP="00BF53DE">
          <w:pPr>
            <w:pStyle w:val="Huisstijl-Gegeven"/>
          </w:pPr>
          <w:r>
            <w:t>AFP</w:t>
          </w:r>
          <w:r w:rsidRPr="0049681B">
            <w:t>/</w:t>
          </w:r>
          <w:r>
            <w:t>2012/753</w:t>
          </w:r>
        </w:p>
        <w:p w:rsidR="00FF77CE" w:rsidRPr="0049681B" w:rsidRDefault="00FF77CE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FF77CE">
      <w:trPr>
        <w:cantSplit/>
        <w:trHeight w:val="20"/>
      </w:trPr>
      <w:tc>
        <w:tcPr>
          <w:tcW w:w="2160" w:type="dxa"/>
        </w:tcPr>
        <w:p w:rsidR="00FF77CE" w:rsidRDefault="00FF77CE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FF77CE" w:rsidRPr="00511A1A" w:rsidRDefault="00FF77CE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FF77CE">
      <w:trPr>
        <w:cantSplit/>
      </w:trPr>
      <w:tc>
        <w:tcPr>
          <w:tcW w:w="2160" w:type="dxa"/>
        </w:tcPr>
        <w:p w:rsidR="00FF77CE" w:rsidRPr="00E219C8" w:rsidRDefault="00FF77CE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Pr="00E219C8">
            <w:rPr>
              <w:b/>
            </w:rPr>
            <w:t xml:space="preserve"> </w:t>
          </w:r>
        </w:p>
        <w:p w:rsidR="00FF77CE" w:rsidRPr="005C20AA" w:rsidRDefault="00FF77CE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>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FF77CE" w:rsidRPr="00504B34" w:rsidRDefault="00FF77CE" w:rsidP="00F80E13">
          <w:pPr>
            <w:pStyle w:val="Huisstijl-Adres"/>
            <w:keepLines/>
            <w:widowControl w:val="0"/>
            <w:suppressAutoHyphens/>
            <w:rPr>
              <w:bCs/>
            </w:rPr>
          </w:pPr>
        </w:p>
      </w:tc>
    </w:tr>
    <w:tr w:rsidR="00FF77CE">
      <w:trPr>
        <w:cantSplit/>
        <w:trHeight w:hRule="exact" w:val="200"/>
      </w:trPr>
      <w:tc>
        <w:tcPr>
          <w:tcW w:w="2160" w:type="dxa"/>
        </w:tcPr>
        <w:p w:rsidR="00FF77CE" w:rsidRPr="00DF54D9" w:rsidRDefault="00FF77CE" w:rsidP="001A3070">
          <w:pPr>
            <w:keepLines/>
            <w:widowControl w:val="0"/>
            <w:suppressAutoHyphens/>
          </w:pPr>
        </w:p>
      </w:tc>
    </w:tr>
    <w:tr w:rsidR="00FF77CE">
      <w:trPr>
        <w:cantSplit/>
        <w:trHeight w:val="1740"/>
      </w:trPr>
      <w:tc>
        <w:tcPr>
          <w:tcW w:w="2160" w:type="dxa"/>
        </w:tcPr>
        <w:p w:rsidR="00FF77CE" w:rsidRDefault="00FF77CE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FF77CE" w:rsidRDefault="00FF77CE" w:rsidP="001A3070">
          <w:pPr>
            <w:pStyle w:val="Huisstijl-Gegeven"/>
            <w:keepLines/>
            <w:widowControl w:val="0"/>
            <w:suppressAutoHyphens/>
          </w:pPr>
          <w:r>
            <w:t>AFP/2014/1007</w:t>
          </w:r>
        </w:p>
        <w:p w:rsidR="00FF77CE" w:rsidRDefault="00FF77CE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FF77CE" w:rsidRDefault="00FF77CE" w:rsidP="001A3070">
          <w:pPr>
            <w:pStyle w:val="Huisstijl-Gegeven"/>
            <w:keepLines/>
            <w:widowControl w:val="0"/>
            <w:suppressAutoHyphens/>
          </w:pPr>
        </w:p>
        <w:p w:rsidR="00FF77CE" w:rsidRDefault="00FF77CE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FF77CE" w:rsidRDefault="00FF77CE" w:rsidP="001A3070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FF77CE" w:rsidRDefault="006A17CF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F77CE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F77CE" w:rsidRDefault="00FF77CE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F77CE" w:rsidRPr="007714D5" w:rsidRDefault="00FF77CE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8705" cy="1582420"/>
                            <wp:effectExtent l="19050" t="0" r="4445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705" cy="15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F77CE" w:rsidRDefault="00FF77CE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FF77CE">
      <w:trPr>
        <w:trHeight w:val="400"/>
      </w:trPr>
      <w:tc>
        <w:tcPr>
          <w:tcW w:w="7520" w:type="dxa"/>
          <w:shd w:val="clear" w:color="auto" w:fill="auto"/>
        </w:tcPr>
        <w:p w:rsidR="00FF77CE" w:rsidRPr="00BC3B53" w:rsidRDefault="00FF77CE" w:rsidP="00C171A5">
          <w:pPr>
            <w:pStyle w:val="Huisstijl-Retouradres"/>
          </w:pPr>
          <w:r>
            <w:t>&gt; Retouradres Postbus 20201 2500 EE Den Haag</w:t>
          </w:r>
        </w:p>
      </w:tc>
    </w:tr>
    <w:tr w:rsidR="00FF77CE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FF77CE" w:rsidRDefault="00FF77CE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FF77CE" w:rsidRDefault="00FF77CE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FF77CE" w:rsidRPr="007864B2" w:rsidRDefault="00FF77CE" w:rsidP="007864B2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FF77CE">
      <w:trPr>
        <w:trHeight w:hRule="exact" w:val="400"/>
      </w:trPr>
      <w:tc>
        <w:tcPr>
          <w:tcW w:w="7520" w:type="dxa"/>
          <w:shd w:val="clear" w:color="auto" w:fill="auto"/>
        </w:tcPr>
        <w:p w:rsidR="00FF77CE" w:rsidRPr="00035E67" w:rsidRDefault="00FF77CE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F77CE">
      <w:trPr>
        <w:trHeight w:val="240"/>
      </w:trPr>
      <w:tc>
        <w:tcPr>
          <w:tcW w:w="7520" w:type="dxa"/>
          <w:shd w:val="clear" w:color="auto" w:fill="auto"/>
        </w:tcPr>
        <w:p w:rsidR="00FF77CE" w:rsidRPr="00035E67" w:rsidRDefault="00FF77CE" w:rsidP="005A388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4E3B34">
            <w:rPr>
              <w:rFonts w:cs="Verdana"/>
              <w:szCs w:val="18"/>
            </w:rPr>
            <w:t>7 november 2014</w:t>
          </w:r>
        </w:p>
      </w:tc>
    </w:tr>
    <w:tr w:rsidR="00FF77CE" w:rsidRPr="00511A1A">
      <w:trPr>
        <w:trHeight w:val="240"/>
      </w:trPr>
      <w:tc>
        <w:tcPr>
          <w:tcW w:w="7520" w:type="dxa"/>
          <w:shd w:val="clear" w:color="auto" w:fill="auto"/>
        </w:tcPr>
        <w:p w:rsidR="00FF77CE" w:rsidRPr="00511A1A" w:rsidRDefault="00FF77CE" w:rsidP="00892DC2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A</w:t>
          </w:r>
          <w:r w:rsidRPr="00892DC2">
            <w:t xml:space="preserve">ntwoorden op de vragen </w:t>
          </w:r>
          <w:r>
            <w:t xml:space="preserve">van de </w:t>
          </w:r>
          <w:r w:rsidRPr="00892DC2">
            <w:t xml:space="preserve">vaste commissie voor Financiën over de derde nota van wijziging op het Belastingplan 2015 en de </w:t>
          </w:r>
          <w:r>
            <w:t xml:space="preserve">daarbij behorende </w:t>
          </w:r>
          <w:r w:rsidRPr="00892DC2">
            <w:t>aanbiedingsbrief</w:t>
          </w:r>
        </w:p>
      </w:tc>
    </w:tr>
  </w:tbl>
  <w:p w:rsidR="00FF77CE" w:rsidRDefault="00FF77CE" w:rsidP="00C171A5">
    <w:pPr>
      <w:pStyle w:val="Koptekst"/>
    </w:pPr>
  </w:p>
  <w:p w:rsidR="00FF77CE" w:rsidRDefault="00FF77CE" w:rsidP="00C171A5">
    <w:pPr>
      <w:pStyle w:val="Koptekst"/>
    </w:pPr>
  </w:p>
  <w:p w:rsidR="00FF77CE" w:rsidRDefault="00FF77CE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E5AD9"/>
    <w:multiLevelType w:val="hybridMultilevel"/>
    <w:tmpl w:val="EED61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C60B4"/>
    <w:multiLevelType w:val="hybridMultilevel"/>
    <w:tmpl w:val="3146B6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966C7"/>
    <w:multiLevelType w:val="hybridMultilevel"/>
    <w:tmpl w:val="7876DB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A3FE5"/>
    <w:multiLevelType w:val="hybridMultilevel"/>
    <w:tmpl w:val="102CD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E1AE7"/>
    <w:multiLevelType w:val="hybridMultilevel"/>
    <w:tmpl w:val="9D6485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CE46E3"/>
    <w:multiLevelType w:val="hybridMultilevel"/>
    <w:tmpl w:val="1250C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52669"/>
    <w:multiLevelType w:val="hybridMultilevel"/>
    <w:tmpl w:val="A5C62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13EA6"/>
    <w:rsid w:val="0002070E"/>
    <w:rsid w:val="00031F3A"/>
    <w:rsid w:val="000532D6"/>
    <w:rsid w:val="00057485"/>
    <w:rsid w:val="00060CC1"/>
    <w:rsid w:val="00064712"/>
    <w:rsid w:val="00073120"/>
    <w:rsid w:val="00074FB2"/>
    <w:rsid w:val="00075F49"/>
    <w:rsid w:val="00085F5C"/>
    <w:rsid w:val="00087271"/>
    <w:rsid w:val="00090718"/>
    <w:rsid w:val="00091AEC"/>
    <w:rsid w:val="0009207D"/>
    <w:rsid w:val="0009265E"/>
    <w:rsid w:val="000A0FED"/>
    <w:rsid w:val="000A29BB"/>
    <w:rsid w:val="000C0193"/>
    <w:rsid w:val="000E5537"/>
    <w:rsid w:val="000E7FFB"/>
    <w:rsid w:val="000F2D9F"/>
    <w:rsid w:val="000F6A00"/>
    <w:rsid w:val="000F7CB8"/>
    <w:rsid w:val="001064E4"/>
    <w:rsid w:val="00111A33"/>
    <w:rsid w:val="001123FC"/>
    <w:rsid w:val="00126778"/>
    <w:rsid w:val="00127325"/>
    <w:rsid w:val="001279C4"/>
    <w:rsid w:val="00154A2B"/>
    <w:rsid w:val="00155722"/>
    <w:rsid w:val="00160B1D"/>
    <w:rsid w:val="001A3070"/>
    <w:rsid w:val="001A7928"/>
    <w:rsid w:val="001B472A"/>
    <w:rsid w:val="001C639A"/>
    <w:rsid w:val="001D671E"/>
    <w:rsid w:val="001E25CE"/>
    <w:rsid w:val="001E6436"/>
    <w:rsid w:val="001E656B"/>
    <w:rsid w:val="001F10DD"/>
    <w:rsid w:val="001F1B24"/>
    <w:rsid w:val="001F29BD"/>
    <w:rsid w:val="001F6C0E"/>
    <w:rsid w:val="002110C1"/>
    <w:rsid w:val="002116AA"/>
    <w:rsid w:val="00213BEA"/>
    <w:rsid w:val="00217FE6"/>
    <w:rsid w:val="00220621"/>
    <w:rsid w:val="00236F5A"/>
    <w:rsid w:val="002412E6"/>
    <w:rsid w:val="002419D9"/>
    <w:rsid w:val="0025243B"/>
    <w:rsid w:val="00256D08"/>
    <w:rsid w:val="0026073C"/>
    <w:rsid w:val="00264DEE"/>
    <w:rsid w:val="00281E6F"/>
    <w:rsid w:val="002849F3"/>
    <w:rsid w:val="00284BE7"/>
    <w:rsid w:val="00285101"/>
    <w:rsid w:val="00291D7A"/>
    <w:rsid w:val="00292842"/>
    <w:rsid w:val="002957D7"/>
    <w:rsid w:val="00297132"/>
    <w:rsid w:val="002A6BD9"/>
    <w:rsid w:val="002B6331"/>
    <w:rsid w:val="002C4A9A"/>
    <w:rsid w:val="002C6E75"/>
    <w:rsid w:val="002D5EB4"/>
    <w:rsid w:val="002E47D2"/>
    <w:rsid w:val="002E5F3B"/>
    <w:rsid w:val="002E66E0"/>
    <w:rsid w:val="002E7E57"/>
    <w:rsid w:val="0030234C"/>
    <w:rsid w:val="00305DEC"/>
    <w:rsid w:val="00317787"/>
    <w:rsid w:val="00322A03"/>
    <w:rsid w:val="003374B9"/>
    <w:rsid w:val="00346C84"/>
    <w:rsid w:val="00352772"/>
    <w:rsid w:val="003551FC"/>
    <w:rsid w:val="0035731B"/>
    <w:rsid w:val="003637A4"/>
    <w:rsid w:val="00372CD2"/>
    <w:rsid w:val="00376869"/>
    <w:rsid w:val="00381550"/>
    <w:rsid w:val="003977EA"/>
    <w:rsid w:val="003A5F2C"/>
    <w:rsid w:val="003C0A7B"/>
    <w:rsid w:val="003C2F4F"/>
    <w:rsid w:val="003D0059"/>
    <w:rsid w:val="003D4190"/>
    <w:rsid w:val="003D6C2A"/>
    <w:rsid w:val="003E472F"/>
    <w:rsid w:val="003E69D1"/>
    <w:rsid w:val="003F4C23"/>
    <w:rsid w:val="00406224"/>
    <w:rsid w:val="00412A94"/>
    <w:rsid w:val="004140C5"/>
    <w:rsid w:val="0041497A"/>
    <w:rsid w:val="004309C9"/>
    <w:rsid w:val="00433213"/>
    <w:rsid w:val="0043612C"/>
    <w:rsid w:val="00440081"/>
    <w:rsid w:val="00450A78"/>
    <w:rsid w:val="0045789F"/>
    <w:rsid w:val="00465533"/>
    <w:rsid w:val="0046678F"/>
    <w:rsid w:val="00477F76"/>
    <w:rsid w:val="00482233"/>
    <w:rsid w:val="00487D54"/>
    <w:rsid w:val="00493893"/>
    <w:rsid w:val="0049681B"/>
    <w:rsid w:val="004A6774"/>
    <w:rsid w:val="004B14A7"/>
    <w:rsid w:val="004C02FA"/>
    <w:rsid w:val="004C079E"/>
    <w:rsid w:val="004C23E8"/>
    <w:rsid w:val="004C51BF"/>
    <w:rsid w:val="004E0E16"/>
    <w:rsid w:val="004E1697"/>
    <w:rsid w:val="004E3B34"/>
    <w:rsid w:val="004F1BF4"/>
    <w:rsid w:val="004F5454"/>
    <w:rsid w:val="004F717F"/>
    <w:rsid w:val="00501D24"/>
    <w:rsid w:val="00504B34"/>
    <w:rsid w:val="00504DA4"/>
    <w:rsid w:val="00510A3B"/>
    <w:rsid w:val="00511327"/>
    <w:rsid w:val="00511A1A"/>
    <w:rsid w:val="00512628"/>
    <w:rsid w:val="0051427D"/>
    <w:rsid w:val="00516ADB"/>
    <w:rsid w:val="00534376"/>
    <w:rsid w:val="00542691"/>
    <w:rsid w:val="005442E0"/>
    <w:rsid w:val="00547D6D"/>
    <w:rsid w:val="005527D7"/>
    <w:rsid w:val="0055423C"/>
    <w:rsid w:val="00554B0B"/>
    <w:rsid w:val="0056794B"/>
    <w:rsid w:val="00581983"/>
    <w:rsid w:val="00582747"/>
    <w:rsid w:val="00584164"/>
    <w:rsid w:val="00590E19"/>
    <w:rsid w:val="005A3887"/>
    <w:rsid w:val="005A7944"/>
    <w:rsid w:val="005B7BB5"/>
    <w:rsid w:val="005C38C0"/>
    <w:rsid w:val="005C4701"/>
    <w:rsid w:val="005C593C"/>
    <w:rsid w:val="005D7A9E"/>
    <w:rsid w:val="005E0079"/>
    <w:rsid w:val="005E6684"/>
    <w:rsid w:val="005F51FF"/>
    <w:rsid w:val="00601918"/>
    <w:rsid w:val="006056DF"/>
    <w:rsid w:val="00624109"/>
    <w:rsid w:val="006243A2"/>
    <w:rsid w:val="00635203"/>
    <w:rsid w:val="00654659"/>
    <w:rsid w:val="00657581"/>
    <w:rsid w:val="00670968"/>
    <w:rsid w:val="0069474A"/>
    <w:rsid w:val="006947B8"/>
    <w:rsid w:val="006A0858"/>
    <w:rsid w:val="006A17CF"/>
    <w:rsid w:val="006A748B"/>
    <w:rsid w:val="006B55CF"/>
    <w:rsid w:val="006B5AA9"/>
    <w:rsid w:val="006C59EA"/>
    <w:rsid w:val="006C7968"/>
    <w:rsid w:val="006D2A86"/>
    <w:rsid w:val="006E50EC"/>
    <w:rsid w:val="006E6011"/>
    <w:rsid w:val="006E7272"/>
    <w:rsid w:val="006E734E"/>
    <w:rsid w:val="0070267B"/>
    <w:rsid w:val="00732186"/>
    <w:rsid w:val="00736E45"/>
    <w:rsid w:val="007409FB"/>
    <w:rsid w:val="00745E70"/>
    <w:rsid w:val="007467D1"/>
    <w:rsid w:val="0075113A"/>
    <w:rsid w:val="00756C29"/>
    <w:rsid w:val="00764EA9"/>
    <w:rsid w:val="00766017"/>
    <w:rsid w:val="00766ADC"/>
    <w:rsid w:val="007714D5"/>
    <w:rsid w:val="007774C6"/>
    <w:rsid w:val="00781D3B"/>
    <w:rsid w:val="00784BFD"/>
    <w:rsid w:val="007864B2"/>
    <w:rsid w:val="00786D75"/>
    <w:rsid w:val="00795CCD"/>
    <w:rsid w:val="00796D8F"/>
    <w:rsid w:val="007A22D1"/>
    <w:rsid w:val="007A2DBC"/>
    <w:rsid w:val="007B1DFC"/>
    <w:rsid w:val="007B59A2"/>
    <w:rsid w:val="007C7AF1"/>
    <w:rsid w:val="007D47FC"/>
    <w:rsid w:val="007E3C58"/>
    <w:rsid w:val="007E574A"/>
    <w:rsid w:val="007E57C9"/>
    <w:rsid w:val="00801B65"/>
    <w:rsid w:val="00806381"/>
    <w:rsid w:val="00812F5E"/>
    <w:rsid w:val="008145F3"/>
    <w:rsid w:val="00825807"/>
    <w:rsid w:val="00825B40"/>
    <w:rsid w:val="00825FE1"/>
    <w:rsid w:val="008300BF"/>
    <w:rsid w:val="00830870"/>
    <w:rsid w:val="00831FC1"/>
    <w:rsid w:val="00835668"/>
    <w:rsid w:val="00850DE9"/>
    <w:rsid w:val="008511D4"/>
    <w:rsid w:val="00852D36"/>
    <w:rsid w:val="00855119"/>
    <w:rsid w:val="00864988"/>
    <w:rsid w:val="00866A32"/>
    <w:rsid w:val="00876BAF"/>
    <w:rsid w:val="00885400"/>
    <w:rsid w:val="00887505"/>
    <w:rsid w:val="00892DC2"/>
    <w:rsid w:val="008B793B"/>
    <w:rsid w:val="008D34AB"/>
    <w:rsid w:val="008D4263"/>
    <w:rsid w:val="008D58BC"/>
    <w:rsid w:val="008D6789"/>
    <w:rsid w:val="008E37E7"/>
    <w:rsid w:val="008E594D"/>
    <w:rsid w:val="008F6E53"/>
    <w:rsid w:val="009076AE"/>
    <w:rsid w:val="00915DB8"/>
    <w:rsid w:val="00920057"/>
    <w:rsid w:val="00920233"/>
    <w:rsid w:val="0092097C"/>
    <w:rsid w:val="00924310"/>
    <w:rsid w:val="00930C00"/>
    <w:rsid w:val="00935329"/>
    <w:rsid w:val="009358E4"/>
    <w:rsid w:val="00936E01"/>
    <w:rsid w:val="00965034"/>
    <w:rsid w:val="00970290"/>
    <w:rsid w:val="00970965"/>
    <w:rsid w:val="00980F84"/>
    <w:rsid w:val="00987301"/>
    <w:rsid w:val="009874F3"/>
    <w:rsid w:val="00996B5A"/>
    <w:rsid w:val="009A4BDD"/>
    <w:rsid w:val="009B6E0E"/>
    <w:rsid w:val="009D1B24"/>
    <w:rsid w:val="009E1FBC"/>
    <w:rsid w:val="009E6F6A"/>
    <w:rsid w:val="00A00913"/>
    <w:rsid w:val="00A110F9"/>
    <w:rsid w:val="00A15C4F"/>
    <w:rsid w:val="00A26F73"/>
    <w:rsid w:val="00A27FA5"/>
    <w:rsid w:val="00A50773"/>
    <w:rsid w:val="00A634CB"/>
    <w:rsid w:val="00A67016"/>
    <w:rsid w:val="00A72E8A"/>
    <w:rsid w:val="00A7350C"/>
    <w:rsid w:val="00A83B8D"/>
    <w:rsid w:val="00A94D41"/>
    <w:rsid w:val="00AA0034"/>
    <w:rsid w:val="00AA7D8F"/>
    <w:rsid w:val="00AB17F4"/>
    <w:rsid w:val="00AB1EDC"/>
    <w:rsid w:val="00AB1F4A"/>
    <w:rsid w:val="00AB7A6C"/>
    <w:rsid w:val="00AC365D"/>
    <w:rsid w:val="00AC40BA"/>
    <w:rsid w:val="00AC5730"/>
    <w:rsid w:val="00AD6875"/>
    <w:rsid w:val="00AE164D"/>
    <w:rsid w:val="00AF25D0"/>
    <w:rsid w:val="00B4564F"/>
    <w:rsid w:val="00B47C43"/>
    <w:rsid w:val="00B55488"/>
    <w:rsid w:val="00B63789"/>
    <w:rsid w:val="00B66DFA"/>
    <w:rsid w:val="00B735AF"/>
    <w:rsid w:val="00B77DBA"/>
    <w:rsid w:val="00B8065A"/>
    <w:rsid w:val="00B879BE"/>
    <w:rsid w:val="00B91F17"/>
    <w:rsid w:val="00BA357E"/>
    <w:rsid w:val="00BC2209"/>
    <w:rsid w:val="00BC5E21"/>
    <w:rsid w:val="00BD6137"/>
    <w:rsid w:val="00BE68CA"/>
    <w:rsid w:val="00BE7545"/>
    <w:rsid w:val="00BF317F"/>
    <w:rsid w:val="00BF3835"/>
    <w:rsid w:val="00BF3ABD"/>
    <w:rsid w:val="00BF53DE"/>
    <w:rsid w:val="00BF6B13"/>
    <w:rsid w:val="00C0181D"/>
    <w:rsid w:val="00C0710C"/>
    <w:rsid w:val="00C11C4A"/>
    <w:rsid w:val="00C171A5"/>
    <w:rsid w:val="00C24340"/>
    <w:rsid w:val="00C367A0"/>
    <w:rsid w:val="00C4635F"/>
    <w:rsid w:val="00C4654C"/>
    <w:rsid w:val="00C50D6E"/>
    <w:rsid w:val="00C525CB"/>
    <w:rsid w:val="00C52B13"/>
    <w:rsid w:val="00C679E0"/>
    <w:rsid w:val="00C67C57"/>
    <w:rsid w:val="00C751BD"/>
    <w:rsid w:val="00C7535E"/>
    <w:rsid w:val="00C75D52"/>
    <w:rsid w:val="00C801FD"/>
    <w:rsid w:val="00C9283A"/>
    <w:rsid w:val="00CA174F"/>
    <w:rsid w:val="00CA1891"/>
    <w:rsid w:val="00CB0703"/>
    <w:rsid w:val="00CB57B3"/>
    <w:rsid w:val="00CC227D"/>
    <w:rsid w:val="00CC660F"/>
    <w:rsid w:val="00CE0AE1"/>
    <w:rsid w:val="00CE1E84"/>
    <w:rsid w:val="00CE4FEC"/>
    <w:rsid w:val="00CF3D35"/>
    <w:rsid w:val="00D0042B"/>
    <w:rsid w:val="00D00871"/>
    <w:rsid w:val="00D1003C"/>
    <w:rsid w:val="00D16BB7"/>
    <w:rsid w:val="00D17FA3"/>
    <w:rsid w:val="00D23FED"/>
    <w:rsid w:val="00D2457C"/>
    <w:rsid w:val="00D24FF3"/>
    <w:rsid w:val="00D27441"/>
    <w:rsid w:val="00D317DC"/>
    <w:rsid w:val="00D31A85"/>
    <w:rsid w:val="00D362E3"/>
    <w:rsid w:val="00D36DC3"/>
    <w:rsid w:val="00D4023F"/>
    <w:rsid w:val="00D40775"/>
    <w:rsid w:val="00D410E2"/>
    <w:rsid w:val="00D43B6E"/>
    <w:rsid w:val="00D562B3"/>
    <w:rsid w:val="00D56A95"/>
    <w:rsid w:val="00D635C6"/>
    <w:rsid w:val="00D6380B"/>
    <w:rsid w:val="00D65289"/>
    <w:rsid w:val="00D753B4"/>
    <w:rsid w:val="00D76C97"/>
    <w:rsid w:val="00D91DA4"/>
    <w:rsid w:val="00D95A77"/>
    <w:rsid w:val="00DB7B39"/>
    <w:rsid w:val="00DC6DB7"/>
    <w:rsid w:val="00DC7838"/>
    <w:rsid w:val="00DD0CB5"/>
    <w:rsid w:val="00DD0D20"/>
    <w:rsid w:val="00DE0333"/>
    <w:rsid w:val="00DE2366"/>
    <w:rsid w:val="00DE35BB"/>
    <w:rsid w:val="00DE3C56"/>
    <w:rsid w:val="00DF6B85"/>
    <w:rsid w:val="00E05455"/>
    <w:rsid w:val="00E10A6A"/>
    <w:rsid w:val="00E20B1A"/>
    <w:rsid w:val="00E20F10"/>
    <w:rsid w:val="00E219C8"/>
    <w:rsid w:val="00E30D4C"/>
    <w:rsid w:val="00E31043"/>
    <w:rsid w:val="00E313A8"/>
    <w:rsid w:val="00E33C01"/>
    <w:rsid w:val="00E34122"/>
    <w:rsid w:val="00E364C4"/>
    <w:rsid w:val="00E42DDD"/>
    <w:rsid w:val="00E44E4D"/>
    <w:rsid w:val="00E521F4"/>
    <w:rsid w:val="00E64419"/>
    <w:rsid w:val="00E66953"/>
    <w:rsid w:val="00E76324"/>
    <w:rsid w:val="00E82058"/>
    <w:rsid w:val="00E854A0"/>
    <w:rsid w:val="00E85713"/>
    <w:rsid w:val="00E94AA2"/>
    <w:rsid w:val="00EA5351"/>
    <w:rsid w:val="00EA6FE6"/>
    <w:rsid w:val="00EB0295"/>
    <w:rsid w:val="00EC1653"/>
    <w:rsid w:val="00EE1559"/>
    <w:rsid w:val="00EE59FB"/>
    <w:rsid w:val="00EF137C"/>
    <w:rsid w:val="00F00ABF"/>
    <w:rsid w:val="00F0163A"/>
    <w:rsid w:val="00F03519"/>
    <w:rsid w:val="00F053C1"/>
    <w:rsid w:val="00F06511"/>
    <w:rsid w:val="00F11607"/>
    <w:rsid w:val="00F21C3E"/>
    <w:rsid w:val="00F24B92"/>
    <w:rsid w:val="00F257B6"/>
    <w:rsid w:val="00F309EC"/>
    <w:rsid w:val="00F312AB"/>
    <w:rsid w:val="00F5152A"/>
    <w:rsid w:val="00F63604"/>
    <w:rsid w:val="00F757B8"/>
    <w:rsid w:val="00F80E13"/>
    <w:rsid w:val="00F8468C"/>
    <w:rsid w:val="00F84862"/>
    <w:rsid w:val="00F852FC"/>
    <w:rsid w:val="00F97625"/>
    <w:rsid w:val="00FA2ADD"/>
    <w:rsid w:val="00FA69B4"/>
    <w:rsid w:val="00FB0BA0"/>
    <w:rsid w:val="00FB6105"/>
    <w:rsid w:val="00FB76F6"/>
    <w:rsid w:val="00FC277B"/>
    <w:rsid w:val="00FC548E"/>
    <w:rsid w:val="00FD5E9C"/>
    <w:rsid w:val="00FE185F"/>
    <w:rsid w:val="00FE2034"/>
    <w:rsid w:val="00FE3408"/>
    <w:rsid w:val="00FE65B9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aliases w:val="Voetnoottekst Char1,Voetnoottekst Char2 Char,Voetnoottekst Char1 Char Char,Voetnoottekst Char3 Char Char Char,Voetnoottekst Char2 Char Char Char Char,Voetnoottekst Char1 Char Char Char Char Char,Voetnoottekst Char2,Voetnoottekst Char1 Char"/>
    <w:basedOn w:val="Standaard"/>
    <w:link w:val="VoetnoottekstChar"/>
    <w:uiPriority w:val="99"/>
    <w:rsid w:val="007E57C9"/>
    <w:pPr>
      <w:spacing w:line="180" w:lineRule="atLeast"/>
    </w:pPr>
    <w:rPr>
      <w:sz w:val="13"/>
      <w:szCs w:val="20"/>
    </w:rPr>
  </w:style>
  <w:style w:type="paragraph" w:customStyle="1" w:styleId="CharChar">
    <w:name w:val="Char Char"/>
    <w:basedOn w:val="Standaard"/>
    <w:rsid w:val="00DC78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oetnoottekstChar">
    <w:name w:val="Voetnoottekst Char"/>
    <w:aliases w:val="Voetnoottekst Char1 Char1,Voetnoottekst Char2 Char Char,Voetnoottekst Char1 Char Char Char,Voetnoottekst Char3 Char Char Char Char,Voetnoottekst Char2 Char Char Char Char Char,Voetnoottekst Char1 Char Char Char Char Char Char"/>
    <w:basedOn w:val="Standaardalinea-lettertype"/>
    <w:link w:val="Voetnoottekst"/>
    <w:uiPriority w:val="99"/>
    <w:rsid w:val="0041497A"/>
    <w:rPr>
      <w:rFonts w:ascii="Verdana" w:hAnsi="Verdana"/>
      <w:sz w:val="13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41497A"/>
    <w:rPr>
      <w:vertAlign w:val="superscript"/>
    </w:rPr>
  </w:style>
  <w:style w:type="table" w:customStyle="1" w:styleId="Gemiddeldearcering1-accent11">
    <w:name w:val="Gemiddelde arcering 1 - accent 11"/>
    <w:basedOn w:val="Standaardtabel"/>
    <w:uiPriority w:val="63"/>
    <w:rsid w:val="00745E7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eenafstand">
    <w:name w:val="No Spacing"/>
    <w:uiPriority w:val="1"/>
    <w:qFormat/>
    <w:rsid w:val="00745E7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4AA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087271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6073C"/>
    <w:pPr>
      <w:spacing w:line="240" w:lineRule="auto"/>
    </w:pPr>
    <w:rPr>
      <w:rFonts w:eastAsia="Calibr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6073C"/>
    <w:rPr>
      <w:rFonts w:ascii="Verdana" w:eastAsia="Calibri" w:hAnsi="Verdana"/>
      <w:szCs w:val="21"/>
      <w:lang w:eastAsia="en-US"/>
    </w:rPr>
  </w:style>
  <w:style w:type="character" w:styleId="Verwijzingopmerking">
    <w:name w:val="annotation reference"/>
    <w:basedOn w:val="Standaardalinea-lettertype"/>
    <w:semiHidden/>
    <w:rsid w:val="00825B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25B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25B40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243</ap:Characters>
  <ap:DocSecurity>0</ap:DocSecurity>
  <ap:Lines>2</ap:Lines>
  <ap:Paragraphs>1</ap:Paragraphs>
  <ap:ScaleCrop>false</ap:ScaleCrop>
  <ap:LinksUpToDate>false</ap:LinksUpToDate>
  <ap:CharactersWithSpaces>281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2014-11-07T15:36:00.0000000Z</dcterms:created>
  <dcterms:modified xsi:type="dcterms:W3CDTF">2014-11-07T15:36:00.0000000Z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0x0101004BBD95AEC7FDD14E965D75D1542355EE</vt:lpwstr>
  </property>
</Properties>
</file>